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23736839" w:rsidR="002940E8" w:rsidRPr="00A964C8" w:rsidRDefault="002940E8" w:rsidP="000D251C">
      <w:pPr>
        <w:jc w:val="both"/>
        <w:rPr>
          <w:color w:val="003399"/>
          <w:szCs w:val="22"/>
        </w:rPr>
      </w:pP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11CD66A6" w14:textId="77777777" w:rsidR="00CF3120" w:rsidRPr="00747753" w:rsidRDefault="00CF3120" w:rsidP="00CF3120">
      <w:pPr>
        <w:keepNext/>
        <w:overflowPunct w:val="0"/>
        <w:autoSpaceDE w:val="0"/>
        <w:autoSpaceDN w:val="0"/>
        <w:adjustRightInd w:val="0"/>
        <w:jc w:val="center"/>
        <w:textAlignment w:val="baseline"/>
        <w:outlineLvl w:val="6"/>
        <w:rPr>
          <w:rFonts w:ascii="Britannic Bold" w:eastAsia="Calibri" w:hAnsi="Britannic Bold"/>
          <w:b/>
          <w:sz w:val="60"/>
          <w:szCs w:val="60"/>
          <w:lang w:val="en-US"/>
        </w:rPr>
      </w:pPr>
      <w:r w:rsidRPr="00747753">
        <w:rPr>
          <w:rFonts w:ascii="Britannic Bold" w:eastAsia="Calibri" w:hAnsi="Britannic Bold"/>
          <w:b/>
          <w:sz w:val="60"/>
          <w:szCs w:val="60"/>
          <w:lang w:val="en-US"/>
        </w:rPr>
        <w:t>JOHN SPENDLUFFE</w:t>
      </w:r>
    </w:p>
    <w:p w14:paraId="0FE7975E" w14:textId="77777777" w:rsidR="00CF3120" w:rsidRPr="00747753" w:rsidRDefault="00CF3120" w:rsidP="00CF3120">
      <w:pPr>
        <w:keepNext/>
        <w:overflowPunct w:val="0"/>
        <w:autoSpaceDE w:val="0"/>
        <w:autoSpaceDN w:val="0"/>
        <w:adjustRightInd w:val="0"/>
        <w:jc w:val="center"/>
        <w:textAlignment w:val="baseline"/>
        <w:outlineLvl w:val="6"/>
        <w:rPr>
          <w:rFonts w:ascii="Britannic Bold" w:eastAsia="Calibri" w:hAnsi="Britannic Bold"/>
          <w:b/>
          <w:sz w:val="60"/>
          <w:szCs w:val="60"/>
          <w:lang w:val="en-US"/>
        </w:rPr>
      </w:pPr>
      <w:r w:rsidRPr="00747753">
        <w:rPr>
          <w:rFonts w:ascii="Britannic Bold" w:eastAsia="Calibri" w:hAnsi="Britannic Bold"/>
          <w:b/>
          <w:sz w:val="60"/>
          <w:szCs w:val="60"/>
          <w:lang w:val="en-US"/>
        </w:rPr>
        <w:t>TECHNOLOGY COLLEGE</w:t>
      </w:r>
    </w:p>
    <w:p w14:paraId="42A6B94E" w14:textId="77777777" w:rsidR="00CF3120" w:rsidRPr="00747753" w:rsidRDefault="00CF3120" w:rsidP="00CF3120">
      <w:pPr>
        <w:spacing w:after="200"/>
        <w:jc w:val="center"/>
        <w:rPr>
          <w:rFonts w:ascii="Britannic Bold" w:hAnsi="Britannic Bold"/>
          <w:sz w:val="56"/>
          <w:szCs w:val="56"/>
          <w:lang w:val="en-US"/>
        </w:rPr>
      </w:pPr>
    </w:p>
    <w:p w14:paraId="111FBC1B" w14:textId="77777777" w:rsidR="00CF3120" w:rsidRPr="00747753" w:rsidRDefault="00CF3120" w:rsidP="00CF3120">
      <w:pPr>
        <w:spacing w:after="200"/>
        <w:jc w:val="center"/>
        <w:rPr>
          <w:rFonts w:ascii="Britannic Bold" w:hAnsi="Britannic Bold"/>
          <w:sz w:val="56"/>
          <w:szCs w:val="56"/>
          <w:lang w:val="en-US"/>
        </w:rPr>
      </w:pPr>
    </w:p>
    <w:p w14:paraId="09801853" w14:textId="77777777" w:rsidR="00CF3120" w:rsidRPr="00747753" w:rsidRDefault="00CF3120" w:rsidP="00CF3120">
      <w:pPr>
        <w:spacing w:after="200"/>
        <w:jc w:val="center"/>
        <w:rPr>
          <w:rFonts w:ascii="Calibri" w:hAnsi="Calibri"/>
          <w:szCs w:val="22"/>
        </w:rPr>
      </w:pPr>
      <w:r w:rsidRPr="00470781">
        <w:rPr>
          <w:rFonts w:ascii="Calibri" w:hAnsi="Calibri"/>
          <w:noProof/>
          <w:szCs w:val="22"/>
        </w:rPr>
        <w:drawing>
          <wp:inline distT="0" distB="0" distL="0" distR="0" wp14:anchorId="7F77DD97" wp14:editId="347CEBB5">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1231EAB1" w14:textId="77777777" w:rsidR="00CF3120" w:rsidRPr="00747753" w:rsidRDefault="00CF3120" w:rsidP="00CF3120">
      <w:pPr>
        <w:tabs>
          <w:tab w:val="left" w:pos="4500"/>
        </w:tabs>
        <w:spacing w:after="200"/>
        <w:rPr>
          <w:rFonts w:ascii="Britannic Bold" w:hAnsi="Britannic Bold"/>
          <w:sz w:val="72"/>
          <w:szCs w:val="72"/>
        </w:rPr>
      </w:pPr>
      <w:r w:rsidRPr="00747753">
        <w:rPr>
          <w:rFonts w:ascii="Britannic Bold" w:hAnsi="Britannic Bold"/>
          <w:sz w:val="72"/>
          <w:szCs w:val="72"/>
        </w:rPr>
        <w:tab/>
      </w:r>
    </w:p>
    <w:p w14:paraId="2005472B" w14:textId="77777777" w:rsidR="00CF3120" w:rsidRPr="00747753" w:rsidRDefault="00CF3120" w:rsidP="00CF3120">
      <w:pPr>
        <w:tabs>
          <w:tab w:val="left" w:pos="4500"/>
        </w:tabs>
        <w:spacing w:after="200"/>
        <w:rPr>
          <w:rFonts w:ascii="Britannic Bold" w:hAnsi="Britannic Bold"/>
          <w:sz w:val="72"/>
          <w:szCs w:val="72"/>
        </w:rPr>
      </w:pPr>
    </w:p>
    <w:p w14:paraId="0587FF50" w14:textId="77777777" w:rsidR="00CF3120" w:rsidRDefault="00CF3120" w:rsidP="00CF3120">
      <w:pPr>
        <w:tabs>
          <w:tab w:val="left" w:pos="4500"/>
        </w:tabs>
        <w:spacing w:after="200"/>
        <w:jc w:val="center"/>
        <w:rPr>
          <w:rFonts w:ascii="Britannic Bold" w:hAnsi="Britannic Bold" w:cs="Tahoma"/>
          <w:b/>
          <w:sz w:val="72"/>
          <w:szCs w:val="72"/>
        </w:rPr>
      </w:pPr>
      <w:r w:rsidRPr="00747753">
        <w:rPr>
          <w:rFonts w:ascii="Britannic Bold" w:hAnsi="Britannic Bold" w:cs="Tahoma"/>
          <w:b/>
          <w:sz w:val="72"/>
          <w:szCs w:val="72"/>
        </w:rPr>
        <w:t>EXAMINATIONS POLICY</w:t>
      </w:r>
    </w:p>
    <w:p w14:paraId="4D5A4680" w14:textId="7B8A3FAF" w:rsidR="00CF3120" w:rsidRPr="00747753" w:rsidRDefault="00CF3120" w:rsidP="00CF3120">
      <w:pPr>
        <w:tabs>
          <w:tab w:val="left" w:pos="4500"/>
        </w:tabs>
        <w:spacing w:after="200"/>
        <w:jc w:val="center"/>
        <w:rPr>
          <w:rFonts w:ascii="Britannic Bold" w:hAnsi="Britannic Bold" w:cs="Tahoma"/>
          <w:b/>
          <w:sz w:val="72"/>
          <w:szCs w:val="72"/>
        </w:rPr>
      </w:pPr>
      <w:r w:rsidRPr="00417595">
        <w:rPr>
          <w:rFonts w:ascii="Britannic Bold" w:hAnsi="Britannic Bold" w:cs="Tahoma"/>
          <w:b/>
          <w:sz w:val="72"/>
          <w:szCs w:val="72"/>
        </w:rPr>
        <w:t>2023-2024</w:t>
      </w:r>
    </w:p>
    <w:p w14:paraId="1B4F7D4F" w14:textId="77777777" w:rsidR="00CF3120" w:rsidRDefault="00CF3120" w:rsidP="00CF3120">
      <w:pPr>
        <w:overflowPunct w:val="0"/>
        <w:autoSpaceDE w:val="0"/>
        <w:autoSpaceDN w:val="0"/>
        <w:adjustRightInd w:val="0"/>
        <w:jc w:val="both"/>
        <w:textAlignment w:val="baseline"/>
        <w:rPr>
          <w:rFonts w:ascii="Arial" w:hAnsi="Arial" w:cs="Arial"/>
        </w:rPr>
      </w:pPr>
      <w:r>
        <w:rPr>
          <w:noProof/>
        </w:rPr>
        <mc:AlternateContent>
          <mc:Choice Requires="wps">
            <w:drawing>
              <wp:anchor distT="0" distB="0" distL="114300" distR="114300" simplePos="0" relativeHeight="251678720" behindDoc="0" locked="0" layoutInCell="1" allowOverlap="1" wp14:anchorId="376B505A" wp14:editId="2AF65F1E">
                <wp:simplePos x="0" y="0"/>
                <wp:positionH relativeFrom="column">
                  <wp:posOffset>4299585</wp:posOffset>
                </wp:positionH>
                <wp:positionV relativeFrom="paragraph">
                  <wp:posOffset>8881110</wp:posOffset>
                </wp:positionV>
                <wp:extent cx="1673225" cy="3238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B6182" w14:textId="77777777" w:rsidR="00CF3120" w:rsidRPr="007D3121" w:rsidRDefault="00CF3120" w:rsidP="00CF3120">
                            <w:pPr>
                              <w:rPr>
                                <w:rFonts w:ascii="Arial" w:hAnsi="Arial" w:cs="Arial"/>
                                <w:b/>
                              </w:rPr>
                            </w:pPr>
                            <w:r w:rsidRPr="007D3121">
                              <w:rPr>
                                <w:rFonts w:ascii="Arial" w:hAnsi="Arial" w:cs="Arial"/>
                                <w:b/>
                              </w:rPr>
                              <w:t>Updated March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B505A" id="_x0000_t202" coordsize="21600,21600" o:spt="202" path="m,l,21600r21600,l21600,xe">
                <v:stroke joinstyle="miter"/>
                <v:path gradientshapeok="t" o:connecttype="rect"/>
              </v:shapetype>
              <v:shape id="Text Box 1" o:spid="_x0000_s1026" type="#_x0000_t202" style="position:absolute;left:0;text-align:left;margin-left:338.55pt;margin-top:699.3pt;width:131.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" stroked="f">
                <v:textbox>
                  <w:txbxContent>
                    <w:p w14:paraId="089B6182" w14:textId="77777777" w:rsidR="00CF3120" w:rsidRPr="007D3121" w:rsidRDefault="00CF3120" w:rsidP="00CF3120">
                      <w:pPr>
                        <w:rPr>
                          <w:rFonts w:ascii="Arial" w:hAnsi="Arial" w:cs="Arial"/>
                          <w:b/>
                        </w:rPr>
                      </w:pPr>
                      <w:r w:rsidRPr="007D3121">
                        <w:rPr>
                          <w:rFonts w:ascii="Arial" w:hAnsi="Arial" w:cs="Arial"/>
                          <w:b/>
                        </w:rPr>
                        <w:t>Updated March 2014</w:t>
                      </w:r>
                    </w:p>
                  </w:txbxContent>
                </v:textbox>
              </v:shape>
            </w:pict>
          </mc:Fallback>
        </mc:AlternateContent>
      </w:r>
    </w:p>
    <w:p w14:paraId="53870D40" w14:textId="77777777" w:rsidR="00CF3120" w:rsidRDefault="00CF3120" w:rsidP="00CF3120">
      <w:pPr>
        <w:overflowPunct w:val="0"/>
        <w:autoSpaceDE w:val="0"/>
        <w:autoSpaceDN w:val="0"/>
        <w:adjustRightInd w:val="0"/>
        <w:jc w:val="both"/>
        <w:textAlignment w:val="baseline"/>
        <w:rPr>
          <w:rFonts w:ascii="Arial" w:hAnsi="Arial" w:cs="Arial"/>
        </w:rPr>
      </w:pPr>
    </w:p>
    <w:p w14:paraId="7F142A03" w14:textId="77777777" w:rsidR="00CF3120" w:rsidRDefault="00CF3120" w:rsidP="00CF3120">
      <w:pPr>
        <w:overflowPunct w:val="0"/>
        <w:autoSpaceDE w:val="0"/>
        <w:autoSpaceDN w:val="0"/>
        <w:adjustRightInd w:val="0"/>
        <w:jc w:val="both"/>
        <w:textAlignment w:val="baseline"/>
        <w:rPr>
          <w:rFonts w:ascii="Arial" w:hAnsi="Arial" w:cs="Arial"/>
        </w:rPr>
      </w:pPr>
    </w:p>
    <w:p w14:paraId="439CA628" w14:textId="77777777" w:rsidR="00CF3120" w:rsidRDefault="00CF3120" w:rsidP="00CF3120">
      <w:pPr>
        <w:overflowPunct w:val="0"/>
        <w:autoSpaceDE w:val="0"/>
        <w:autoSpaceDN w:val="0"/>
        <w:adjustRightInd w:val="0"/>
        <w:jc w:val="both"/>
        <w:textAlignment w:val="baseline"/>
        <w:rPr>
          <w:rFonts w:ascii="Arial" w:hAnsi="Arial" w:cs="Arial"/>
        </w:rPr>
      </w:pPr>
    </w:p>
    <w:p w14:paraId="6B9F2A1D" w14:textId="77777777" w:rsidR="00CF3120" w:rsidRDefault="00CF3120" w:rsidP="00CF3120">
      <w:pPr>
        <w:overflowPunct w:val="0"/>
        <w:autoSpaceDE w:val="0"/>
        <w:autoSpaceDN w:val="0"/>
        <w:adjustRightInd w:val="0"/>
        <w:jc w:val="both"/>
        <w:textAlignment w:val="baseline"/>
        <w:rPr>
          <w:rFonts w:ascii="Arial" w:hAnsi="Arial" w:cs="Arial"/>
        </w:rPr>
      </w:pPr>
    </w:p>
    <w:p w14:paraId="541F95B7" w14:textId="77777777" w:rsidR="00CF3120" w:rsidRDefault="00CF3120" w:rsidP="00CF3120">
      <w:pPr>
        <w:overflowPunct w:val="0"/>
        <w:autoSpaceDE w:val="0"/>
        <w:autoSpaceDN w:val="0"/>
        <w:adjustRightInd w:val="0"/>
        <w:jc w:val="both"/>
        <w:textAlignment w:val="baseline"/>
        <w:rPr>
          <w:rFonts w:ascii="Arial" w:hAnsi="Arial" w:cs="Arial"/>
        </w:rPr>
      </w:pPr>
    </w:p>
    <w:p w14:paraId="5ABF7EFF" w14:textId="77777777" w:rsidR="00CF3120" w:rsidRPr="00AD7A13" w:rsidRDefault="00CF3120" w:rsidP="00CF3120">
      <w:pPr>
        <w:overflowPunct w:val="0"/>
        <w:autoSpaceDE w:val="0"/>
        <w:autoSpaceDN w:val="0"/>
        <w:adjustRightInd w:val="0"/>
        <w:jc w:val="both"/>
        <w:textAlignment w:val="baseline"/>
        <w:rPr>
          <w:rFonts w:cs="Tahoma"/>
          <w:b/>
          <w:u w:val="single"/>
        </w:rPr>
      </w:pPr>
      <w:r>
        <w:rPr>
          <w:rFonts w:cs="Tahoma"/>
          <w:b/>
          <w:u w:val="single"/>
        </w:rPr>
        <w:t xml:space="preserve"> </w:t>
      </w:r>
    </w:p>
    <w:p w14:paraId="3B94FAEF" w14:textId="77777777" w:rsidR="00A964C8" w:rsidRDefault="00A964C8" w:rsidP="00CF3120">
      <w:pPr>
        <w:spacing w:after="120"/>
        <w:jc w:val="center"/>
        <w:rPr>
          <w:color w:val="003399"/>
          <w:szCs w:val="22"/>
        </w:rPr>
      </w:pPr>
    </w:p>
    <w:p w14:paraId="0C367C55" w14:textId="77777777" w:rsidR="008E44E7" w:rsidRDefault="008E44E7" w:rsidP="00CF3120">
      <w:pPr>
        <w:tabs>
          <w:tab w:val="center" w:pos="5026"/>
        </w:tabs>
        <w:spacing w:after="200" w:line="276" w:lineRule="auto"/>
      </w:pPr>
      <w:bookmarkStart w:id="0" w:name="_Toc490256598"/>
    </w:p>
    <w:bookmarkEnd w:id="0" w:displacedByCustomXml="next"/>
    <w:sdt>
      <w:sdtPr>
        <w:rPr>
          <w:rFonts w:eastAsiaTheme="minorEastAsia"/>
          <w:b/>
          <w:bCs/>
          <w:szCs w:val="22"/>
        </w:rPr>
        <w:id w:val="48389015"/>
        <w:docPartObj>
          <w:docPartGallery w:val="Table of Contents"/>
          <w:docPartUnique/>
        </w:docPartObj>
      </w:sdtPr>
      <w:sdtEndPr>
        <w:rPr>
          <w:rFonts w:eastAsia="Times New Roman" w:cs="Arial"/>
          <w:b w:val="0"/>
          <w:bCs w:val="0"/>
          <w:szCs w:val="24"/>
        </w:rPr>
      </w:sdtEndPr>
      <w:sdtContent>
        <w:p w14:paraId="4DA94BBB" w14:textId="5336A456" w:rsidR="001364DA" w:rsidRDefault="00775F95">
          <w:pPr>
            <w:pStyle w:val="TOC1"/>
            <w:tabs>
              <w:tab w:val="right" w:leader="dot" w:pos="10042"/>
            </w:tabs>
            <w:rPr>
              <w:rFonts w:asciiTheme="minorHAnsi" w:eastAsiaTheme="minorEastAsia" w:hAnsiTheme="minorHAnsi" w:cstheme="minorBidi"/>
              <w:noProof/>
              <w:kern w:val="2"/>
              <w:szCs w:val="22"/>
              <w14:ligatures w14:val="standardContextual"/>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51730213" w:history="1">
            <w:r w:rsidR="001364DA" w:rsidRPr="00175632">
              <w:rPr>
                <w:rStyle w:val="Hyperlink"/>
                <w:rFonts w:cs="Arial"/>
                <w:noProof/>
              </w:rPr>
              <w:t>Purpose of the policy</w:t>
            </w:r>
            <w:r w:rsidR="001364DA">
              <w:rPr>
                <w:noProof/>
                <w:webHidden/>
              </w:rPr>
              <w:tab/>
            </w:r>
            <w:r w:rsidR="001364DA">
              <w:rPr>
                <w:noProof/>
                <w:webHidden/>
              </w:rPr>
              <w:fldChar w:fldCharType="begin"/>
            </w:r>
            <w:r w:rsidR="001364DA">
              <w:rPr>
                <w:noProof/>
                <w:webHidden/>
              </w:rPr>
              <w:instrText xml:space="preserve"> PAGEREF _Toc151730213 \h </w:instrText>
            </w:r>
            <w:r w:rsidR="001364DA">
              <w:rPr>
                <w:noProof/>
                <w:webHidden/>
              </w:rPr>
            </w:r>
            <w:r w:rsidR="001364DA">
              <w:rPr>
                <w:noProof/>
                <w:webHidden/>
              </w:rPr>
              <w:fldChar w:fldCharType="separate"/>
            </w:r>
            <w:r w:rsidR="001364DA">
              <w:rPr>
                <w:noProof/>
                <w:webHidden/>
              </w:rPr>
              <w:t>4</w:t>
            </w:r>
            <w:r w:rsidR="001364DA">
              <w:rPr>
                <w:noProof/>
                <w:webHidden/>
              </w:rPr>
              <w:fldChar w:fldCharType="end"/>
            </w:r>
          </w:hyperlink>
        </w:p>
        <w:p w14:paraId="72CB188D" w14:textId="4E3B07AE" w:rsidR="001364DA" w:rsidRDefault="00000000">
          <w:pPr>
            <w:pStyle w:val="TOC1"/>
            <w:tabs>
              <w:tab w:val="right" w:leader="dot" w:pos="10042"/>
            </w:tabs>
            <w:rPr>
              <w:rFonts w:asciiTheme="minorHAnsi" w:eastAsiaTheme="minorEastAsia" w:hAnsiTheme="minorHAnsi" w:cstheme="minorBidi"/>
              <w:noProof/>
              <w:kern w:val="2"/>
              <w:szCs w:val="22"/>
              <w14:ligatures w14:val="standardContextual"/>
            </w:rPr>
          </w:pPr>
          <w:hyperlink w:anchor="_Toc151730214" w:history="1">
            <w:r w:rsidR="001364DA" w:rsidRPr="00175632">
              <w:rPr>
                <w:rStyle w:val="Hyperlink"/>
                <w:rFonts w:cs="Arial"/>
                <w:noProof/>
              </w:rPr>
              <w:t>Roles and responsibilities overview</w:t>
            </w:r>
            <w:r w:rsidR="001364DA">
              <w:rPr>
                <w:noProof/>
                <w:webHidden/>
              </w:rPr>
              <w:tab/>
            </w:r>
            <w:r w:rsidR="001364DA">
              <w:rPr>
                <w:noProof/>
                <w:webHidden/>
              </w:rPr>
              <w:fldChar w:fldCharType="begin"/>
            </w:r>
            <w:r w:rsidR="001364DA">
              <w:rPr>
                <w:noProof/>
                <w:webHidden/>
              </w:rPr>
              <w:instrText xml:space="preserve"> PAGEREF _Toc151730214 \h </w:instrText>
            </w:r>
            <w:r w:rsidR="001364DA">
              <w:rPr>
                <w:noProof/>
                <w:webHidden/>
              </w:rPr>
            </w:r>
            <w:r w:rsidR="001364DA">
              <w:rPr>
                <w:noProof/>
                <w:webHidden/>
              </w:rPr>
              <w:fldChar w:fldCharType="separate"/>
            </w:r>
            <w:r w:rsidR="001364DA">
              <w:rPr>
                <w:noProof/>
                <w:webHidden/>
              </w:rPr>
              <w:t>4</w:t>
            </w:r>
            <w:r w:rsidR="001364DA">
              <w:rPr>
                <w:noProof/>
                <w:webHidden/>
              </w:rPr>
              <w:fldChar w:fldCharType="end"/>
            </w:r>
          </w:hyperlink>
        </w:p>
        <w:p w14:paraId="7479CE55" w14:textId="38B1C408"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15" w:history="1">
            <w:r w:rsidR="001364DA" w:rsidRPr="00175632">
              <w:rPr>
                <w:rStyle w:val="Hyperlink"/>
                <w:rFonts w:cs="Arial"/>
                <w:noProof/>
              </w:rPr>
              <w:t>Recruitment, selection</w:t>
            </w:r>
            <w:r w:rsidR="001364DA" w:rsidRPr="00175632">
              <w:rPr>
                <w:rStyle w:val="Hyperlink"/>
                <w:rFonts w:cs="Arial"/>
                <w:noProof/>
                <w:highlight w:val="green"/>
              </w:rPr>
              <w:t>, training and support</w:t>
            </w:r>
            <w:r w:rsidR="001364DA">
              <w:rPr>
                <w:noProof/>
                <w:webHidden/>
              </w:rPr>
              <w:tab/>
            </w:r>
            <w:r w:rsidR="001364DA">
              <w:rPr>
                <w:noProof/>
                <w:webHidden/>
              </w:rPr>
              <w:fldChar w:fldCharType="begin"/>
            </w:r>
            <w:r w:rsidR="001364DA">
              <w:rPr>
                <w:noProof/>
                <w:webHidden/>
              </w:rPr>
              <w:instrText xml:space="preserve"> PAGEREF _Toc151730215 \h </w:instrText>
            </w:r>
            <w:r w:rsidR="001364DA">
              <w:rPr>
                <w:noProof/>
                <w:webHidden/>
              </w:rPr>
            </w:r>
            <w:r w:rsidR="001364DA">
              <w:rPr>
                <w:noProof/>
                <w:webHidden/>
              </w:rPr>
              <w:fldChar w:fldCharType="separate"/>
            </w:r>
            <w:r w:rsidR="001364DA">
              <w:rPr>
                <w:noProof/>
                <w:webHidden/>
              </w:rPr>
              <w:t>5</w:t>
            </w:r>
            <w:r w:rsidR="001364DA">
              <w:rPr>
                <w:noProof/>
                <w:webHidden/>
              </w:rPr>
              <w:fldChar w:fldCharType="end"/>
            </w:r>
          </w:hyperlink>
        </w:p>
        <w:p w14:paraId="7FED8F7B" w14:textId="5EF7B055"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16" w:history="1">
            <w:r w:rsidR="001364DA" w:rsidRPr="00175632">
              <w:rPr>
                <w:rStyle w:val="Hyperlink"/>
                <w:rFonts w:cs="Arial"/>
                <w:noProof/>
                <w:highlight w:val="green"/>
              </w:rPr>
              <w:t>External and</w:t>
            </w:r>
            <w:r w:rsidR="001364DA" w:rsidRPr="00175632">
              <w:rPr>
                <w:rStyle w:val="Hyperlink"/>
                <w:rFonts w:cs="Arial"/>
                <w:noProof/>
              </w:rPr>
              <w:t xml:space="preserve"> internal governance arrangements</w:t>
            </w:r>
            <w:r w:rsidR="001364DA">
              <w:rPr>
                <w:noProof/>
                <w:webHidden/>
              </w:rPr>
              <w:tab/>
            </w:r>
            <w:r w:rsidR="001364DA">
              <w:rPr>
                <w:noProof/>
                <w:webHidden/>
              </w:rPr>
              <w:fldChar w:fldCharType="begin"/>
            </w:r>
            <w:r w:rsidR="001364DA">
              <w:rPr>
                <w:noProof/>
                <w:webHidden/>
              </w:rPr>
              <w:instrText xml:space="preserve"> PAGEREF _Toc151730216 \h </w:instrText>
            </w:r>
            <w:r w:rsidR="001364DA">
              <w:rPr>
                <w:noProof/>
                <w:webHidden/>
              </w:rPr>
            </w:r>
            <w:r w:rsidR="001364DA">
              <w:rPr>
                <w:noProof/>
                <w:webHidden/>
              </w:rPr>
              <w:fldChar w:fldCharType="separate"/>
            </w:r>
            <w:r w:rsidR="001364DA">
              <w:rPr>
                <w:noProof/>
                <w:webHidden/>
              </w:rPr>
              <w:t>6</w:t>
            </w:r>
            <w:r w:rsidR="001364DA">
              <w:rPr>
                <w:noProof/>
                <w:webHidden/>
              </w:rPr>
              <w:fldChar w:fldCharType="end"/>
            </w:r>
          </w:hyperlink>
        </w:p>
        <w:p w14:paraId="57A66495" w14:textId="0B86DF0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17" w:history="1">
            <w:r w:rsidR="001364DA" w:rsidRPr="00175632">
              <w:rPr>
                <w:rStyle w:val="Hyperlink"/>
                <w:noProof/>
              </w:rPr>
              <w:t>Escalation Process</w:t>
            </w:r>
            <w:r w:rsidR="001364DA">
              <w:rPr>
                <w:noProof/>
                <w:webHidden/>
              </w:rPr>
              <w:tab/>
            </w:r>
            <w:r w:rsidR="001364DA">
              <w:rPr>
                <w:noProof/>
                <w:webHidden/>
              </w:rPr>
              <w:fldChar w:fldCharType="begin"/>
            </w:r>
            <w:r w:rsidR="001364DA">
              <w:rPr>
                <w:noProof/>
                <w:webHidden/>
              </w:rPr>
              <w:instrText xml:space="preserve"> PAGEREF _Toc151730217 \h </w:instrText>
            </w:r>
            <w:r w:rsidR="001364DA">
              <w:rPr>
                <w:noProof/>
                <w:webHidden/>
              </w:rPr>
            </w:r>
            <w:r w:rsidR="001364DA">
              <w:rPr>
                <w:noProof/>
                <w:webHidden/>
              </w:rPr>
              <w:fldChar w:fldCharType="separate"/>
            </w:r>
            <w:r w:rsidR="001364DA">
              <w:rPr>
                <w:noProof/>
                <w:webHidden/>
              </w:rPr>
              <w:t>6</w:t>
            </w:r>
            <w:r w:rsidR="001364DA">
              <w:rPr>
                <w:noProof/>
                <w:webHidden/>
              </w:rPr>
              <w:fldChar w:fldCharType="end"/>
            </w:r>
          </w:hyperlink>
        </w:p>
        <w:p w14:paraId="256D8E8F" w14:textId="58396B98"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18" w:history="1">
            <w:r w:rsidR="001364DA" w:rsidRPr="00175632">
              <w:rPr>
                <w:rStyle w:val="Hyperlink"/>
                <w:rFonts w:cs="Arial"/>
                <w:noProof/>
              </w:rPr>
              <w:t>Delivery of qualifications</w:t>
            </w:r>
            <w:r w:rsidR="001364DA">
              <w:rPr>
                <w:noProof/>
                <w:webHidden/>
              </w:rPr>
              <w:tab/>
            </w:r>
            <w:r w:rsidR="001364DA">
              <w:rPr>
                <w:noProof/>
                <w:webHidden/>
              </w:rPr>
              <w:fldChar w:fldCharType="begin"/>
            </w:r>
            <w:r w:rsidR="001364DA">
              <w:rPr>
                <w:noProof/>
                <w:webHidden/>
              </w:rPr>
              <w:instrText xml:space="preserve"> PAGEREF _Toc151730218 \h </w:instrText>
            </w:r>
            <w:r w:rsidR="001364DA">
              <w:rPr>
                <w:noProof/>
                <w:webHidden/>
              </w:rPr>
            </w:r>
            <w:r w:rsidR="001364DA">
              <w:rPr>
                <w:noProof/>
                <w:webHidden/>
              </w:rPr>
              <w:fldChar w:fldCharType="separate"/>
            </w:r>
            <w:r w:rsidR="001364DA">
              <w:rPr>
                <w:noProof/>
                <w:webHidden/>
              </w:rPr>
              <w:t>6</w:t>
            </w:r>
            <w:r w:rsidR="001364DA">
              <w:rPr>
                <w:noProof/>
                <w:webHidden/>
              </w:rPr>
              <w:fldChar w:fldCharType="end"/>
            </w:r>
          </w:hyperlink>
        </w:p>
        <w:p w14:paraId="7702C309" w14:textId="5A5591F9"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19" w:history="1">
            <w:r w:rsidR="001364DA" w:rsidRPr="00175632">
              <w:rPr>
                <w:rStyle w:val="Hyperlink"/>
                <w:rFonts w:cs="Arial"/>
                <w:noProof/>
              </w:rPr>
              <w:t>Public liability</w:t>
            </w:r>
            <w:r w:rsidR="001364DA">
              <w:rPr>
                <w:noProof/>
                <w:webHidden/>
              </w:rPr>
              <w:tab/>
            </w:r>
            <w:r w:rsidR="001364DA">
              <w:rPr>
                <w:noProof/>
                <w:webHidden/>
              </w:rPr>
              <w:fldChar w:fldCharType="begin"/>
            </w:r>
            <w:r w:rsidR="001364DA">
              <w:rPr>
                <w:noProof/>
                <w:webHidden/>
              </w:rPr>
              <w:instrText xml:space="preserve"> PAGEREF _Toc151730219 \h </w:instrText>
            </w:r>
            <w:r w:rsidR="001364DA">
              <w:rPr>
                <w:noProof/>
                <w:webHidden/>
              </w:rPr>
            </w:r>
            <w:r w:rsidR="001364DA">
              <w:rPr>
                <w:noProof/>
                <w:webHidden/>
              </w:rPr>
              <w:fldChar w:fldCharType="separate"/>
            </w:r>
            <w:r w:rsidR="001364DA">
              <w:rPr>
                <w:noProof/>
                <w:webHidden/>
              </w:rPr>
              <w:t>6</w:t>
            </w:r>
            <w:r w:rsidR="001364DA">
              <w:rPr>
                <w:noProof/>
                <w:webHidden/>
              </w:rPr>
              <w:fldChar w:fldCharType="end"/>
            </w:r>
          </w:hyperlink>
        </w:p>
        <w:p w14:paraId="40012E39" w14:textId="65650613"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0" w:history="1">
            <w:r w:rsidR="001364DA" w:rsidRPr="00175632">
              <w:rPr>
                <w:rStyle w:val="Hyperlink"/>
                <w:rFonts w:cs="Arial"/>
                <w:noProof/>
              </w:rPr>
              <w:t>Security of assessment materials</w:t>
            </w:r>
            <w:r w:rsidR="001364DA">
              <w:rPr>
                <w:noProof/>
                <w:webHidden/>
              </w:rPr>
              <w:tab/>
            </w:r>
            <w:r w:rsidR="001364DA">
              <w:rPr>
                <w:noProof/>
                <w:webHidden/>
              </w:rPr>
              <w:fldChar w:fldCharType="begin"/>
            </w:r>
            <w:r w:rsidR="001364DA">
              <w:rPr>
                <w:noProof/>
                <w:webHidden/>
              </w:rPr>
              <w:instrText xml:space="preserve"> PAGEREF _Toc151730220 \h </w:instrText>
            </w:r>
            <w:r w:rsidR="001364DA">
              <w:rPr>
                <w:noProof/>
                <w:webHidden/>
              </w:rPr>
            </w:r>
            <w:r w:rsidR="001364DA">
              <w:rPr>
                <w:noProof/>
                <w:webHidden/>
              </w:rPr>
              <w:fldChar w:fldCharType="separate"/>
            </w:r>
            <w:r w:rsidR="001364DA">
              <w:rPr>
                <w:noProof/>
                <w:webHidden/>
              </w:rPr>
              <w:t>6</w:t>
            </w:r>
            <w:r w:rsidR="001364DA">
              <w:rPr>
                <w:noProof/>
                <w:webHidden/>
              </w:rPr>
              <w:fldChar w:fldCharType="end"/>
            </w:r>
          </w:hyperlink>
        </w:p>
        <w:p w14:paraId="08572796" w14:textId="32E46F97"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1" w:history="1">
            <w:r w:rsidR="001364DA" w:rsidRPr="00175632">
              <w:rPr>
                <w:rStyle w:val="Hyperlink"/>
                <w:rFonts w:cs="Arial"/>
                <w:noProof/>
              </w:rPr>
              <w:t>Malpractice</w:t>
            </w:r>
            <w:r w:rsidR="001364DA">
              <w:rPr>
                <w:noProof/>
                <w:webHidden/>
              </w:rPr>
              <w:tab/>
            </w:r>
            <w:r w:rsidR="001364DA">
              <w:rPr>
                <w:noProof/>
                <w:webHidden/>
              </w:rPr>
              <w:fldChar w:fldCharType="begin"/>
            </w:r>
            <w:r w:rsidR="001364DA">
              <w:rPr>
                <w:noProof/>
                <w:webHidden/>
              </w:rPr>
              <w:instrText xml:space="preserve"> PAGEREF _Toc151730221 \h </w:instrText>
            </w:r>
            <w:r w:rsidR="001364DA">
              <w:rPr>
                <w:noProof/>
                <w:webHidden/>
              </w:rPr>
            </w:r>
            <w:r w:rsidR="001364DA">
              <w:rPr>
                <w:noProof/>
                <w:webHidden/>
              </w:rPr>
              <w:fldChar w:fldCharType="separate"/>
            </w:r>
            <w:r w:rsidR="001364DA">
              <w:rPr>
                <w:noProof/>
                <w:webHidden/>
              </w:rPr>
              <w:t>7</w:t>
            </w:r>
            <w:r w:rsidR="001364DA">
              <w:rPr>
                <w:noProof/>
                <w:webHidden/>
              </w:rPr>
              <w:fldChar w:fldCharType="end"/>
            </w:r>
          </w:hyperlink>
        </w:p>
        <w:p w14:paraId="12966808" w14:textId="72D9C220"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2" w:history="1">
            <w:r w:rsidR="001364DA" w:rsidRPr="00175632">
              <w:rPr>
                <w:rStyle w:val="Hyperlink"/>
                <w:noProof/>
              </w:rPr>
              <w:t>Policies/procedures</w:t>
            </w:r>
            <w:r w:rsidR="001364DA">
              <w:rPr>
                <w:noProof/>
                <w:webHidden/>
              </w:rPr>
              <w:tab/>
            </w:r>
            <w:r w:rsidR="001364DA">
              <w:rPr>
                <w:noProof/>
                <w:webHidden/>
              </w:rPr>
              <w:fldChar w:fldCharType="begin"/>
            </w:r>
            <w:r w:rsidR="001364DA">
              <w:rPr>
                <w:noProof/>
                <w:webHidden/>
              </w:rPr>
              <w:instrText xml:space="preserve"> PAGEREF _Toc151730222 \h </w:instrText>
            </w:r>
            <w:r w:rsidR="001364DA">
              <w:rPr>
                <w:noProof/>
                <w:webHidden/>
              </w:rPr>
            </w:r>
            <w:r w:rsidR="001364DA">
              <w:rPr>
                <w:noProof/>
                <w:webHidden/>
              </w:rPr>
              <w:fldChar w:fldCharType="separate"/>
            </w:r>
            <w:r w:rsidR="001364DA">
              <w:rPr>
                <w:noProof/>
                <w:webHidden/>
              </w:rPr>
              <w:t>7</w:t>
            </w:r>
            <w:r w:rsidR="001364DA">
              <w:rPr>
                <w:noProof/>
                <w:webHidden/>
              </w:rPr>
              <w:fldChar w:fldCharType="end"/>
            </w:r>
          </w:hyperlink>
        </w:p>
        <w:p w14:paraId="2F21B9C6" w14:textId="58AAF1ED"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23" w:history="1">
            <w:r w:rsidR="001364DA" w:rsidRPr="00175632">
              <w:rPr>
                <w:rStyle w:val="Hyperlink"/>
                <w:noProof/>
              </w:rPr>
              <w:t>Internal Appeals Procedure</w:t>
            </w:r>
            <w:r w:rsidR="001364DA">
              <w:rPr>
                <w:noProof/>
                <w:webHidden/>
              </w:rPr>
              <w:tab/>
            </w:r>
            <w:r w:rsidR="001364DA">
              <w:rPr>
                <w:noProof/>
                <w:webHidden/>
              </w:rPr>
              <w:fldChar w:fldCharType="begin"/>
            </w:r>
            <w:r w:rsidR="001364DA">
              <w:rPr>
                <w:noProof/>
                <w:webHidden/>
              </w:rPr>
              <w:instrText xml:space="preserve"> PAGEREF _Toc151730223 \h </w:instrText>
            </w:r>
            <w:r w:rsidR="001364DA">
              <w:rPr>
                <w:noProof/>
                <w:webHidden/>
              </w:rPr>
            </w:r>
            <w:r w:rsidR="001364DA">
              <w:rPr>
                <w:noProof/>
                <w:webHidden/>
              </w:rPr>
              <w:fldChar w:fldCharType="separate"/>
            </w:r>
            <w:r w:rsidR="001364DA">
              <w:rPr>
                <w:noProof/>
                <w:webHidden/>
              </w:rPr>
              <w:t>8</w:t>
            </w:r>
            <w:r w:rsidR="001364DA">
              <w:rPr>
                <w:noProof/>
                <w:webHidden/>
              </w:rPr>
              <w:fldChar w:fldCharType="end"/>
            </w:r>
          </w:hyperlink>
        </w:p>
        <w:p w14:paraId="3BE0A39E" w14:textId="6F00AE99"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24" w:history="1">
            <w:r w:rsidR="001364DA" w:rsidRPr="00175632">
              <w:rPr>
                <w:rStyle w:val="Hyperlink"/>
                <w:noProof/>
              </w:rPr>
              <w:t>Child Protection/Safeguarding Policy</w:t>
            </w:r>
            <w:r w:rsidR="001364DA">
              <w:rPr>
                <w:noProof/>
                <w:webHidden/>
              </w:rPr>
              <w:tab/>
            </w:r>
            <w:r w:rsidR="001364DA">
              <w:rPr>
                <w:noProof/>
                <w:webHidden/>
              </w:rPr>
              <w:fldChar w:fldCharType="begin"/>
            </w:r>
            <w:r w:rsidR="001364DA">
              <w:rPr>
                <w:noProof/>
                <w:webHidden/>
              </w:rPr>
              <w:instrText xml:space="preserve"> PAGEREF _Toc151730224 \h </w:instrText>
            </w:r>
            <w:r w:rsidR="001364DA">
              <w:rPr>
                <w:noProof/>
                <w:webHidden/>
              </w:rPr>
            </w:r>
            <w:r w:rsidR="001364DA">
              <w:rPr>
                <w:noProof/>
                <w:webHidden/>
              </w:rPr>
              <w:fldChar w:fldCharType="separate"/>
            </w:r>
            <w:r w:rsidR="001364DA">
              <w:rPr>
                <w:noProof/>
                <w:webHidden/>
              </w:rPr>
              <w:t>8</w:t>
            </w:r>
            <w:r w:rsidR="001364DA">
              <w:rPr>
                <w:noProof/>
                <w:webHidden/>
              </w:rPr>
              <w:fldChar w:fldCharType="end"/>
            </w:r>
          </w:hyperlink>
        </w:p>
        <w:p w14:paraId="33F1B133" w14:textId="030D85CB"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5" w:history="1">
            <w:r w:rsidR="001364DA" w:rsidRPr="00175632">
              <w:rPr>
                <w:rStyle w:val="Hyperlink"/>
                <w:rFonts w:cs="Arial"/>
                <w:noProof/>
              </w:rPr>
              <w:t>Conflicts of interest</w:t>
            </w:r>
            <w:r w:rsidR="001364DA">
              <w:rPr>
                <w:noProof/>
                <w:webHidden/>
              </w:rPr>
              <w:tab/>
            </w:r>
            <w:r w:rsidR="001364DA">
              <w:rPr>
                <w:noProof/>
                <w:webHidden/>
              </w:rPr>
              <w:fldChar w:fldCharType="begin"/>
            </w:r>
            <w:r w:rsidR="001364DA">
              <w:rPr>
                <w:noProof/>
                <w:webHidden/>
              </w:rPr>
              <w:instrText xml:space="preserve"> PAGEREF _Toc151730225 \h </w:instrText>
            </w:r>
            <w:r w:rsidR="001364DA">
              <w:rPr>
                <w:noProof/>
                <w:webHidden/>
              </w:rPr>
            </w:r>
            <w:r w:rsidR="001364DA">
              <w:rPr>
                <w:noProof/>
                <w:webHidden/>
              </w:rPr>
              <w:fldChar w:fldCharType="separate"/>
            </w:r>
            <w:r w:rsidR="001364DA">
              <w:rPr>
                <w:noProof/>
                <w:webHidden/>
              </w:rPr>
              <w:t>8</w:t>
            </w:r>
            <w:r w:rsidR="001364DA">
              <w:rPr>
                <w:noProof/>
                <w:webHidden/>
              </w:rPr>
              <w:fldChar w:fldCharType="end"/>
            </w:r>
          </w:hyperlink>
        </w:p>
        <w:p w14:paraId="5A27D255" w14:textId="03FCA96B"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6" w:history="1">
            <w:r w:rsidR="001364DA" w:rsidRPr="00175632">
              <w:rPr>
                <w:rStyle w:val="Hyperlink"/>
                <w:rFonts w:cs="Arial"/>
                <w:noProof/>
              </w:rPr>
              <w:t xml:space="preserve">National Centre Number Register </w:t>
            </w:r>
            <w:r w:rsidR="001364DA" w:rsidRPr="00175632">
              <w:rPr>
                <w:rStyle w:val="Hyperlink"/>
                <w:rFonts w:cs="Arial"/>
                <w:noProof/>
                <w:highlight w:val="green"/>
              </w:rPr>
              <w:t>and other information requirements</w:t>
            </w:r>
            <w:r w:rsidR="001364DA">
              <w:rPr>
                <w:noProof/>
                <w:webHidden/>
              </w:rPr>
              <w:tab/>
            </w:r>
            <w:r w:rsidR="001364DA">
              <w:rPr>
                <w:noProof/>
                <w:webHidden/>
              </w:rPr>
              <w:fldChar w:fldCharType="begin"/>
            </w:r>
            <w:r w:rsidR="001364DA">
              <w:rPr>
                <w:noProof/>
                <w:webHidden/>
              </w:rPr>
              <w:instrText xml:space="preserve"> PAGEREF _Toc151730226 \h </w:instrText>
            </w:r>
            <w:r w:rsidR="001364DA">
              <w:rPr>
                <w:noProof/>
                <w:webHidden/>
              </w:rPr>
            </w:r>
            <w:r w:rsidR="001364DA">
              <w:rPr>
                <w:noProof/>
                <w:webHidden/>
              </w:rPr>
              <w:fldChar w:fldCharType="separate"/>
            </w:r>
            <w:r w:rsidR="001364DA">
              <w:rPr>
                <w:noProof/>
                <w:webHidden/>
              </w:rPr>
              <w:t>8</w:t>
            </w:r>
            <w:r w:rsidR="001364DA">
              <w:rPr>
                <w:noProof/>
                <w:webHidden/>
              </w:rPr>
              <w:fldChar w:fldCharType="end"/>
            </w:r>
          </w:hyperlink>
        </w:p>
        <w:p w14:paraId="44BCFACB" w14:textId="24333D9F"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7" w:history="1">
            <w:r w:rsidR="001364DA" w:rsidRPr="00175632">
              <w:rPr>
                <w:rStyle w:val="Hyperlink"/>
                <w:rFonts w:cs="Arial"/>
                <w:noProof/>
              </w:rPr>
              <w:t>Centre inspections</w:t>
            </w:r>
            <w:r w:rsidR="001364DA">
              <w:rPr>
                <w:noProof/>
                <w:webHidden/>
              </w:rPr>
              <w:tab/>
            </w:r>
            <w:r w:rsidR="001364DA">
              <w:rPr>
                <w:noProof/>
                <w:webHidden/>
              </w:rPr>
              <w:fldChar w:fldCharType="begin"/>
            </w:r>
            <w:r w:rsidR="001364DA">
              <w:rPr>
                <w:noProof/>
                <w:webHidden/>
              </w:rPr>
              <w:instrText xml:space="preserve"> PAGEREF _Toc151730227 \h </w:instrText>
            </w:r>
            <w:r w:rsidR="001364DA">
              <w:rPr>
                <w:noProof/>
                <w:webHidden/>
              </w:rPr>
            </w:r>
            <w:r w:rsidR="001364DA">
              <w:rPr>
                <w:noProof/>
                <w:webHidden/>
              </w:rPr>
              <w:fldChar w:fldCharType="separate"/>
            </w:r>
            <w:r w:rsidR="001364DA">
              <w:rPr>
                <w:noProof/>
                <w:webHidden/>
              </w:rPr>
              <w:t>9</w:t>
            </w:r>
            <w:r w:rsidR="001364DA">
              <w:rPr>
                <w:noProof/>
                <w:webHidden/>
              </w:rPr>
              <w:fldChar w:fldCharType="end"/>
            </w:r>
          </w:hyperlink>
        </w:p>
        <w:p w14:paraId="20EE1783" w14:textId="6D939AFD" w:rsidR="001364DA" w:rsidRDefault="00000000">
          <w:pPr>
            <w:pStyle w:val="TOC1"/>
            <w:tabs>
              <w:tab w:val="right" w:leader="dot" w:pos="10042"/>
            </w:tabs>
            <w:rPr>
              <w:rFonts w:asciiTheme="minorHAnsi" w:eastAsiaTheme="minorEastAsia" w:hAnsiTheme="minorHAnsi" w:cstheme="minorBidi"/>
              <w:noProof/>
              <w:kern w:val="2"/>
              <w:szCs w:val="22"/>
              <w14:ligatures w14:val="standardContextual"/>
            </w:rPr>
          </w:pPr>
          <w:hyperlink w:anchor="_Toc151730228" w:history="1">
            <w:r w:rsidR="001364DA" w:rsidRPr="00175632">
              <w:rPr>
                <w:rStyle w:val="Hyperlink"/>
                <w:rFonts w:cs="Arial"/>
                <w:noProof/>
              </w:rPr>
              <w:t>The exam cycle</w:t>
            </w:r>
            <w:r w:rsidR="001364DA">
              <w:rPr>
                <w:noProof/>
                <w:webHidden/>
              </w:rPr>
              <w:tab/>
            </w:r>
            <w:r w:rsidR="001364DA">
              <w:rPr>
                <w:noProof/>
                <w:webHidden/>
              </w:rPr>
              <w:fldChar w:fldCharType="begin"/>
            </w:r>
            <w:r w:rsidR="001364DA">
              <w:rPr>
                <w:noProof/>
                <w:webHidden/>
              </w:rPr>
              <w:instrText xml:space="preserve"> PAGEREF _Toc151730228 \h </w:instrText>
            </w:r>
            <w:r w:rsidR="001364DA">
              <w:rPr>
                <w:noProof/>
                <w:webHidden/>
              </w:rPr>
            </w:r>
            <w:r w:rsidR="001364DA">
              <w:rPr>
                <w:noProof/>
                <w:webHidden/>
              </w:rPr>
              <w:fldChar w:fldCharType="separate"/>
            </w:r>
            <w:r w:rsidR="001364DA">
              <w:rPr>
                <w:noProof/>
                <w:webHidden/>
              </w:rPr>
              <w:t>11</w:t>
            </w:r>
            <w:r w:rsidR="001364DA">
              <w:rPr>
                <w:noProof/>
                <w:webHidden/>
              </w:rPr>
              <w:fldChar w:fldCharType="end"/>
            </w:r>
          </w:hyperlink>
        </w:p>
        <w:p w14:paraId="6908C74B" w14:textId="1E4EDD6C"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29" w:history="1">
            <w:r w:rsidR="001364DA" w:rsidRPr="00175632">
              <w:rPr>
                <w:rStyle w:val="Hyperlink"/>
                <w:rFonts w:cs="Arial"/>
                <w:noProof/>
              </w:rPr>
              <w:t>Planning: roles and responsibilities</w:t>
            </w:r>
            <w:r w:rsidR="001364DA">
              <w:rPr>
                <w:noProof/>
                <w:webHidden/>
              </w:rPr>
              <w:tab/>
            </w:r>
            <w:r w:rsidR="001364DA">
              <w:rPr>
                <w:noProof/>
                <w:webHidden/>
              </w:rPr>
              <w:fldChar w:fldCharType="begin"/>
            </w:r>
            <w:r w:rsidR="001364DA">
              <w:rPr>
                <w:noProof/>
                <w:webHidden/>
              </w:rPr>
              <w:instrText xml:space="preserve"> PAGEREF _Toc151730229 \h </w:instrText>
            </w:r>
            <w:r w:rsidR="001364DA">
              <w:rPr>
                <w:noProof/>
                <w:webHidden/>
              </w:rPr>
            </w:r>
            <w:r w:rsidR="001364DA">
              <w:rPr>
                <w:noProof/>
                <w:webHidden/>
              </w:rPr>
              <w:fldChar w:fldCharType="separate"/>
            </w:r>
            <w:r w:rsidR="001364DA">
              <w:rPr>
                <w:noProof/>
                <w:webHidden/>
              </w:rPr>
              <w:t>11</w:t>
            </w:r>
            <w:r w:rsidR="001364DA">
              <w:rPr>
                <w:noProof/>
                <w:webHidden/>
              </w:rPr>
              <w:fldChar w:fldCharType="end"/>
            </w:r>
          </w:hyperlink>
        </w:p>
        <w:p w14:paraId="10D265C3" w14:textId="01DF3CC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0" w:history="1">
            <w:r w:rsidR="001364DA" w:rsidRPr="00175632">
              <w:rPr>
                <w:rStyle w:val="Hyperlink"/>
                <w:rFonts w:cs="Arial"/>
                <w:noProof/>
              </w:rPr>
              <w:t>Information sharing</w:t>
            </w:r>
            <w:r w:rsidR="001364DA">
              <w:rPr>
                <w:noProof/>
                <w:webHidden/>
              </w:rPr>
              <w:tab/>
            </w:r>
            <w:r w:rsidR="001364DA">
              <w:rPr>
                <w:noProof/>
                <w:webHidden/>
              </w:rPr>
              <w:fldChar w:fldCharType="begin"/>
            </w:r>
            <w:r w:rsidR="001364DA">
              <w:rPr>
                <w:noProof/>
                <w:webHidden/>
              </w:rPr>
              <w:instrText xml:space="preserve"> PAGEREF _Toc151730230 \h </w:instrText>
            </w:r>
            <w:r w:rsidR="001364DA">
              <w:rPr>
                <w:noProof/>
                <w:webHidden/>
              </w:rPr>
            </w:r>
            <w:r w:rsidR="001364DA">
              <w:rPr>
                <w:noProof/>
                <w:webHidden/>
              </w:rPr>
              <w:fldChar w:fldCharType="separate"/>
            </w:r>
            <w:r w:rsidR="001364DA">
              <w:rPr>
                <w:noProof/>
                <w:webHidden/>
              </w:rPr>
              <w:t>11</w:t>
            </w:r>
            <w:r w:rsidR="001364DA">
              <w:rPr>
                <w:noProof/>
                <w:webHidden/>
              </w:rPr>
              <w:fldChar w:fldCharType="end"/>
            </w:r>
          </w:hyperlink>
        </w:p>
        <w:p w14:paraId="72969153" w14:textId="558F2B80"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1" w:history="1">
            <w:r w:rsidR="001364DA" w:rsidRPr="00175632">
              <w:rPr>
                <w:rStyle w:val="Hyperlink"/>
                <w:rFonts w:cs="Arial"/>
                <w:noProof/>
              </w:rPr>
              <w:t>Information gathering</w:t>
            </w:r>
            <w:r w:rsidR="001364DA">
              <w:rPr>
                <w:noProof/>
                <w:webHidden/>
              </w:rPr>
              <w:tab/>
            </w:r>
            <w:r w:rsidR="001364DA">
              <w:rPr>
                <w:noProof/>
                <w:webHidden/>
              </w:rPr>
              <w:fldChar w:fldCharType="begin"/>
            </w:r>
            <w:r w:rsidR="001364DA">
              <w:rPr>
                <w:noProof/>
                <w:webHidden/>
              </w:rPr>
              <w:instrText xml:space="preserve"> PAGEREF _Toc151730231 \h </w:instrText>
            </w:r>
            <w:r w:rsidR="001364DA">
              <w:rPr>
                <w:noProof/>
                <w:webHidden/>
              </w:rPr>
            </w:r>
            <w:r w:rsidR="001364DA">
              <w:rPr>
                <w:noProof/>
                <w:webHidden/>
              </w:rPr>
              <w:fldChar w:fldCharType="separate"/>
            </w:r>
            <w:r w:rsidR="001364DA">
              <w:rPr>
                <w:noProof/>
                <w:webHidden/>
              </w:rPr>
              <w:t>11</w:t>
            </w:r>
            <w:r w:rsidR="001364DA">
              <w:rPr>
                <w:noProof/>
                <w:webHidden/>
              </w:rPr>
              <w:fldChar w:fldCharType="end"/>
            </w:r>
          </w:hyperlink>
        </w:p>
        <w:p w14:paraId="155212CB" w14:textId="0903003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2" w:history="1">
            <w:r w:rsidR="001364DA" w:rsidRPr="00175632">
              <w:rPr>
                <w:rStyle w:val="Hyperlink"/>
                <w:rFonts w:cs="Arial"/>
                <w:noProof/>
              </w:rPr>
              <w:t>Access arrangements</w:t>
            </w:r>
            <w:r w:rsidR="001364DA">
              <w:rPr>
                <w:noProof/>
                <w:webHidden/>
              </w:rPr>
              <w:tab/>
            </w:r>
            <w:r w:rsidR="001364DA">
              <w:rPr>
                <w:noProof/>
                <w:webHidden/>
              </w:rPr>
              <w:fldChar w:fldCharType="begin"/>
            </w:r>
            <w:r w:rsidR="001364DA">
              <w:rPr>
                <w:noProof/>
                <w:webHidden/>
              </w:rPr>
              <w:instrText xml:space="preserve"> PAGEREF _Toc151730232 \h </w:instrText>
            </w:r>
            <w:r w:rsidR="001364DA">
              <w:rPr>
                <w:noProof/>
                <w:webHidden/>
              </w:rPr>
            </w:r>
            <w:r w:rsidR="001364DA">
              <w:rPr>
                <w:noProof/>
                <w:webHidden/>
              </w:rPr>
              <w:fldChar w:fldCharType="separate"/>
            </w:r>
            <w:r w:rsidR="001364DA">
              <w:rPr>
                <w:noProof/>
                <w:webHidden/>
              </w:rPr>
              <w:t>11</w:t>
            </w:r>
            <w:r w:rsidR="001364DA">
              <w:rPr>
                <w:noProof/>
                <w:webHidden/>
              </w:rPr>
              <w:fldChar w:fldCharType="end"/>
            </w:r>
          </w:hyperlink>
        </w:p>
        <w:p w14:paraId="08A7B01E" w14:textId="27B4064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3" w:history="1">
            <w:r w:rsidR="001364DA" w:rsidRPr="00175632">
              <w:rPr>
                <w:rStyle w:val="Hyperlink"/>
                <w:noProof/>
              </w:rPr>
              <w:t>Word Processor Policy (Exams)</w:t>
            </w:r>
            <w:r w:rsidR="001364DA">
              <w:rPr>
                <w:noProof/>
                <w:webHidden/>
              </w:rPr>
              <w:tab/>
            </w:r>
            <w:r w:rsidR="001364DA">
              <w:rPr>
                <w:noProof/>
                <w:webHidden/>
              </w:rPr>
              <w:fldChar w:fldCharType="begin"/>
            </w:r>
            <w:r w:rsidR="001364DA">
              <w:rPr>
                <w:noProof/>
                <w:webHidden/>
              </w:rPr>
              <w:instrText xml:space="preserve"> PAGEREF _Toc151730233 \h </w:instrText>
            </w:r>
            <w:r w:rsidR="001364DA">
              <w:rPr>
                <w:noProof/>
                <w:webHidden/>
              </w:rPr>
            </w:r>
            <w:r w:rsidR="001364DA">
              <w:rPr>
                <w:noProof/>
                <w:webHidden/>
              </w:rPr>
              <w:fldChar w:fldCharType="separate"/>
            </w:r>
            <w:r w:rsidR="001364DA">
              <w:rPr>
                <w:noProof/>
                <w:webHidden/>
              </w:rPr>
              <w:t>12</w:t>
            </w:r>
            <w:r w:rsidR="001364DA">
              <w:rPr>
                <w:noProof/>
                <w:webHidden/>
              </w:rPr>
              <w:fldChar w:fldCharType="end"/>
            </w:r>
          </w:hyperlink>
        </w:p>
        <w:p w14:paraId="241C357C" w14:textId="3E30EDC1"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4" w:history="1">
            <w:r w:rsidR="001364DA" w:rsidRPr="00175632">
              <w:rPr>
                <w:rStyle w:val="Hyperlink"/>
                <w:rFonts w:cs="Arial"/>
                <w:noProof/>
              </w:rPr>
              <w:t>Internal assessment and endorsements</w:t>
            </w:r>
            <w:r w:rsidR="001364DA">
              <w:rPr>
                <w:noProof/>
                <w:webHidden/>
              </w:rPr>
              <w:tab/>
            </w:r>
            <w:r w:rsidR="001364DA">
              <w:rPr>
                <w:noProof/>
                <w:webHidden/>
              </w:rPr>
              <w:fldChar w:fldCharType="begin"/>
            </w:r>
            <w:r w:rsidR="001364DA">
              <w:rPr>
                <w:noProof/>
                <w:webHidden/>
              </w:rPr>
              <w:instrText xml:space="preserve"> PAGEREF _Toc151730234 \h </w:instrText>
            </w:r>
            <w:r w:rsidR="001364DA">
              <w:rPr>
                <w:noProof/>
                <w:webHidden/>
              </w:rPr>
            </w:r>
            <w:r w:rsidR="001364DA">
              <w:rPr>
                <w:noProof/>
                <w:webHidden/>
              </w:rPr>
              <w:fldChar w:fldCharType="separate"/>
            </w:r>
            <w:r w:rsidR="001364DA">
              <w:rPr>
                <w:noProof/>
                <w:webHidden/>
              </w:rPr>
              <w:t>12</w:t>
            </w:r>
            <w:r w:rsidR="001364DA">
              <w:rPr>
                <w:noProof/>
                <w:webHidden/>
              </w:rPr>
              <w:fldChar w:fldCharType="end"/>
            </w:r>
          </w:hyperlink>
        </w:p>
        <w:p w14:paraId="693C8D91" w14:textId="1BDEEABA"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5" w:history="1">
            <w:r w:rsidR="001364DA" w:rsidRPr="00175632">
              <w:rPr>
                <w:rStyle w:val="Hyperlink"/>
                <w:rFonts w:cs="Tahoma"/>
                <w:noProof/>
              </w:rPr>
              <w:t>Invigilation</w:t>
            </w:r>
            <w:r w:rsidR="001364DA">
              <w:rPr>
                <w:noProof/>
                <w:webHidden/>
              </w:rPr>
              <w:tab/>
            </w:r>
            <w:r w:rsidR="001364DA">
              <w:rPr>
                <w:noProof/>
                <w:webHidden/>
              </w:rPr>
              <w:fldChar w:fldCharType="begin"/>
            </w:r>
            <w:r w:rsidR="001364DA">
              <w:rPr>
                <w:noProof/>
                <w:webHidden/>
              </w:rPr>
              <w:instrText xml:space="preserve"> PAGEREF _Toc151730235 \h </w:instrText>
            </w:r>
            <w:r w:rsidR="001364DA">
              <w:rPr>
                <w:noProof/>
                <w:webHidden/>
              </w:rPr>
            </w:r>
            <w:r w:rsidR="001364DA">
              <w:rPr>
                <w:noProof/>
                <w:webHidden/>
              </w:rPr>
              <w:fldChar w:fldCharType="separate"/>
            </w:r>
            <w:r w:rsidR="001364DA">
              <w:rPr>
                <w:noProof/>
                <w:webHidden/>
              </w:rPr>
              <w:t>13</w:t>
            </w:r>
            <w:r w:rsidR="001364DA">
              <w:rPr>
                <w:noProof/>
                <w:webHidden/>
              </w:rPr>
              <w:fldChar w:fldCharType="end"/>
            </w:r>
          </w:hyperlink>
        </w:p>
        <w:p w14:paraId="530FE45E" w14:textId="4A2EF18E"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36" w:history="1">
            <w:r w:rsidR="001364DA" w:rsidRPr="00175632">
              <w:rPr>
                <w:rStyle w:val="Hyperlink"/>
                <w:rFonts w:cs="Arial"/>
                <w:noProof/>
              </w:rPr>
              <w:t>Entries: roles and responsibilities</w:t>
            </w:r>
            <w:r w:rsidR="001364DA">
              <w:rPr>
                <w:noProof/>
                <w:webHidden/>
              </w:rPr>
              <w:tab/>
            </w:r>
            <w:r w:rsidR="001364DA">
              <w:rPr>
                <w:noProof/>
                <w:webHidden/>
              </w:rPr>
              <w:fldChar w:fldCharType="begin"/>
            </w:r>
            <w:r w:rsidR="001364DA">
              <w:rPr>
                <w:noProof/>
                <w:webHidden/>
              </w:rPr>
              <w:instrText xml:space="preserve"> PAGEREF _Toc151730236 \h </w:instrText>
            </w:r>
            <w:r w:rsidR="001364DA">
              <w:rPr>
                <w:noProof/>
                <w:webHidden/>
              </w:rPr>
            </w:r>
            <w:r w:rsidR="001364DA">
              <w:rPr>
                <w:noProof/>
                <w:webHidden/>
              </w:rPr>
              <w:fldChar w:fldCharType="separate"/>
            </w:r>
            <w:r w:rsidR="001364DA">
              <w:rPr>
                <w:noProof/>
                <w:webHidden/>
              </w:rPr>
              <w:t>14</w:t>
            </w:r>
            <w:r w:rsidR="001364DA">
              <w:rPr>
                <w:noProof/>
                <w:webHidden/>
              </w:rPr>
              <w:fldChar w:fldCharType="end"/>
            </w:r>
          </w:hyperlink>
        </w:p>
        <w:p w14:paraId="23B8CB2F" w14:textId="219CD7AB"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7" w:history="1">
            <w:r w:rsidR="001364DA" w:rsidRPr="00175632">
              <w:rPr>
                <w:rStyle w:val="Hyperlink"/>
                <w:rFonts w:cs="Tahoma"/>
                <w:noProof/>
              </w:rPr>
              <w:t>Estimated entries</w:t>
            </w:r>
            <w:r w:rsidR="001364DA">
              <w:rPr>
                <w:noProof/>
                <w:webHidden/>
              </w:rPr>
              <w:tab/>
            </w:r>
            <w:r w:rsidR="001364DA">
              <w:rPr>
                <w:noProof/>
                <w:webHidden/>
              </w:rPr>
              <w:fldChar w:fldCharType="begin"/>
            </w:r>
            <w:r w:rsidR="001364DA">
              <w:rPr>
                <w:noProof/>
                <w:webHidden/>
              </w:rPr>
              <w:instrText xml:space="preserve"> PAGEREF _Toc151730237 \h </w:instrText>
            </w:r>
            <w:r w:rsidR="001364DA">
              <w:rPr>
                <w:noProof/>
                <w:webHidden/>
              </w:rPr>
            </w:r>
            <w:r w:rsidR="001364DA">
              <w:rPr>
                <w:noProof/>
                <w:webHidden/>
              </w:rPr>
              <w:fldChar w:fldCharType="separate"/>
            </w:r>
            <w:r w:rsidR="001364DA">
              <w:rPr>
                <w:noProof/>
                <w:webHidden/>
              </w:rPr>
              <w:t>14</w:t>
            </w:r>
            <w:r w:rsidR="001364DA">
              <w:rPr>
                <w:noProof/>
                <w:webHidden/>
              </w:rPr>
              <w:fldChar w:fldCharType="end"/>
            </w:r>
          </w:hyperlink>
        </w:p>
        <w:p w14:paraId="0357862C" w14:textId="3949C9FB"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8" w:history="1">
            <w:r w:rsidR="001364DA" w:rsidRPr="00175632">
              <w:rPr>
                <w:rStyle w:val="Hyperlink"/>
                <w:rFonts w:cs="Tahoma"/>
                <w:noProof/>
              </w:rPr>
              <w:t>Final entries</w:t>
            </w:r>
            <w:r w:rsidR="001364DA">
              <w:rPr>
                <w:noProof/>
                <w:webHidden/>
              </w:rPr>
              <w:tab/>
            </w:r>
            <w:r w:rsidR="001364DA">
              <w:rPr>
                <w:noProof/>
                <w:webHidden/>
              </w:rPr>
              <w:fldChar w:fldCharType="begin"/>
            </w:r>
            <w:r w:rsidR="001364DA">
              <w:rPr>
                <w:noProof/>
                <w:webHidden/>
              </w:rPr>
              <w:instrText xml:space="preserve"> PAGEREF _Toc151730238 \h </w:instrText>
            </w:r>
            <w:r w:rsidR="001364DA">
              <w:rPr>
                <w:noProof/>
                <w:webHidden/>
              </w:rPr>
            </w:r>
            <w:r w:rsidR="001364DA">
              <w:rPr>
                <w:noProof/>
                <w:webHidden/>
              </w:rPr>
              <w:fldChar w:fldCharType="separate"/>
            </w:r>
            <w:r w:rsidR="001364DA">
              <w:rPr>
                <w:noProof/>
                <w:webHidden/>
              </w:rPr>
              <w:t>14</w:t>
            </w:r>
            <w:r w:rsidR="001364DA">
              <w:rPr>
                <w:noProof/>
                <w:webHidden/>
              </w:rPr>
              <w:fldChar w:fldCharType="end"/>
            </w:r>
          </w:hyperlink>
        </w:p>
        <w:p w14:paraId="4FC2ED05" w14:textId="094CE863"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39" w:history="1">
            <w:r w:rsidR="001364DA" w:rsidRPr="00175632">
              <w:rPr>
                <w:rStyle w:val="Hyperlink"/>
                <w:rFonts w:cs="Tahoma"/>
                <w:noProof/>
              </w:rPr>
              <w:t>Late entries</w:t>
            </w:r>
            <w:r w:rsidR="001364DA">
              <w:rPr>
                <w:noProof/>
                <w:webHidden/>
              </w:rPr>
              <w:tab/>
            </w:r>
            <w:r w:rsidR="001364DA">
              <w:rPr>
                <w:noProof/>
                <w:webHidden/>
              </w:rPr>
              <w:fldChar w:fldCharType="begin"/>
            </w:r>
            <w:r w:rsidR="001364DA">
              <w:rPr>
                <w:noProof/>
                <w:webHidden/>
              </w:rPr>
              <w:instrText xml:space="preserve"> PAGEREF _Toc151730239 \h </w:instrText>
            </w:r>
            <w:r w:rsidR="001364DA">
              <w:rPr>
                <w:noProof/>
                <w:webHidden/>
              </w:rPr>
            </w:r>
            <w:r w:rsidR="001364DA">
              <w:rPr>
                <w:noProof/>
                <w:webHidden/>
              </w:rPr>
              <w:fldChar w:fldCharType="separate"/>
            </w:r>
            <w:r w:rsidR="001364DA">
              <w:rPr>
                <w:noProof/>
                <w:webHidden/>
              </w:rPr>
              <w:t>14</w:t>
            </w:r>
            <w:r w:rsidR="001364DA">
              <w:rPr>
                <w:noProof/>
                <w:webHidden/>
              </w:rPr>
              <w:fldChar w:fldCharType="end"/>
            </w:r>
          </w:hyperlink>
        </w:p>
        <w:p w14:paraId="040BCB03" w14:textId="1B7A0E88"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0" w:history="1">
            <w:r w:rsidR="001364DA" w:rsidRPr="00175632">
              <w:rPr>
                <w:rStyle w:val="Hyperlink"/>
                <w:rFonts w:cs="Tahoma"/>
                <w:noProof/>
              </w:rPr>
              <w:t>Re-sit entries</w:t>
            </w:r>
            <w:r w:rsidR="001364DA">
              <w:rPr>
                <w:noProof/>
                <w:webHidden/>
              </w:rPr>
              <w:tab/>
            </w:r>
            <w:r w:rsidR="001364DA">
              <w:rPr>
                <w:noProof/>
                <w:webHidden/>
              </w:rPr>
              <w:fldChar w:fldCharType="begin"/>
            </w:r>
            <w:r w:rsidR="001364DA">
              <w:rPr>
                <w:noProof/>
                <w:webHidden/>
              </w:rPr>
              <w:instrText xml:space="preserve"> PAGEREF _Toc151730240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5377DEAC" w14:textId="6FA7B3F9"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1" w:history="1">
            <w:r w:rsidR="001364DA" w:rsidRPr="00175632">
              <w:rPr>
                <w:rStyle w:val="Hyperlink"/>
                <w:rFonts w:cs="Tahoma"/>
                <w:noProof/>
              </w:rPr>
              <w:t>Private candidates</w:t>
            </w:r>
            <w:r w:rsidR="001364DA">
              <w:rPr>
                <w:noProof/>
                <w:webHidden/>
              </w:rPr>
              <w:tab/>
            </w:r>
            <w:r w:rsidR="001364DA">
              <w:rPr>
                <w:noProof/>
                <w:webHidden/>
              </w:rPr>
              <w:fldChar w:fldCharType="begin"/>
            </w:r>
            <w:r w:rsidR="001364DA">
              <w:rPr>
                <w:noProof/>
                <w:webHidden/>
              </w:rPr>
              <w:instrText xml:space="preserve"> PAGEREF _Toc151730241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38A6493F" w14:textId="55A2F094"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2" w:history="1">
            <w:r w:rsidR="001364DA" w:rsidRPr="00175632">
              <w:rPr>
                <w:rStyle w:val="Hyperlink"/>
                <w:rFonts w:cs="Tahoma"/>
                <w:noProof/>
              </w:rPr>
              <w:t>Candidate statements of entry</w:t>
            </w:r>
            <w:r w:rsidR="001364DA">
              <w:rPr>
                <w:noProof/>
                <w:webHidden/>
              </w:rPr>
              <w:tab/>
            </w:r>
            <w:r w:rsidR="001364DA">
              <w:rPr>
                <w:noProof/>
                <w:webHidden/>
              </w:rPr>
              <w:fldChar w:fldCharType="begin"/>
            </w:r>
            <w:r w:rsidR="001364DA">
              <w:rPr>
                <w:noProof/>
                <w:webHidden/>
              </w:rPr>
              <w:instrText xml:space="preserve"> PAGEREF _Toc151730242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5E54CAC7" w14:textId="297A7F54"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43" w:history="1">
            <w:r w:rsidR="001364DA" w:rsidRPr="00175632">
              <w:rPr>
                <w:rStyle w:val="Hyperlink"/>
                <w:rFonts w:cs="Arial"/>
                <w:noProof/>
              </w:rPr>
              <w:t>Pre-exams: roles and responsibilities</w:t>
            </w:r>
            <w:r w:rsidR="001364DA">
              <w:rPr>
                <w:noProof/>
                <w:webHidden/>
              </w:rPr>
              <w:tab/>
            </w:r>
            <w:r w:rsidR="001364DA">
              <w:rPr>
                <w:noProof/>
                <w:webHidden/>
              </w:rPr>
              <w:fldChar w:fldCharType="begin"/>
            </w:r>
            <w:r w:rsidR="001364DA">
              <w:rPr>
                <w:noProof/>
                <w:webHidden/>
              </w:rPr>
              <w:instrText xml:space="preserve"> PAGEREF _Toc151730243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75F42CC6" w14:textId="3FCFCF03"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4" w:history="1">
            <w:r w:rsidR="001364DA" w:rsidRPr="00175632">
              <w:rPr>
                <w:rStyle w:val="Hyperlink"/>
                <w:rFonts w:cs="Arial"/>
                <w:noProof/>
              </w:rPr>
              <w:t>Access arrangements and reasonable adjustments</w:t>
            </w:r>
            <w:r w:rsidR="001364DA">
              <w:rPr>
                <w:noProof/>
                <w:webHidden/>
              </w:rPr>
              <w:tab/>
            </w:r>
            <w:r w:rsidR="001364DA">
              <w:rPr>
                <w:noProof/>
                <w:webHidden/>
              </w:rPr>
              <w:fldChar w:fldCharType="begin"/>
            </w:r>
            <w:r w:rsidR="001364DA">
              <w:rPr>
                <w:noProof/>
                <w:webHidden/>
              </w:rPr>
              <w:instrText xml:space="preserve"> PAGEREF _Toc151730244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3366AB21" w14:textId="44676EFB"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5" w:history="1">
            <w:r w:rsidR="001364DA" w:rsidRPr="00175632">
              <w:rPr>
                <w:rStyle w:val="Hyperlink"/>
                <w:rFonts w:cs="Arial"/>
                <w:noProof/>
              </w:rPr>
              <w:t>Briefing candidates</w:t>
            </w:r>
            <w:r w:rsidR="001364DA">
              <w:rPr>
                <w:noProof/>
                <w:webHidden/>
              </w:rPr>
              <w:tab/>
            </w:r>
            <w:r w:rsidR="001364DA">
              <w:rPr>
                <w:noProof/>
                <w:webHidden/>
              </w:rPr>
              <w:fldChar w:fldCharType="begin"/>
            </w:r>
            <w:r w:rsidR="001364DA">
              <w:rPr>
                <w:noProof/>
                <w:webHidden/>
              </w:rPr>
              <w:instrText xml:space="preserve"> PAGEREF _Toc151730245 \h </w:instrText>
            </w:r>
            <w:r w:rsidR="001364DA">
              <w:rPr>
                <w:noProof/>
                <w:webHidden/>
              </w:rPr>
            </w:r>
            <w:r w:rsidR="001364DA">
              <w:rPr>
                <w:noProof/>
                <w:webHidden/>
              </w:rPr>
              <w:fldChar w:fldCharType="separate"/>
            </w:r>
            <w:r w:rsidR="001364DA">
              <w:rPr>
                <w:noProof/>
                <w:webHidden/>
              </w:rPr>
              <w:t>15</w:t>
            </w:r>
            <w:r w:rsidR="001364DA">
              <w:rPr>
                <w:noProof/>
                <w:webHidden/>
              </w:rPr>
              <w:fldChar w:fldCharType="end"/>
            </w:r>
          </w:hyperlink>
        </w:p>
        <w:p w14:paraId="04BFECEE" w14:textId="238B72CC"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6" w:history="1">
            <w:r w:rsidR="001364DA" w:rsidRPr="00175632">
              <w:rPr>
                <w:rStyle w:val="Hyperlink"/>
                <w:rFonts w:cs="Arial"/>
                <w:noProof/>
              </w:rPr>
              <w:t>Dispatch of exam scripts</w:t>
            </w:r>
            <w:r w:rsidR="001364DA">
              <w:rPr>
                <w:noProof/>
                <w:webHidden/>
              </w:rPr>
              <w:tab/>
            </w:r>
            <w:r w:rsidR="001364DA">
              <w:rPr>
                <w:noProof/>
                <w:webHidden/>
              </w:rPr>
              <w:fldChar w:fldCharType="begin"/>
            </w:r>
            <w:r w:rsidR="001364DA">
              <w:rPr>
                <w:noProof/>
                <w:webHidden/>
              </w:rPr>
              <w:instrText xml:space="preserve"> PAGEREF _Toc151730246 \h </w:instrText>
            </w:r>
            <w:r w:rsidR="001364DA">
              <w:rPr>
                <w:noProof/>
                <w:webHidden/>
              </w:rPr>
            </w:r>
            <w:r w:rsidR="001364DA">
              <w:rPr>
                <w:noProof/>
                <w:webHidden/>
              </w:rPr>
              <w:fldChar w:fldCharType="separate"/>
            </w:r>
            <w:r w:rsidR="001364DA">
              <w:rPr>
                <w:noProof/>
                <w:webHidden/>
              </w:rPr>
              <w:t>16</w:t>
            </w:r>
            <w:r w:rsidR="001364DA">
              <w:rPr>
                <w:noProof/>
                <w:webHidden/>
              </w:rPr>
              <w:fldChar w:fldCharType="end"/>
            </w:r>
          </w:hyperlink>
        </w:p>
        <w:p w14:paraId="51F11511" w14:textId="145799A1"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7" w:history="1">
            <w:r w:rsidR="001364DA" w:rsidRPr="00175632">
              <w:rPr>
                <w:rStyle w:val="Hyperlink"/>
                <w:rFonts w:cs="Arial"/>
                <w:noProof/>
              </w:rPr>
              <w:t>Estimated grades</w:t>
            </w:r>
            <w:r w:rsidR="001364DA">
              <w:rPr>
                <w:noProof/>
                <w:webHidden/>
              </w:rPr>
              <w:tab/>
            </w:r>
            <w:r w:rsidR="001364DA">
              <w:rPr>
                <w:noProof/>
                <w:webHidden/>
              </w:rPr>
              <w:fldChar w:fldCharType="begin"/>
            </w:r>
            <w:r w:rsidR="001364DA">
              <w:rPr>
                <w:noProof/>
                <w:webHidden/>
              </w:rPr>
              <w:instrText xml:space="preserve"> PAGEREF _Toc151730247 \h </w:instrText>
            </w:r>
            <w:r w:rsidR="001364DA">
              <w:rPr>
                <w:noProof/>
                <w:webHidden/>
              </w:rPr>
            </w:r>
            <w:r w:rsidR="001364DA">
              <w:rPr>
                <w:noProof/>
                <w:webHidden/>
              </w:rPr>
              <w:fldChar w:fldCharType="separate"/>
            </w:r>
            <w:r w:rsidR="001364DA">
              <w:rPr>
                <w:noProof/>
                <w:webHidden/>
              </w:rPr>
              <w:t>16</w:t>
            </w:r>
            <w:r w:rsidR="001364DA">
              <w:rPr>
                <w:noProof/>
                <w:webHidden/>
              </w:rPr>
              <w:fldChar w:fldCharType="end"/>
            </w:r>
          </w:hyperlink>
        </w:p>
        <w:p w14:paraId="28C20644" w14:textId="7BC9DEAD"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8" w:history="1">
            <w:r w:rsidR="001364DA" w:rsidRPr="00175632">
              <w:rPr>
                <w:rStyle w:val="Hyperlink"/>
                <w:rFonts w:cs="Arial"/>
                <w:noProof/>
              </w:rPr>
              <w:t>Internal assessment and endorsements</w:t>
            </w:r>
            <w:r w:rsidR="001364DA">
              <w:rPr>
                <w:noProof/>
                <w:webHidden/>
              </w:rPr>
              <w:tab/>
            </w:r>
            <w:r w:rsidR="001364DA">
              <w:rPr>
                <w:noProof/>
                <w:webHidden/>
              </w:rPr>
              <w:fldChar w:fldCharType="begin"/>
            </w:r>
            <w:r w:rsidR="001364DA">
              <w:rPr>
                <w:noProof/>
                <w:webHidden/>
              </w:rPr>
              <w:instrText xml:space="preserve"> PAGEREF _Toc151730248 \h </w:instrText>
            </w:r>
            <w:r w:rsidR="001364DA">
              <w:rPr>
                <w:noProof/>
                <w:webHidden/>
              </w:rPr>
            </w:r>
            <w:r w:rsidR="001364DA">
              <w:rPr>
                <w:noProof/>
                <w:webHidden/>
              </w:rPr>
              <w:fldChar w:fldCharType="separate"/>
            </w:r>
            <w:r w:rsidR="001364DA">
              <w:rPr>
                <w:noProof/>
                <w:webHidden/>
              </w:rPr>
              <w:t>16</w:t>
            </w:r>
            <w:r w:rsidR="001364DA">
              <w:rPr>
                <w:noProof/>
                <w:webHidden/>
              </w:rPr>
              <w:fldChar w:fldCharType="end"/>
            </w:r>
          </w:hyperlink>
        </w:p>
        <w:p w14:paraId="3677376B" w14:textId="188EB5D9"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49" w:history="1">
            <w:r w:rsidR="001364DA" w:rsidRPr="00175632">
              <w:rPr>
                <w:rStyle w:val="Hyperlink"/>
                <w:rFonts w:cs="Arial"/>
                <w:noProof/>
              </w:rPr>
              <w:t>Invigilation</w:t>
            </w:r>
            <w:r w:rsidR="001364DA">
              <w:rPr>
                <w:noProof/>
                <w:webHidden/>
              </w:rPr>
              <w:tab/>
            </w:r>
            <w:r w:rsidR="001364DA">
              <w:rPr>
                <w:noProof/>
                <w:webHidden/>
              </w:rPr>
              <w:fldChar w:fldCharType="begin"/>
            </w:r>
            <w:r w:rsidR="001364DA">
              <w:rPr>
                <w:noProof/>
                <w:webHidden/>
              </w:rPr>
              <w:instrText xml:space="preserve"> PAGEREF _Toc151730249 \h </w:instrText>
            </w:r>
            <w:r w:rsidR="001364DA">
              <w:rPr>
                <w:noProof/>
                <w:webHidden/>
              </w:rPr>
            </w:r>
            <w:r w:rsidR="001364DA">
              <w:rPr>
                <w:noProof/>
                <w:webHidden/>
              </w:rPr>
              <w:fldChar w:fldCharType="separate"/>
            </w:r>
            <w:r w:rsidR="001364DA">
              <w:rPr>
                <w:noProof/>
                <w:webHidden/>
              </w:rPr>
              <w:t>17</w:t>
            </w:r>
            <w:r w:rsidR="001364DA">
              <w:rPr>
                <w:noProof/>
                <w:webHidden/>
              </w:rPr>
              <w:fldChar w:fldCharType="end"/>
            </w:r>
          </w:hyperlink>
        </w:p>
        <w:p w14:paraId="1695E01C" w14:textId="789BCFB1"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0" w:history="1">
            <w:r w:rsidR="001364DA" w:rsidRPr="00175632">
              <w:rPr>
                <w:rStyle w:val="Hyperlink"/>
                <w:rFonts w:cs="Tahoma"/>
                <w:noProof/>
              </w:rPr>
              <w:t>JCQ Centre Inspections</w:t>
            </w:r>
            <w:r w:rsidR="001364DA">
              <w:rPr>
                <w:noProof/>
                <w:webHidden/>
              </w:rPr>
              <w:tab/>
            </w:r>
            <w:r w:rsidR="001364DA">
              <w:rPr>
                <w:noProof/>
                <w:webHidden/>
              </w:rPr>
              <w:fldChar w:fldCharType="begin"/>
            </w:r>
            <w:r w:rsidR="001364DA">
              <w:rPr>
                <w:noProof/>
                <w:webHidden/>
              </w:rPr>
              <w:instrText xml:space="preserve"> PAGEREF _Toc151730250 \h </w:instrText>
            </w:r>
            <w:r w:rsidR="001364DA">
              <w:rPr>
                <w:noProof/>
                <w:webHidden/>
              </w:rPr>
            </w:r>
            <w:r w:rsidR="001364DA">
              <w:rPr>
                <w:noProof/>
                <w:webHidden/>
              </w:rPr>
              <w:fldChar w:fldCharType="separate"/>
            </w:r>
            <w:r w:rsidR="001364DA">
              <w:rPr>
                <w:noProof/>
                <w:webHidden/>
              </w:rPr>
              <w:t>17</w:t>
            </w:r>
            <w:r w:rsidR="001364DA">
              <w:rPr>
                <w:noProof/>
                <w:webHidden/>
              </w:rPr>
              <w:fldChar w:fldCharType="end"/>
            </w:r>
          </w:hyperlink>
        </w:p>
        <w:p w14:paraId="0EC35CA7" w14:textId="02EAAEC3"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1" w:history="1">
            <w:r w:rsidR="001364DA" w:rsidRPr="00175632">
              <w:rPr>
                <w:rStyle w:val="Hyperlink"/>
                <w:rFonts w:cs="Arial"/>
                <w:noProof/>
              </w:rPr>
              <w:t>Seating and identifying candidates in exam rooms</w:t>
            </w:r>
            <w:r w:rsidR="001364DA">
              <w:rPr>
                <w:noProof/>
                <w:webHidden/>
              </w:rPr>
              <w:tab/>
            </w:r>
            <w:r w:rsidR="001364DA">
              <w:rPr>
                <w:noProof/>
                <w:webHidden/>
              </w:rPr>
              <w:fldChar w:fldCharType="begin"/>
            </w:r>
            <w:r w:rsidR="001364DA">
              <w:rPr>
                <w:noProof/>
                <w:webHidden/>
              </w:rPr>
              <w:instrText xml:space="preserve"> PAGEREF _Toc151730251 \h </w:instrText>
            </w:r>
            <w:r w:rsidR="001364DA">
              <w:rPr>
                <w:noProof/>
                <w:webHidden/>
              </w:rPr>
            </w:r>
            <w:r w:rsidR="001364DA">
              <w:rPr>
                <w:noProof/>
                <w:webHidden/>
              </w:rPr>
              <w:fldChar w:fldCharType="separate"/>
            </w:r>
            <w:r w:rsidR="001364DA">
              <w:rPr>
                <w:noProof/>
                <w:webHidden/>
              </w:rPr>
              <w:t>17</w:t>
            </w:r>
            <w:r w:rsidR="001364DA">
              <w:rPr>
                <w:noProof/>
                <w:webHidden/>
              </w:rPr>
              <w:fldChar w:fldCharType="end"/>
            </w:r>
          </w:hyperlink>
        </w:p>
        <w:p w14:paraId="77C63B45" w14:textId="456F15E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2" w:history="1">
            <w:r w:rsidR="001364DA" w:rsidRPr="00175632">
              <w:rPr>
                <w:rStyle w:val="Hyperlink"/>
                <w:rFonts w:cs="Arial"/>
                <w:noProof/>
              </w:rPr>
              <w:t>Security of exam materials</w:t>
            </w:r>
            <w:r w:rsidR="001364DA">
              <w:rPr>
                <w:noProof/>
                <w:webHidden/>
              </w:rPr>
              <w:tab/>
            </w:r>
            <w:r w:rsidR="001364DA">
              <w:rPr>
                <w:noProof/>
                <w:webHidden/>
              </w:rPr>
              <w:fldChar w:fldCharType="begin"/>
            </w:r>
            <w:r w:rsidR="001364DA">
              <w:rPr>
                <w:noProof/>
                <w:webHidden/>
              </w:rPr>
              <w:instrText xml:space="preserve"> PAGEREF _Toc151730252 \h </w:instrText>
            </w:r>
            <w:r w:rsidR="001364DA">
              <w:rPr>
                <w:noProof/>
                <w:webHidden/>
              </w:rPr>
            </w:r>
            <w:r w:rsidR="001364DA">
              <w:rPr>
                <w:noProof/>
                <w:webHidden/>
              </w:rPr>
              <w:fldChar w:fldCharType="separate"/>
            </w:r>
            <w:r w:rsidR="001364DA">
              <w:rPr>
                <w:noProof/>
                <w:webHidden/>
              </w:rPr>
              <w:t>17</w:t>
            </w:r>
            <w:r w:rsidR="001364DA">
              <w:rPr>
                <w:noProof/>
                <w:webHidden/>
              </w:rPr>
              <w:fldChar w:fldCharType="end"/>
            </w:r>
          </w:hyperlink>
        </w:p>
        <w:p w14:paraId="0ADCC6A6" w14:textId="67DF0B07"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3" w:history="1">
            <w:r w:rsidR="001364DA" w:rsidRPr="00175632">
              <w:rPr>
                <w:rStyle w:val="Hyperlink"/>
                <w:rFonts w:cs="Arial"/>
                <w:noProof/>
              </w:rPr>
              <w:t>Timetabling and rooming</w:t>
            </w:r>
            <w:r w:rsidR="001364DA">
              <w:rPr>
                <w:noProof/>
                <w:webHidden/>
              </w:rPr>
              <w:tab/>
            </w:r>
            <w:r w:rsidR="001364DA">
              <w:rPr>
                <w:noProof/>
                <w:webHidden/>
              </w:rPr>
              <w:fldChar w:fldCharType="begin"/>
            </w:r>
            <w:r w:rsidR="001364DA">
              <w:rPr>
                <w:noProof/>
                <w:webHidden/>
              </w:rPr>
              <w:instrText xml:space="preserve"> PAGEREF _Toc151730253 \h </w:instrText>
            </w:r>
            <w:r w:rsidR="001364DA">
              <w:rPr>
                <w:noProof/>
                <w:webHidden/>
              </w:rPr>
            </w:r>
            <w:r w:rsidR="001364DA">
              <w:rPr>
                <w:noProof/>
                <w:webHidden/>
              </w:rPr>
              <w:fldChar w:fldCharType="separate"/>
            </w:r>
            <w:r w:rsidR="001364DA">
              <w:rPr>
                <w:noProof/>
                <w:webHidden/>
              </w:rPr>
              <w:t>18</w:t>
            </w:r>
            <w:r w:rsidR="001364DA">
              <w:rPr>
                <w:noProof/>
                <w:webHidden/>
              </w:rPr>
              <w:fldChar w:fldCharType="end"/>
            </w:r>
          </w:hyperlink>
        </w:p>
        <w:p w14:paraId="52BD7617" w14:textId="56F05F13"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4" w:history="1">
            <w:r w:rsidR="001364DA" w:rsidRPr="00175632">
              <w:rPr>
                <w:rStyle w:val="Hyperlink"/>
                <w:rFonts w:cs="Arial"/>
                <w:noProof/>
              </w:rPr>
              <w:t>Alternative site arrangements</w:t>
            </w:r>
            <w:r w:rsidR="001364DA">
              <w:rPr>
                <w:noProof/>
                <w:webHidden/>
              </w:rPr>
              <w:tab/>
            </w:r>
            <w:r w:rsidR="001364DA">
              <w:rPr>
                <w:noProof/>
                <w:webHidden/>
              </w:rPr>
              <w:fldChar w:fldCharType="begin"/>
            </w:r>
            <w:r w:rsidR="001364DA">
              <w:rPr>
                <w:noProof/>
                <w:webHidden/>
              </w:rPr>
              <w:instrText xml:space="preserve"> PAGEREF _Toc151730254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49683B81" w14:textId="698F1099"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5" w:history="1">
            <w:r w:rsidR="001364DA" w:rsidRPr="00175632">
              <w:rPr>
                <w:rStyle w:val="Hyperlink"/>
                <w:rFonts w:cs="Arial"/>
                <w:noProof/>
              </w:rPr>
              <w:t>Centre consortium arrangements</w:t>
            </w:r>
            <w:r w:rsidR="001364DA">
              <w:rPr>
                <w:noProof/>
                <w:webHidden/>
              </w:rPr>
              <w:tab/>
            </w:r>
            <w:r w:rsidR="001364DA">
              <w:rPr>
                <w:noProof/>
                <w:webHidden/>
              </w:rPr>
              <w:fldChar w:fldCharType="begin"/>
            </w:r>
            <w:r w:rsidR="001364DA">
              <w:rPr>
                <w:noProof/>
                <w:webHidden/>
              </w:rPr>
              <w:instrText xml:space="preserve"> PAGEREF _Toc151730255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3EBF93F6" w14:textId="76C1F148"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6" w:history="1">
            <w:r w:rsidR="001364DA" w:rsidRPr="00175632">
              <w:rPr>
                <w:rStyle w:val="Hyperlink"/>
                <w:rFonts w:cs="Arial"/>
                <w:noProof/>
              </w:rPr>
              <w:t>Transferred candidate arrangements</w:t>
            </w:r>
            <w:r w:rsidR="001364DA">
              <w:rPr>
                <w:noProof/>
                <w:webHidden/>
              </w:rPr>
              <w:tab/>
            </w:r>
            <w:r w:rsidR="001364DA">
              <w:rPr>
                <w:noProof/>
                <w:webHidden/>
              </w:rPr>
              <w:fldChar w:fldCharType="begin"/>
            </w:r>
            <w:r w:rsidR="001364DA">
              <w:rPr>
                <w:noProof/>
                <w:webHidden/>
              </w:rPr>
              <w:instrText xml:space="preserve"> PAGEREF _Toc151730256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569C24E0" w14:textId="0ED5E1FD"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7" w:history="1">
            <w:r w:rsidR="001364DA" w:rsidRPr="00175632">
              <w:rPr>
                <w:rStyle w:val="Hyperlink"/>
                <w:rFonts w:cs="Arial"/>
                <w:noProof/>
              </w:rPr>
              <w:t>Internal exams</w:t>
            </w:r>
            <w:r w:rsidR="001364DA">
              <w:rPr>
                <w:noProof/>
                <w:webHidden/>
              </w:rPr>
              <w:tab/>
            </w:r>
            <w:r w:rsidR="001364DA">
              <w:rPr>
                <w:noProof/>
                <w:webHidden/>
              </w:rPr>
              <w:fldChar w:fldCharType="begin"/>
            </w:r>
            <w:r w:rsidR="001364DA">
              <w:rPr>
                <w:noProof/>
                <w:webHidden/>
              </w:rPr>
              <w:instrText xml:space="preserve"> PAGEREF _Toc151730257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3F3F7D6B" w14:textId="6D08B091"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58" w:history="1">
            <w:r w:rsidR="001364DA" w:rsidRPr="00175632">
              <w:rPr>
                <w:rStyle w:val="Hyperlink"/>
                <w:rFonts w:cs="Arial"/>
                <w:noProof/>
              </w:rPr>
              <w:t>Exam time: roles and responsibilities</w:t>
            </w:r>
            <w:r w:rsidR="001364DA">
              <w:rPr>
                <w:noProof/>
                <w:webHidden/>
              </w:rPr>
              <w:tab/>
            </w:r>
            <w:r w:rsidR="001364DA">
              <w:rPr>
                <w:noProof/>
                <w:webHidden/>
              </w:rPr>
              <w:fldChar w:fldCharType="begin"/>
            </w:r>
            <w:r w:rsidR="001364DA">
              <w:rPr>
                <w:noProof/>
                <w:webHidden/>
              </w:rPr>
              <w:instrText xml:space="preserve"> PAGEREF _Toc151730258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01BB35C3" w14:textId="2F513218"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59" w:history="1">
            <w:r w:rsidR="001364DA" w:rsidRPr="00175632">
              <w:rPr>
                <w:rStyle w:val="Hyperlink"/>
                <w:rFonts w:cs="Tahoma"/>
                <w:noProof/>
              </w:rPr>
              <w:t>Access arrangements</w:t>
            </w:r>
            <w:r w:rsidR="001364DA">
              <w:rPr>
                <w:noProof/>
                <w:webHidden/>
              </w:rPr>
              <w:tab/>
            </w:r>
            <w:r w:rsidR="001364DA">
              <w:rPr>
                <w:noProof/>
                <w:webHidden/>
              </w:rPr>
              <w:fldChar w:fldCharType="begin"/>
            </w:r>
            <w:r w:rsidR="001364DA">
              <w:rPr>
                <w:noProof/>
                <w:webHidden/>
              </w:rPr>
              <w:instrText xml:space="preserve"> PAGEREF _Toc151730259 \h </w:instrText>
            </w:r>
            <w:r w:rsidR="001364DA">
              <w:rPr>
                <w:noProof/>
                <w:webHidden/>
              </w:rPr>
            </w:r>
            <w:r w:rsidR="001364DA">
              <w:rPr>
                <w:noProof/>
                <w:webHidden/>
              </w:rPr>
              <w:fldChar w:fldCharType="separate"/>
            </w:r>
            <w:r w:rsidR="001364DA">
              <w:rPr>
                <w:noProof/>
                <w:webHidden/>
              </w:rPr>
              <w:t>19</w:t>
            </w:r>
            <w:r w:rsidR="001364DA">
              <w:rPr>
                <w:noProof/>
                <w:webHidden/>
              </w:rPr>
              <w:fldChar w:fldCharType="end"/>
            </w:r>
          </w:hyperlink>
        </w:p>
        <w:p w14:paraId="060A1CAF" w14:textId="70BE56B3"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0" w:history="1">
            <w:r w:rsidR="001364DA" w:rsidRPr="00175632">
              <w:rPr>
                <w:rStyle w:val="Hyperlink"/>
                <w:rFonts w:cs="Tahoma"/>
                <w:noProof/>
              </w:rPr>
              <w:t>Candidate absence</w:t>
            </w:r>
            <w:r w:rsidR="001364DA">
              <w:rPr>
                <w:noProof/>
                <w:webHidden/>
              </w:rPr>
              <w:tab/>
            </w:r>
            <w:r w:rsidR="001364DA">
              <w:rPr>
                <w:noProof/>
                <w:webHidden/>
              </w:rPr>
              <w:fldChar w:fldCharType="begin"/>
            </w:r>
            <w:r w:rsidR="001364DA">
              <w:rPr>
                <w:noProof/>
                <w:webHidden/>
              </w:rPr>
              <w:instrText xml:space="preserve"> PAGEREF _Toc151730260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4CFB2ACF" w14:textId="5F3C52F4"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1" w:history="1">
            <w:r w:rsidR="001364DA" w:rsidRPr="00175632">
              <w:rPr>
                <w:rStyle w:val="Hyperlink"/>
                <w:noProof/>
              </w:rPr>
              <w:t>Candidate Absence Policy</w:t>
            </w:r>
            <w:r w:rsidR="001364DA">
              <w:rPr>
                <w:noProof/>
                <w:webHidden/>
              </w:rPr>
              <w:tab/>
            </w:r>
            <w:r w:rsidR="001364DA">
              <w:rPr>
                <w:noProof/>
                <w:webHidden/>
              </w:rPr>
              <w:fldChar w:fldCharType="begin"/>
            </w:r>
            <w:r w:rsidR="001364DA">
              <w:rPr>
                <w:noProof/>
                <w:webHidden/>
              </w:rPr>
              <w:instrText xml:space="preserve"> PAGEREF _Toc151730261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5AA631BD" w14:textId="5C6C3A3E"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2" w:history="1">
            <w:r w:rsidR="001364DA" w:rsidRPr="00175632">
              <w:rPr>
                <w:rStyle w:val="Hyperlink"/>
                <w:rFonts w:cs="Tahoma"/>
                <w:noProof/>
              </w:rPr>
              <w:t>Candidate behaviour</w:t>
            </w:r>
            <w:r w:rsidR="001364DA">
              <w:rPr>
                <w:noProof/>
                <w:webHidden/>
              </w:rPr>
              <w:tab/>
            </w:r>
            <w:r w:rsidR="001364DA">
              <w:rPr>
                <w:noProof/>
                <w:webHidden/>
              </w:rPr>
              <w:fldChar w:fldCharType="begin"/>
            </w:r>
            <w:r w:rsidR="001364DA">
              <w:rPr>
                <w:noProof/>
                <w:webHidden/>
              </w:rPr>
              <w:instrText xml:space="preserve"> PAGEREF _Toc151730262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34CEF574" w14:textId="029CC0C4"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3" w:history="1">
            <w:r w:rsidR="001364DA" w:rsidRPr="00175632">
              <w:rPr>
                <w:rStyle w:val="Hyperlink"/>
                <w:rFonts w:cs="Tahoma"/>
                <w:noProof/>
              </w:rPr>
              <w:t>Candidate belongings</w:t>
            </w:r>
            <w:r w:rsidR="001364DA">
              <w:rPr>
                <w:noProof/>
                <w:webHidden/>
              </w:rPr>
              <w:tab/>
            </w:r>
            <w:r w:rsidR="001364DA">
              <w:rPr>
                <w:noProof/>
                <w:webHidden/>
              </w:rPr>
              <w:fldChar w:fldCharType="begin"/>
            </w:r>
            <w:r w:rsidR="001364DA">
              <w:rPr>
                <w:noProof/>
                <w:webHidden/>
              </w:rPr>
              <w:instrText xml:space="preserve"> PAGEREF _Toc151730263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02AB3C29" w14:textId="36F022BF"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4" w:history="1">
            <w:r w:rsidR="001364DA" w:rsidRPr="00175632">
              <w:rPr>
                <w:rStyle w:val="Hyperlink"/>
                <w:rFonts w:cs="Tahoma"/>
                <w:noProof/>
              </w:rPr>
              <w:t>Candidate late arrival</w:t>
            </w:r>
            <w:r w:rsidR="001364DA">
              <w:rPr>
                <w:noProof/>
                <w:webHidden/>
              </w:rPr>
              <w:tab/>
            </w:r>
            <w:r w:rsidR="001364DA">
              <w:rPr>
                <w:noProof/>
                <w:webHidden/>
              </w:rPr>
              <w:fldChar w:fldCharType="begin"/>
            </w:r>
            <w:r w:rsidR="001364DA">
              <w:rPr>
                <w:noProof/>
                <w:webHidden/>
              </w:rPr>
              <w:instrText xml:space="preserve"> PAGEREF _Toc151730264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7E2F9C46" w14:textId="218224D8"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5" w:history="1">
            <w:r w:rsidR="001364DA" w:rsidRPr="00175632">
              <w:rPr>
                <w:rStyle w:val="Hyperlink"/>
                <w:noProof/>
              </w:rPr>
              <w:t>Candidate Late Arrival Policy</w:t>
            </w:r>
            <w:r w:rsidR="001364DA">
              <w:rPr>
                <w:noProof/>
                <w:webHidden/>
              </w:rPr>
              <w:tab/>
            </w:r>
            <w:r w:rsidR="001364DA">
              <w:rPr>
                <w:noProof/>
                <w:webHidden/>
              </w:rPr>
              <w:fldChar w:fldCharType="begin"/>
            </w:r>
            <w:r w:rsidR="001364DA">
              <w:rPr>
                <w:noProof/>
                <w:webHidden/>
              </w:rPr>
              <w:instrText xml:space="preserve"> PAGEREF _Toc151730265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038B3028" w14:textId="4BFBE00A"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6" w:history="1">
            <w:r w:rsidR="001364DA" w:rsidRPr="00175632">
              <w:rPr>
                <w:rStyle w:val="Hyperlink"/>
                <w:rFonts w:cs="Tahoma"/>
                <w:noProof/>
              </w:rPr>
              <w:t>Conducting exams</w:t>
            </w:r>
            <w:r w:rsidR="001364DA">
              <w:rPr>
                <w:noProof/>
                <w:webHidden/>
              </w:rPr>
              <w:tab/>
            </w:r>
            <w:r w:rsidR="001364DA">
              <w:rPr>
                <w:noProof/>
                <w:webHidden/>
              </w:rPr>
              <w:fldChar w:fldCharType="begin"/>
            </w:r>
            <w:r w:rsidR="001364DA">
              <w:rPr>
                <w:noProof/>
                <w:webHidden/>
              </w:rPr>
              <w:instrText xml:space="preserve"> PAGEREF _Toc151730266 \h </w:instrText>
            </w:r>
            <w:r w:rsidR="001364DA">
              <w:rPr>
                <w:noProof/>
                <w:webHidden/>
              </w:rPr>
            </w:r>
            <w:r w:rsidR="001364DA">
              <w:rPr>
                <w:noProof/>
                <w:webHidden/>
              </w:rPr>
              <w:fldChar w:fldCharType="separate"/>
            </w:r>
            <w:r w:rsidR="001364DA">
              <w:rPr>
                <w:noProof/>
                <w:webHidden/>
              </w:rPr>
              <w:t>20</w:t>
            </w:r>
            <w:r w:rsidR="001364DA">
              <w:rPr>
                <w:noProof/>
                <w:webHidden/>
              </w:rPr>
              <w:fldChar w:fldCharType="end"/>
            </w:r>
          </w:hyperlink>
        </w:p>
        <w:p w14:paraId="0DC3295A" w14:textId="3F706F4F"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7" w:history="1">
            <w:r w:rsidR="001364DA" w:rsidRPr="00175632">
              <w:rPr>
                <w:rStyle w:val="Hyperlink"/>
                <w:rFonts w:cs="Tahoma"/>
                <w:noProof/>
              </w:rPr>
              <w:t>Dispatch of exam scripts</w:t>
            </w:r>
            <w:r w:rsidR="001364DA">
              <w:rPr>
                <w:noProof/>
                <w:webHidden/>
              </w:rPr>
              <w:tab/>
            </w:r>
            <w:r w:rsidR="001364DA">
              <w:rPr>
                <w:noProof/>
                <w:webHidden/>
              </w:rPr>
              <w:fldChar w:fldCharType="begin"/>
            </w:r>
            <w:r w:rsidR="001364DA">
              <w:rPr>
                <w:noProof/>
                <w:webHidden/>
              </w:rPr>
              <w:instrText xml:space="preserve"> PAGEREF _Toc151730267 \h </w:instrText>
            </w:r>
            <w:r w:rsidR="001364DA">
              <w:rPr>
                <w:noProof/>
                <w:webHidden/>
              </w:rPr>
            </w:r>
            <w:r w:rsidR="001364DA">
              <w:rPr>
                <w:noProof/>
                <w:webHidden/>
              </w:rPr>
              <w:fldChar w:fldCharType="separate"/>
            </w:r>
            <w:r w:rsidR="001364DA">
              <w:rPr>
                <w:noProof/>
                <w:webHidden/>
              </w:rPr>
              <w:t>21</w:t>
            </w:r>
            <w:r w:rsidR="001364DA">
              <w:rPr>
                <w:noProof/>
                <w:webHidden/>
              </w:rPr>
              <w:fldChar w:fldCharType="end"/>
            </w:r>
          </w:hyperlink>
        </w:p>
        <w:p w14:paraId="13162BBA" w14:textId="7FE54C5C"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8" w:history="1">
            <w:r w:rsidR="001364DA" w:rsidRPr="00175632">
              <w:rPr>
                <w:rStyle w:val="Hyperlink"/>
                <w:rFonts w:cs="Tahoma"/>
                <w:noProof/>
              </w:rPr>
              <w:t>Exam papers and materials</w:t>
            </w:r>
            <w:r w:rsidR="001364DA">
              <w:rPr>
                <w:noProof/>
                <w:webHidden/>
              </w:rPr>
              <w:tab/>
            </w:r>
            <w:r w:rsidR="001364DA">
              <w:rPr>
                <w:noProof/>
                <w:webHidden/>
              </w:rPr>
              <w:fldChar w:fldCharType="begin"/>
            </w:r>
            <w:r w:rsidR="001364DA">
              <w:rPr>
                <w:noProof/>
                <w:webHidden/>
              </w:rPr>
              <w:instrText xml:space="preserve"> PAGEREF _Toc151730268 \h </w:instrText>
            </w:r>
            <w:r w:rsidR="001364DA">
              <w:rPr>
                <w:noProof/>
                <w:webHidden/>
              </w:rPr>
            </w:r>
            <w:r w:rsidR="001364DA">
              <w:rPr>
                <w:noProof/>
                <w:webHidden/>
              </w:rPr>
              <w:fldChar w:fldCharType="separate"/>
            </w:r>
            <w:r w:rsidR="001364DA">
              <w:rPr>
                <w:noProof/>
                <w:webHidden/>
              </w:rPr>
              <w:t>21</w:t>
            </w:r>
            <w:r w:rsidR="001364DA">
              <w:rPr>
                <w:noProof/>
                <w:webHidden/>
              </w:rPr>
              <w:fldChar w:fldCharType="end"/>
            </w:r>
          </w:hyperlink>
        </w:p>
        <w:p w14:paraId="549843BA" w14:textId="6F7F7104"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69" w:history="1">
            <w:r w:rsidR="001364DA" w:rsidRPr="00175632">
              <w:rPr>
                <w:rStyle w:val="Hyperlink"/>
                <w:rFonts w:cs="Tahoma"/>
                <w:noProof/>
              </w:rPr>
              <w:t>Exam rooms</w:t>
            </w:r>
            <w:r w:rsidR="001364DA">
              <w:rPr>
                <w:noProof/>
                <w:webHidden/>
              </w:rPr>
              <w:tab/>
            </w:r>
            <w:r w:rsidR="001364DA">
              <w:rPr>
                <w:noProof/>
                <w:webHidden/>
              </w:rPr>
              <w:fldChar w:fldCharType="begin"/>
            </w:r>
            <w:r w:rsidR="001364DA">
              <w:rPr>
                <w:noProof/>
                <w:webHidden/>
              </w:rPr>
              <w:instrText xml:space="preserve"> PAGEREF _Toc151730269 \h </w:instrText>
            </w:r>
            <w:r w:rsidR="001364DA">
              <w:rPr>
                <w:noProof/>
                <w:webHidden/>
              </w:rPr>
            </w:r>
            <w:r w:rsidR="001364DA">
              <w:rPr>
                <w:noProof/>
                <w:webHidden/>
              </w:rPr>
              <w:fldChar w:fldCharType="separate"/>
            </w:r>
            <w:r w:rsidR="001364DA">
              <w:rPr>
                <w:noProof/>
                <w:webHidden/>
              </w:rPr>
              <w:t>21</w:t>
            </w:r>
            <w:r w:rsidR="001364DA">
              <w:rPr>
                <w:noProof/>
                <w:webHidden/>
              </w:rPr>
              <w:fldChar w:fldCharType="end"/>
            </w:r>
          </w:hyperlink>
        </w:p>
        <w:p w14:paraId="706B2982" w14:textId="1AAA81E6"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0" w:history="1">
            <w:r w:rsidR="001364DA" w:rsidRPr="00175632">
              <w:rPr>
                <w:rStyle w:val="Hyperlink"/>
                <w:noProof/>
              </w:rPr>
              <w:t>Food and Drink Policy (Exams)</w:t>
            </w:r>
            <w:r w:rsidR="001364DA">
              <w:rPr>
                <w:noProof/>
                <w:webHidden/>
              </w:rPr>
              <w:tab/>
            </w:r>
            <w:r w:rsidR="001364DA">
              <w:rPr>
                <w:noProof/>
                <w:webHidden/>
              </w:rPr>
              <w:fldChar w:fldCharType="begin"/>
            </w:r>
            <w:r w:rsidR="001364DA">
              <w:rPr>
                <w:noProof/>
                <w:webHidden/>
              </w:rPr>
              <w:instrText xml:space="preserve"> PAGEREF _Toc151730270 \h </w:instrText>
            </w:r>
            <w:r w:rsidR="001364DA">
              <w:rPr>
                <w:noProof/>
                <w:webHidden/>
              </w:rPr>
            </w:r>
            <w:r w:rsidR="001364DA">
              <w:rPr>
                <w:noProof/>
                <w:webHidden/>
              </w:rPr>
              <w:fldChar w:fldCharType="separate"/>
            </w:r>
            <w:r w:rsidR="001364DA">
              <w:rPr>
                <w:noProof/>
                <w:webHidden/>
              </w:rPr>
              <w:t>21</w:t>
            </w:r>
            <w:r w:rsidR="001364DA">
              <w:rPr>
                <w:noProof/>
                <w:webHidden/>
              </w:rPr>
              <w:fldChar w:fldCharType="end"/>
            </w:r>
          </w:hyperlink>
        </w:p>
        <w:p w14:paraId="5A24527E" w14:textId="628F765F"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1" w:history="1">
            <w:r w:rsidR="001364DA" w:rsidRPr="00175632">
              <w:rPr>
                <w:rStyle w:val="Hyperlink"/>
                <w:noProof/>
              </w:rPr>
              <w:t>Leaving the Examination Room Policy</w:t>
            </w:r>
            <w:r w:rsidR="001364DA">
              <w:rPr>
                <w:noProof/>
                <w:webHidden/>
              </w:rPr>
              <w:tab/>
            </w:r>
            <w:r w:rsidR="001364DA">
              <w:rPr>
                <w:noProof/>
                <w:webHidden/>
              </w:rPr>
              <w:fldChar w:fldCharType="begin"/>
            </w:r>
            <w:r w:rsidR="001364DA">
              <w:rPr>
                <w:noProof/>
                <w:webHidden/>
              </w:rPr>
              <w:instrText xml:space="preserve"> PAGEREF _Toc151730271 \h </w:instrText>
            </w:r>
            <w:r w:rsidR="001364DA">
              <w:rPr>
                <w:noProof/>
                <w:webHidden/>
              </w:rPr>
            </w:r>
            <w:r w:rsidR="001364DA">
              <w:rPr>
                <w:noProof/>
                <w:webHidden/>
              </w:rPr>
              <w:fldChar w:fldCharType="separate"/>
            </w:r>
            <w:r w:rsidR="001364DA">
              <w:rPr>
                <w:noProof/>
                <w:webHidden/>
              </w:rPr>
              <w:t>21</w:t>
            </w:r>
            <w:r w:rsidR="001364DA">
              <w:rPr>
                <w:noProof/>
                <w:webHidden/>
              </w:rPr>
              <w:fldChar w:fldCharType="end"/>
            </w:r>
          </w:hyperlink>
        </w:p>
        <w:p w14:paraId="3E7D85C3" w14:textId="712A0495"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2" w:history="1">
            <w:r w:rsidR="001364DA" w:rsidRPr="00175632">
              <w:rPr>
                <w:rStyle w:val="Hyperlink"/>
                <w:rFonts w:cs="Tahoma"/>
                <w:noProof/>
              </w:rPr>
              <w:t>Irregularities</w:t>
            </w:r>
            <w:r w:rsidR="001364DA">
              <w:rPr>
                <w:noProof/>
                <w:webHidden/>
              </w:rPr>
              <w:tab/>
            </w:r>
            <w:r w:rsidR="001364DA">
              <w:rPr>
                <w:noProof/>
                <w:webHidden/>
              </w:rPr>
              <w:fldChar w:fldCharType="begin"/>
            </w:r>
            <w:r w:rsidR="001364DA">
              <w:rPr>
                <w:noProof/>
                <w:webHidden/>
              </w:rPr>
              <w:instrText xml:space="preserve"> PAGEREF _Toc151730272 \h </w:instrText>
            </w:r>
            <w:r w:rsidR="001364DA">
              <w:rPr>
                <w:noProof/>
                <w:webHidden/>
              </w:rPr>
            </w:r>
            <w:r w:rsidR="001364DA">
              <w:rPr>
                <w:noProof/>
                <w:webHidden/>
              </w:rPr>
              <w:fldChar w:fldCharType="separate"/>
            </w:r>
            <w:r w:rsidR="001364DA">
              <w:rPr>
                <w:noProof/>
                <w:webHidden/>
              </w:rPr>
              <w:t>22</w:t>
            </w:r>
            <w:r w:rsidR="001364DA">
              <w:rPr>
                <w:noProof/>
                <w:webHidden/>
              </w:rPr>
              <w:fldChar w:fldCharType="end"/>
            </w:r>
          </w:hyperlink>
        </w:p>
        <w:p w14:paraId="70816972" w14:textId="05B432C0"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3" w:history="1">
            <w:r w:rsidR="001364DA" w:rsidRPr="00175632">
              <w:rPr>
                <w:rStyle w:val="Hyperlink"/>
                <w:rFonts w:cs="Arial"/>
                <w:noProof/>
              </w:rPr>
              <w:t>Malpractice</w:t>
            </w:r>
            <w:r w:rsidR="001364DA">
              <w:rPr>
                <w:noProof/>
                <w:webHidden/>
              </w:rPr>
              <w:tab/>
            </w:r>
            <w:r w:rsidR="001364DA">
              <w:rPr>
                <w:noProof/>
                <w:webHidden/>
              </w:rPr>
              <w:fldChar w:fldCharType="begin"/>
            </w:r>
            <w:r w:rsidR="001364DA">
              <w:rPr>
                <w:noProof/>
                <w:webHidden/>
              </w:rPr>
              <w:instrText xml:space="preserve"> PAGEREF _Toc151730273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2FB731ED" w14:textId="7C0FC536"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4" w:history="1">
            <w:r w:rsidR="001364DA" w:rsidRPr="00175632">
              <w:rPr>
                <w:rStyle w:val="Hyperlink"/>
                <w:rFonts w:cs="Arial"/>
                <w:noProof/>
              </w:rPr>
              <w:t>Special consideration</w:t>
            </w:r>
            <w:r w:rsidR="001364DA">
              <w:rPr>
                <w:noProof/>
                <w:webHidden/>
              </w:rPr>
              <w:tab/>
            </w:r>
            <w:r w:rsidR="001364DA">
              <w:rPr>
                <w:noProof/>
                <w:webHidden/>
              </w:rPr>
              <w:fldChar w:fldCharType="begin"/>
            </w:r>
            <w:r w:rsidR="001364DA">
              <w:rPr>
                <w:noProof/>
                <w:webHidden/>
              </w:rPr>
              <w:instrText xml:space="preserve"> PAGEREF _Toc151730274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22032026" w14:textId="1B538CF8"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5" w:history="1">
            <w:r w:rsidR="001364DA" w:rsidRPr="00175632">
              <w:rPr>
                <w:rStyle w:val="Hyperlink"/>
                <w:rFonts w:cs="Arial"/>
                <w:noProof/>
              </w:rPr>
              <w:t>Unauthorised items</w:t>
            </w:r>
            <w:r w:rsidR="001364DA">
              <w:rPr>
                <w:noProof/>
                <w:webHidden/>
              </w:rPr>
              <w:tab/>
            </w:r>
            <w:r w:rsidR="001364DA">
              <w:rPr>
                <w:noProof/>
                <w:webHidden/>
              </w:rPr>
              <w:fldChar w:fldCharType="begin"/>
            </w:r>
            <w:r w:rsidR="001364DA">
              <w:rPr>
                <w:noProof/>
                <w:webHidden/>
              </w:rPr>
              <w:instrText xml:space="preserve"> PAGEREF _Toc151730275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6CF51D7B" w14:textId="3C9C6C5A"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6" w:history="1">
            <w:r w:rsidR="001364DA" w:rsidRPr="00175632">
              <w:rPr>
                <w:rStyle w:val="Hyperlink"/>
                <w:noProof/>
              </w:rPr>
              <w:t>Arrangements for unauthorised items taken into the exam room</w:t>
            </w:r>
            <w:r w:rsidR="001364DA">
              <w:rPr>
                <w:noProof/>
                <w:webHidden/>
              </w:rPr>
              <w:tab/>
            </w:r>
            <w:r w:rsidR="001364DA">
              <w:rPr>
                <w:noProof/>
                <w:webHidden/>
              </w:rPr>
              <w:fldChar w:fldCharType="begin"/>
            </w:r>
            <w:r w:rsidR="001364DA">
              <w:rPr>
                <w:noProof/>
                <w:webHidden/>
              </w:rPr>
              <w:instrText xml:space="preserve"> PAGEREF _Toc151730276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1278E30F" w14:textId="43BE5461"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7" w:history="1">
            <w:r w:rsidR="001364DA" w:rsidRPr="00175632">
              <w:rPr>
                <w:rStyle w:val="Hyperlink"/>
                <w:rFonts w:cs="Arial"/>
                <w:noProof/>
              </w:rPr>
              <w:t>Internal exams</w:t>
            </w:r>
            <w:r w:rsidR="001364DA">
              <w:rPr>
                <w:noProof/>
                <w:webHidden/>
              </w:rPr>
              <w:tab/>
            </w:r>
            <w:r w:rsidR="001364DA">
              <w:rPr>
                <w:noProof/>
                <w:webHidden/>
              </w:rPr>
              <w:fldChar w:fldCharType="begin"/>
            </w:r>
            <w:r w:rsidR="001364DA">
              <w:rPr>
                <w:noProof/>
                <w:webHidden/>
              </w:rPr>
              <w:instrText xml:space="preserve"> PAGEREF _Toc151730277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42AB752A" w14:textId="741103A9"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78" w:history="1">
            <w:r w:rsidR="001364DA" w:rsidRPr="00175632">
              <w:rPr>
                <w:rStyle w:val="Hyperlink"/>
                <w:rFonts w:cs="Arial"/>
                <w:noProof/>
              </w:rPr>
              <w:t>Results and post-results: roles and responsibilities</w:t>
            </w:r>
            <w:r w:rsidR="001364DA">
              <w:rPr>
                <w:noProof/>
                <w:webHidden/>
              </w:rPr>
              <w:tab/>
            </w:r>
            <w:r w:rsidR="001364DA">
              <w:rPr>
                <w:noProof/>
                <w:webHidden/>
              </w:rPr>
              <w:fldChar w:fldCharType="begin"/>
            </w:r>
            <w:r w:rsidR="001364DA">
              <w:rPr>
                <w:noProof/>
                <w:webHidden/>
              </w:rPr>
              <w:instrText xml:space="preserve"> PAGEREF _Toc151730278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46BAA75F" w14:textId="1F6A4D5B"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79" w:history="1">
            <w:r w:rsidR="001364DA" w:rsidRPr="00175632">
              <w:rPr>
                <w:rStyle w:val="Hyperlink"/>
                <w:rFonts w:cs="Arial"/>
                <w:noProof/>
              </w:rPr>
              <w:t>Internal assessment</w:t>
            </w:r>
            <w:r w:rsidR="001364DA">
              <w:rPr>
                <w:noProof/>
                <w:webHidden/>
              </w:rPr>
              <w:tab/>
            </w:r>
            <w:r w:rsidR="001364DA">
              <w:rPr>
                <w:noProof/>
                <w:webHidden/>
              </w:rPr>
              <w:fldChar w:fldCharType="begin"/>
            </w:r>
            <w:r w:rsidR="001364DA">
              <w:rPr>
                <w:noProof/>
                <w:webHidden/>
              </w:rPr>
              <w:instrText xml:space="preserve"> PAGEREF _Toc151730279 \h </w:instrText>
            </w:r>
            <w:r w:rsidR="001364DA">
              <w:rPr>
                <w:noProof/>
                <w:webHidden/>
              </w:rPr>
            </w:r>
            <w:r w:rsidR="001364DA">
              <w:rPr>
                <w:noProof/>
                <w:webHidden/>
              </w:rPr>
              <w:fldChar w:fldCharType="separate"/>
            </w:r>
            <w:r w:rsidR="001364DA">
              <w:rPr>
                <w:noProof/>
                <w:webHidden/>
              </w:rPr>
              <w:t>23</w:t>
            </w:r>
            <w:r w:rsidR="001364DA">
              <w:rPr>
                <w:noProof/>
                <w:webHidden/>
              </w:rPr>
              <w:fldChar w:fldCharType="end"/>
            </w:r>
          </w:hyperlink>
        </w:p>
        <w:p w14:paraId="01B3BC8F" w14:textId="3F660F7A"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0" w:history="1">
            <w:r w:rsidR="001364DA" w:rsidRPr="00175632">
              <w:rPr>
                <w:rStyle w:val="Hyperlink"/>
                <w:rFonts w:cs="Arial"/>
                <w:noProof/>
              </w:rPr>
              <w:t>Managing results day(s)</w:t>
            </w:r>
            <w:r w:rsidR="001364DA">
              <w:rPr>
                <w:noProof/>
                <w:webHidden/>
              </w:rPr>
              <w:tab/>
            </w:r>
            <w:r w:rsidR="001364DA">
              <w:rPr>
                <w:noProof/>
                <w:webHidden/>
              </w:rPr>
              <w:fldChar w:fldCharType="begin"/>
            </w:r>
            <w:r w:rsidR="001364DA">
              <w:rPr>
                <w:noProof/>
                <w:webHidden/>
              </w:rPr>
              <w:instrText xml:space="preserve"> PAGEREF _Toc151730280 \h </w:instrText>
            </w:r>
            <w:r w:rsidR="001364DA">
              <w:rPr>
                <w:noProof/>
                <w:webHidden/>
              </w:rPr>
            </w:r>
            <w:r w:rsidR="001364DA">
              <w:rPr>
                <w:noProof/>
                <w:webHidden/>
              </w:rPr>
              <w:fldChar w:fldCharType="separate"/>
            </w:r>
            <w:r w:rsidR="001364DA">
              <w:rPr>
                <w:noProof/>
                <w:webHidden/>
              </w:rPr>
              <w:t>24</w:t>
            </w:r>
            <w:r w:rsidR="001364DA">
              <w:rPr>
                <w:noProof/>
                <w:webHidden/>
              </w:rPr>
              <w:fldChar w:fldCharType="end"/>
            </w:r>
          </w:hyperlink>
        </w:p>
        <w:p w14:paraId="675573A4" w14:textId="76620B0D"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1" w:history="1">
            <w:r w:rsidR="001364DA" w:rsidRPr="00175632">
              <w:rPr>
                <w:rStyle w:val="Hyperlink"/>
                <w:rFonts w:cs="Arial"/>
                <w:noProof/>
              </w:rPr>
              <w:t>Accessing results</w:t>
            </w:r>
            <w:r w:rsidR="001364DA">
              <w:rPr>
                <w:noProof/>
                <w:webHidden/>
              </w:rPr>
              <w:tab/>
            </w:r>
            <w:r w:rsidR="001364DA">
              <w:rPr>
                <w:noProof/>
                <w:webHidden/>
              </w:rPr>
              <w:fldChar w:fldCharType="begin"/>
            </w:r>
            <w:r w:rsidR="001364DA">
              <w:rPr>
                <w:noProof/>
                <w:webHidden/>
              </w:rPr>
              <w:instrText xml:space="preserve"> PAGEREF _Toc151730281 \h </w:instrText>
            </w:r>
            <w:r w:rsidR="001364DA">
              <w:rPr>
                <w:noProof/>
                <w:webHidden/>
              </w:rPr>
            </w:r>
            <w:r w:rsidR="001364DA">
              <w:rPr>
                <w:noProof/>
                <w:webHidden/>
              </w:rPr>
              <w:fldChar w:fldCharType="separate"/>
            </w:r>
            <w:r w:rsidR="001364DA">
              <w:rPr>
                <w:noProof/>
                <w:webHidden/>
              </w:rPr>
              <w:t>24</w:t>
            </w:r>
            <w:r w:rsidR="001364DA">
              <w:rPr>
                <w:noProof/>
                <w:webHidden/>
              </w:rPr>
              <w:fldChar w:fldCharType="end"/>
            </w:r>
          </w:hyperlink>
        </w:p>
        <w:p w14:paraId="54425589" w14:textId="79073FE9"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2" w:history="1">
            <w:r w:rsidR="001364DA" w:rsidRPr="00175632">
              <w:rPr>
                <w:rStyle w:val="Hyperlink"/>
                <w:rFonts w:cs="Arial"/>
                <w:noProof/>
              </w:rPr>
              <w:t>Post-results services</w:t>
            </w:r>
            <w:r w:rsidR="001364DA">
              <w:rPr>
                <w:noProof/>
                <w:webHidden/>
              </w:rPr>
              <w:tab/>
            </w:r>
            <w:r w:rsidR="001364DA">
              <w:rPr>
                <w:noProof/>
                <w:webHidden/>
              </w:rPr>
              <w:fldChar w:fldCharType="begin"/>
            </w:r>
            <w:r w:rsidR="001364DA">
              <w:rPr>
                <w:noProof/>
                <w:webHidden/>
              </w:rPr>
              <w:instrText xml:space="preserve"> PAGEREF _Toc151730282 \h </w:instrText>
            </w:r>
            <w:r w:rsidR="001364DA">
              <w:rPr>
                <w:noProof/>
                <w:webHidden/>
              </w:rPr>
            </w:r>
            <w:r w:rsidR="001364DA">
              <w:rPr>
                <w:noProof/>
                <w:webHidden/>
              </w:rPr>
              <w:fldChar w:fldCharType="separate"/>
            </w:r>
            <w:r w:rsidR="001364DA">
              <w:rPr>
                <w:noProof/>
                <w:webHidden/>
              </w:rPr>
              <w:t>24</w:t>
            </w:r>
            <w:r w:rsidR="001364DA">
              <w:rPr>
                <w:noProof/>
                <w:webHidden/>
              </w:rPr>
              <w:fldChar w:fldCharType="end"/>
            </w:r>
          </w:hyperlink>
        </w:p>
        <w:p w14:paraId="0FD85C63" w14:textId="2E8D3ED6"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3" w:history="1">
            <w:r w:rsidR="001364DA" w:rsidRPr="00175632">
              <w:rPr>
                <w:rStyle w:val="Hyperlink"/>
                <w:rFonts w:cs="Arial"/>
                <w:noProof/>
              </w:rPr>
              <w:t>Analysis of results</w:t>
            </w:r>
            <w:r w:rsidR="001364DA">
              <w:rPr>
                <w:noProof/>
                <w:webHidden/>
              </w:rPr>
              <w:tab/>
            </w:r>
            <w:r w:rsidR="001364DA">
              <w:rPr>
                <w:noProof/>
                <w:webHidden/>
              </w:rPr>
              <w:fldChar w:fldCharType="begin"/>
            </w:r>
            <w:r w:rsidR="001364DA">
              <w:rPr>
                <w:noProof/>
                <w:webHidden/>
              </w:rPr>
              <w:instrText xml:space="preserve"> PAGEREF _Toc151730283 \h </w:instrText>
            </w:r>
            <w:r w:rsidR="001364DA">
              <w:rPr>
                <w:noProof/>
                <w:webHidden/>
              </w:rPr>
            </w:r>
            <w:r w:rsidR="001364DA">
              <w:rPr>
                <w:noProof/>
                <w:webHidden/>
              </w:rPr>
              <w:fldChar w:fldCharType="separate"/>
            </w:r>
            <w:r w:rsidR="001364DA">
              <w:rPr>
                <w:noProof/>
                <w:webHidden/>
              </w:rPr>
              <w:t>25</w:t>
            </w:r>
            <w:r w:rsidR="001364DA">
              <w:rPr>
                <w:noProof/>
                <w:webHidden/>
              </w:rPr>
              <w:fldChar w:fldCharType="end"/>
            </w:r>
          </w:hyperlink>
        </w:p>
        <w:p w14:paraId="7A5CFFDA" w14:textId="177D6394"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4" w:history="1">
            <w:r w:rsidR="001364DA" w:rsidRPr="00175632">
              <w:rPr>
                <w:rStyle w:val="Hyperlink"/>
                <w:rFonts w:cs="Arial"/>
                <w:noProof/>
              </w:rPr>
              <w:t>Certificates</w:t>
            </w:r>
            <w:r w:rsidR="001364DA">
              <w:rPr>
                <w:noProof/>
                <w:webHidden/>
              </w:rPr>
              <w:tab/>
            </w:r>
            <w:r w:rsidR="001364DA">
              <w:rPr>
                <w:noProof/>
                <w:webHidden/>
              </w:rPr>
              <w:fldChar w:fldCharType="begin"/>
            </w:r>
            <w:r w:rsidR="001364DA">
              <w:rPr>
                <w:noProof/>
                <w:webHidden/>
              </w:rPr>
              <w:instrText xml:space="preserve"> PAGEREF _Toc151730284 \h </w:instrText>
            </w:r>
            <w:r w:rsidR="001364DA">
              <w:rPr>
                <w:noProof/>
                <w:webHidden/>
              </w:rPr>
            </w:r>
            <w:r w:rsidR="001364DA">
              <w:rPr>
                <w:noProof/>
                <w:webHidden/>
              </w:rPr>
              <w:fldChar w:fldCharType="separate"/>
            </w:r>
            <w:r w:rsidR="001364DA">
              <w:rPr>
                <w:noProof/>
                <w:webHidden/>
              </w:rPr>
              <w:t>25</w:t>
            </w:r>
            <w:r w:rsidR="001364DA">
              <w:rPr>
                <w:noProof/>
                <w:webHidden/>
              </w:rPr>
              <w:fldChar w:fldCharType="end"/>
            </w:r>
          </w:hyperlink>
        </w:p>
        <w:p w14:paraId="5CD04FBF" w14:textId="239633FB" w:rsidR="001364DA" w:rsidRDefault="00000000">
          <w:pPr>
            <w:pStyle w:val="TOC3"/>
            <w:tabs>
              <w:tab w:val="right" w:leader="dot" w:pos="10042"/>
            </w:tabs>
            <w:rPr>
              <w:rFonts w:asciiTheme="minorHAnsi" w:eastAsiaTheme="minorEastAsia" w:hAnsiTheme="minorHAnsi" w:cstheme="minorBidi"/>
              <w:noProof/>
              <w:kern w:val="2"/>
              <w:szCs w:val="22"/>
              <w14:ligatures w14:val="standardContextual"/>
            </w:rPr>
          </w:pPr>
          <w:hyperlink w:anchor="_Toc151730285" w:history="1">
            <w:r w:rsidR="001364DA" w:rsidRPr="00175632">
              <w:rPr>
                <w:rStyle w:val="Hyperlink"/>
                <w:noProof/>
              </w:rPr>
              <w:t>Certificate Issue Procedure and Retention Policy</w:t>
            </w:r>
            <w:r w:rsidR="001364DA">
              <w:rPr>
                <w:noProof/>
                <w:webHidden/>
              </w:rPr>
              <w:tab/>
            </w:r>
            <w:r w:rsidR="001364DA">
              <w:rPr>
                <w:noProof/>
                <w:webHidden/>
              </w:rPr>
              <w:fldChar w:fldCharType="begin"/>
            </w:r>
            <w:r w:rsidR="001364DA">
              <w:rPr>
                <w:noProof/>
                <w:webHidden/>
              </w:rPr>
              <w:instrText xml:space="preserve"> PAGEREF _Toc151730285 \h </w:instrText>
            </w:r>
            <w:r w:rsidR="001364DA">
              <w:rPr>
                <w:noProof/>
                <w:webHidden/>
              </w:rPr>
            </w:r>
            <w:r w:rsidR="001364DA">
              <w:rPr>
                <w:noProof/>
                <w:webHidden/>
              </w:rPr>
              <w:fldChar w:fldCharType="separate"/>
            </w:r>
            <w:r w:rsidR="001364DA">
              <w:rPr>
                <w:noProof/>
                <w:webHidden/>
              </w:rPr>
              <w:t>25</w:t>
            </w:r>
            <w:r w:rsidR="001364DA">
              <w:rPr>
                <w:noProof/>
                <w:webHidden/>
              </w:rPr>
              <w:fldChar w:fldCharType="end"/>
            </w:r>
          </w:hyperlink>
        </w:p>
        <w:p w14:paraId="3E902E79" w14:textId="774202A1"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86" w:history="1">
            <w:r w:rsidR="001364DA" w:rsidRPr="00175632">
              <w:rPr>
                <w:rStyle w:val="Hyperlink"/>
                <w:rFonts w:cs="Arial"/>
                <w:noProof/>
              </w:rPr>
              <w:t>Exams review: roles and responsibilities</w:t>
            </w:r>
            <w:r w:rsidR="001364DA">
              <w:rPr>
                <w:noProof/>
                <w:webHidden/>
              </w:rPr>
              <w:tab/>
            </w:r>
            <w:r w:rsidR="001364DA">
              <w:rPr>
                <w:noProof/>
                <w:webHidden/>
              </w:rPr>
              <w:fldChar w:fldCharType="begin"/>
            </w:r>
            <w:r w:rsidR="001364DA">
              <w:rPr>
                <w:noProof/>
                <w:webHidden/>
              </w:rPr>
              <w:instrText xml:space="preserve"> PAGEREF _Toc151730286 \h </w:instrText>
            </w:r>
            <w:r w:rsidR="001364DA">
              <w:rPr>
                <w:noProof/>
                <w:webHidden/>
              </w:rPr>
            </w:r>
            <w:r w:rsidR="001364DA">
              <w:rPr>
                <w:noProof/>
                <w:webHidden/>
              </w:rPr>
              <w:fldChar w:fldCharType="separate"/>
            </w:r>
            <w:r w:rsidR="001364DA">
              <w:rPr>
                <w:noProof/>
                <w:webHidden/>
              </w:rPr>
              <w:t>25</w:t>
            </w:r>
            <w:r w:rsidR="001364DA">
              <w:rPr>
                <w:noProof/>
                <w:webHidden/>
              </w:rPr>
              <w:fldChar w:fldCharType="end"/>
            </w:r>
          </w:hyperlink>
        </w:p>
        <w:p w14:paraId="3C53BADD" w14:textId="0417DB1C" w:rsidR="001364DA" w:rsidRDefault="00000000">
          <w:pPr>
            <w:pStyle w:val="TOC2"/>
            <w:tabs>
              <w:tab w:val="right" w:leader="dot" w:pos="10042"/>
            </w:tabs>
            <w:rPr>
              <w:rFonts w:asciiTheme="minorHAnsi" w:eastAsiaTheme="minorEastAsia" w:hAnsiTheme="minorHAnsi" w:cstheme="minorBidi"/>
              <w:noProof/>
              <w:kern w:val="2"/>
              <w:szCs w:val="22"/>
              <w14:ligatures w14:val="standardContextual"/>
            </w:rPr>
          </w:pPr>
          <w:hyperlink w:anchor="_Toc151730287" w:history="1">
            <w:r w:rsidR="001364DA" w:rsidRPr="00175632">
              <w:rPr>
                <w:rStyle w:val="Hyperlink"/>
                <w:rFonts w:cs="Arial"/>
                <w:noProof/>
              </w:rPr>
              <w:t>Retention of records: roles and responsibilities</w:t>
            </w:r>
            <w:r w:rsidR="001364DA">
              <w:rPr>
                <w:noProof/>
                <w:webHidden/>
              </w:rPr>
              <w:tab/>
            </w:r>
            <w:r w:rsidR="001364DA">
              <w:rPr>
                <w:noProof/>
                <w:webHidden/>
              </w:rPr>
              <w:fldChar w:fldCharType="begin"/>
            </w:r>
            <w:r w:rsidR="001364DA">
              <w:rPr>
                <w:noProof/>
                <w:webHidden/>
              </w:rPr>
              <w:instrText xml:space="preserve"> PAGEREF _Toc151730287 \h </w:instrText>
            </w:r>
            <w:r w:rsidR="001364DA">
              <w:rPr>
                <w:noProof/>
                <w:webHidden/>
              </w:rPr>
            </w:r>
            <w:r w:rsidR="001364DA">
              <w:rPr>
                <w:noProof/>
                <w:webHidden/>
              </w:rPr>
              <w:fldChar w:fldCharType="separate"/>
            </w:r>
            <w:r w:rsidR="001364DA">
              <w:rPr>
                <w:noProof/>
                <w:webHidden/>
              </w:rPr>
              <w:t>26</w:t>
            </w:r>
            <w:r w:rsidR="001364DA">
              <w:rPr>
                <w:noProof/>
                <w:webHidden/>
              </w:rPr>
              <w:fldChar w:fldCharType="end"/>
            </w:r>
          </w:hyperlink>
        </w:p>
        <w:p w14:paraId="666EDB6F" w14:textId="73348121" w:rsidR="00775F95" w:rsidRPr="0064792A" w:rsidRDefault="00775F95" w:rsidP="000D251C">
          <w:pPr>
            <w:spacing w:line="276" w:lineRule="auto"/>
            <w:jc w:val="both"/>
            <w:rPr>
              <w:rFonts w:cs="Arial"/>
            </w:rPr>
          </w:pPr>
          <w:r w:rsidRPr="0064792A">
            <w:rPr>
              <w:rFonts w:cs="Arial"/>
            </w:rPr>
            <w:fldChar w:fldCharType="end"/>
          </w:r>
        </w:p>
      </w:sdtContent>
    </w:sdt>
    <w:p w14:paraId="1C3E3B92" w14:textId="3EE3129F" w:rsidR="00F16309" w:rsidRDefault="00F16309">
      <w:pPr>
        <w:spacing w:after="200" w:line="276" w:lineRule="auto"/>
        <w:rPr>
          <w:rFonts w:cs="Arial"/>
          <w:b/>
          <w:color w:val="003399"/>
          <w:sz w:val="24"/>
        </w:rPr>
      </w:pPr>
      <w:r>
        <w:rPr>
          <w:rFonts w:cs="Arial"/>
        </w:rPr>
        <w:br w:type="page"/>
      </w:r>
    </w:p>
    <w:p w14:paraId="034569C1" w14:textId="3E3F44C6" w:rsidR="00775F95" w:rsidRPr="008941A1" w:rsidRDefault="00775F95" w:rsidP="00AF67B3">
      <w:pPr>
        <w:pStyle w:val="Headinglevel1"/>
        <w:jc w:val="both"/>
        <w:rPr>
          <w:rFonts w:cs="Arial"/>
          <w:szCs w:val="24"/>
        </w:rPr>
      </w:pPr>
      <w:bookmarkStart w:id="1" w:name="_Toc151730213"/>
      <w:r w:rsidRPr="008941A1">
        <w:rPr>
          <w:rFonts w:cs="Arial"/>
          <w:szCs w:val="24"/>
        </w:rPr>
        <w:lastRenderedPageBreak/>
        <w:t>Purpose of the policy</w:t>
      </w:r>
      <w:bookmarkEnd w:id="1"/>
    </w:p>
    <w:p w14:paraId="023B23F4" w14:textId="431C2C46" w:rsidR="00F16309" w:rsidRPr="00AF67B3" w:rsidRDefault="00775F95" w:rsidP="00DA3509">
      <w:pPr>
        <w:spacing w:after="120"/>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DA3509">
      <w:pPr>
        <w:rPr>
          <w:rFonts w:cs="Tahoma"/>
          <w:szCs w:val="22"/>
        </w:rPr>
      </w:pPr>
      <w:r w:rsidRPr="00AF67B3">
        <w:rPr>
          <w:rFonts w:cs="Tahoma"/>
          <w:szCs w:val="22"/>
        </w:rPr>
        <w:t>This exam policy will ensure that:</w:t>
      </w:r>
    </w:p>
    <w:p w14:paraId="5E06FEBA" w14:textId="77777777" w:rsidR="008941A1" w:rsidRPr="00AF67B3" w:rsidRDefault="00A402A4" w:rsidP="00DA3509">
      <w:pPr>
        <w:pStyle w:val="ListParagraph"/>
        <w:numPr>
          <w:ilvl w:val="0"/>
          <w:numId w:val="30"/>
        </w:numPr>
        <w:rPr>
          <w:rFonts w:cs="Tahoma"/>
          <w:szCs w:val="22"/>
        </w:rPr>
      </w:pPr>
      <w:r w:rsidRPr="00AF67B3">
        <w:rPr>
          <w:rFonts w:cs="Tahoma"/>
          <w:szCs w:val="22"/>
        </w:rPr>
        <w:t xml:space="preserve">all aspects of the centre’s </w:t>
      </w:r>
      <w:r w:rsidR="00775F95" w:rsidRPr="00AF67B3">
        <w:rPr>
          <w:rFonts w:cs="Tahoma"/>
          <w:szCs w:val="22"/>
        </w:rPr>
        <w:t xml:space="preserve">exam process </w:t>
      </w:r>
      <w:proofErr w:type="gramStart"/>
      <w:r w:rsidR="00775F95" w:rsidRPr="00AF67B3">
        <w:rPr>
          <w:rFonts w:cs="Tahoma"/>
          <w:szCs w:val="22"/>
        </w:rPr>
        <w:t>is</w:t>
      </w:r>
      <w:proofErr w:type="gramEnd"/>
      <w:r w:rsidR="00775F95" w:rsidRPr="00AF67B3">
        <w:rPr>
          <w:rFonts w:cs="Tahoma"/>
          <w:szCs w:val="22"/>
        </w:rPr>
        <w:t xml:space="preserve">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DA3509">
      <w:pPr>
        <w:pStyle w:val="ListParagraph"/>
        <w:numPr>
          <w:ilvl w:val="0"/>
          <w:numId w:val="30"/>
        </w:numPr>
        <w:rPr>
          <w:rFonts w:cs="Tahoma"/>
          <w:szCs w:val="22"/>
        </w:rPr>
      </w:pPr>
      <w:r w:rsidRPr="00AF67B3">
        <w:rPr>
          <w:rFonts w:cs="Tahoma"/>
          <w:szCs w:val="22"/>
        </w:rPr>
        <w:t xml:space="preserve">the workforce is well informed and </w:t>
      </w:r>
      <w:proofErr w:type="gramStart"/>
      <w:r w:rsidRPr="00AF67B3">
        <w:rPr>
          <w:rFonts w:cs="Tahoma"/>
          <w:szCs w:val="22"/>
        </w:rPr>
        <w:t>supported</w:t>
      </w:r>
      <w:proofErr w:type="gramEnd"/>
    </w:p>
    <w:p w14:paraId="6F588758" w14:textId="77777777" w:rsidR="008941A1" w:rsidRPr="00AF67B3" w:rsidRDefault="00775F95" w:rsidP="00DA3509">
      <w:pPr>
        <w:pStyle w:val="ListParagraph"/>
        <w:numPr>
          <w:ilvl w:val="0"/>
          <w:numId w:val="30"/>
        </w:numPr>
        <w:rPr>
          <w:rFonts w:cs="Tahoma"/>
          <w:szCs w:val="22"/>
        </w:rPr>
      </w:pPr>
      <w:r w:rsidRPr="00AF67B3">
        <w:rPr>
          <w:rFonts w:cs="Tahoma"/>
          <w:szCs w:val="22"/>
        </w:rPr>
        <w:t xml:space="preserve">all centre staff involved in the exams process clearly understand their roles and </w:t>
      </w:r>
      <w:proofErr w:type="gramStart"/>
      <w:r w:rsidRPr="00AF67B3">
        <w:rPr>
          <w:rFonts w:cs="Tahoma"/>
          <w:szCs w:val="22"/>
        </w:rPr>
        <w:t>responsibilities</w:t>
      </w:r>
      <w:proofErr w:type="gramEnd"/>
    </w:p>
    <w:p w14:paraId="3105F33B" w14:textId="7AD0507A" w:rsidR="008941A1" w:rsidRPr="00AF67B3" w:rsidRDefault="00775F95" w:rsidP="00DA3509">
      <w:pPr>
        <w:pStyle w:val="ListParagraph"/>
        <w:numPr>
          <w:ilvl w:val="0"/>
          <w:numId w:val="30"/>
        </w:numPr>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 xml:space="preserve">e integrity and security of the exam/assessment system at all </w:t>
      </w:r>
      <w:proofErr w:type="gramStart"/>
      <w:r w:rsidR="005F6493" w:rsidRPr="00AF67B3">
        <w:rPr>
          <w:rFonts w:cs="Tahoma"/>
          <w:szCs w:val="22"/>
        </w:rPr>
        <w:t>times</w:t>
      </w:r>
      <w:proofErr w:type="gramEnd"/>
    </w:p>
    <w:p w14:paraId="1BD312F1" w14:textId="05FC0985" w:rsidR="00775F95" w:rsidRPr="00AF67B3" w:rsidRDefault="00775F95" w:rsidP="00DA3509">
      <w:pPr>
        <w:pStyle w:val="ListParagraph"/>
        <w:numPr>
          <w:ilvl w:val="0"/>
          <w:numId w:val="30"/>
        </w:numPr>
        <w:rPr>
          <w:rFonts w:cs="Tahoma"/>
          <w:szCs w:val="22"/>
        </w:rPr>
      </w:pPr>
      <w:r w:rsidRPr="00AF67B3">
        <w:rPr>
          <w:rFonts w:cs="Tahoma"/>
          <w:szCs w:val="22"/>
        </w:rPr>
        <w:t xml:space="preserve">exam candidates understand the exams process and what is expected of </w:t>
      </w:r>
      <w:proofErr w:type="gramStart"/>
      <w:r w:rsidRPr="00AF67B3">
        <w:rPr>
          <w:rFonts w:cs="Tahoma"/>
          <w:szCs w:val="22"/>
        </w:rPr>
        <w:t>them</w:t>
      </w:r>
      <w:proofErr w:type="gramEnd"/>
    </w:p>
    <w:p w14:paraId="2F133875" w14:textId="4535F448" w:rsidR="00775F95" w:rsidRPr="00AF67B3" w:rsidRDefault="00775F95" w:rsidP="00DA3509">
      <w:pPr>
        <w:spacing w:before="120"/>
        <w:rPr>
          <w:rFonts w:cs="Tahoma"/>
          <w:szCs w:val="22"/>
        </w:rPr>
      </w:pPr>
      <w:r w:rsidRPr="00AF67B3">
        <w:rPr>
          <w:rFonts w:cs="Tahoma"/>
          <w:szCs w:val="22"/>
        </w:rPr>
        <w:t xml:space="preserve">This policy is reviewed annually to ensure ways of working in the centre are accurately reflected and that exams and assessments are conducted to current JCQ (and awarding body) regulations, </w:t>
      </w:r>
      <w:proofErr w:type="gramStart"/>
      <w:r w:rsidRPr="00AF67B3">
        <w:rPr>
          <w:rFonts w:cs="Tahoma"/>
          <w:szCs w:val="22"/>
        </w:rPr>
        <w:t>instructions</w:t>
      </w:r>
      <w:proofErr w:type="gramEnd"/>
      <w:r w:rsidRPr="00AF67B3">
        <w:rPr>
          <w:rFonts w:cs="Tahoma"/>
          <w:szCs w:val="22"/>
        </w:rPr>
        <w:t xml:space="preserve"> and gui</w:t>
      </w:r>
      <w:r w:rsidR="00972D7E" w:rsidRPr="00AF67B3">
        <w:rPr>
          <w:rFonts w:cs="Tahoma"/>
          <w:szCs w:val="22"/>
        </w:rPr>
        <w:t xml:space="preserve">dance. </w:t>
      </w:r>
    </w:p>
    <w:p w14:paraId="1E2AA52C" w14:textId="77777777" w:rsidR="00AB0397" w:rsidRPr="00AF67B3" w:rsidRDefault="00775F95" w:rsidP="00CF305D">
      <w:pPr>
        <w:pStyle w:val="Headinglevel1"/>
        <w:spacing w:before="240"/>
        <w:jc w:val="both"/>
        <w:rPr>
          <w:rFonts w:cs="Arial"/>
          <w:szCs w:val="24"/>
        </w:rPr>
      </w:pPr>
      <w:bookmarkStart w:id="2" w:name="_Toc151730214"/>
      <w:r w:rsidRPr="00AF67B3">
        <w:rPr>
          <w:rFonts w:cs="Arial"/>
          <w:szCs w:val="24"/>
        </w:rPr>
        <w:t>Roles and responsibilities overview</w:t>
      </w:r>
      <w:bookmarkEnd w:id="2"/>
    </w:p>
    <w:p w14:paraId="3E0FFD5E" w14:textId="76A5C29A" w:rsidR="00BB15DE" w:rsidRDefault="001F7E14" w:rsidP="00BB15DE">
      <w:pPr>
        <w:pStyle w:val="NormalWeb"/>
        <w:spacing w:before="0" w:beforeAutospacing="0" w:after="120" w:afterAutospacing="0"/>
        <w:rPr>
          <w:rFonts w:ascii="Tahoma" w:hAnsi="Tahoma" w:cs="Tahoma"/>
          <w:szCs w:val="22"/>
        </w:rPr>
      </w:pPr>
      <w:r w:rsidRPr="000C7BAD">
        <w:rPr>
          <w:rFonts w:ascii="Tahoma" w:hAnsi="Tahoma" w:cs="Tahoma"/>
          <w:b/>
          <w:bCs/>
          <w:szCs w:val="22"/>
        </w:rPr>
        <w:t xml:space="preserve">The head of centre </w:t>
      </w:r>
      <w:r w:rsidRPr="000C7BAD">
        <w:rPr>
          <w:rFonts w:ascii="Tahoma" w:hAnsi="Tahoma" w:cs="Tahoma"/>
          <w:szCs w:val="22"/>
        </w:rPr>
        <w:t>is the individual who is accountable to the awarding bodies for ensuring that the centre is always compliant with the published</w:t>
      </w:r>
      <w:r w:rsidR="00FE2561" w:rsidRPr="000C7BAD">
        <w:rPr>
          <w:rFonts w:ascii="Tahoma" w:hAnsi="Tahoma" w:cs="Tahoma"/>
          <w:szCs w:val="22"/>
        </w:rPr>
        <w:t xml:space="preserve"> </w:t>
      </w:r>
      <w:r w:rsidRPr="000C7BAD">
        <w:rPr>
          <w:rFonts w:ascii="Tahoma" w:hAnsi="Tahoma" w:cs="Tahoma"/>
          <w:szCs w:val="22"/>
        </w:rPr>
        <w:t>JCQ regulations and awarding body requirements to ensure the security and integrity of the examinations/assessments.</w:t>
      </w:r>
      <w:r w:rsidR="00BB15DE" w:rsidRPr="00BB15DE">
        <w:rPr>
          <w:rFonts w:ascii="Tahoma" w:hAnsi="Tahoma" w:cs="Tahoma"/>
          <w:szCs w:val="22"/>
          <w:highlight w:val="green"/>
        </w:rPr>
        <w:t xml:space="preserve"> </w:t>
      </w:r>
      <w:r w:rsidR="00BB15DE" w:rsidRPr="000C0A06">
        <w:rPr>
          <w:rFonts w:ascii="Tahoma" w:hAnsi="Tahoma" w:cs="Tahoma"/>
          <w:szCs w:val="22"/>
          <w:highlight w:val="green"/>
        </w:rPr>
        <w:t>This individual must have the authority to deploy the necessary resources to ensure that the centre is always compliant in meeting those published JCQ regulations and awarding body requirements.</w:t>
      </w:r>
      <w:r w:rsidR="00BB15DE" w:rsidRPr="000C0A06">
        <w:rPr>
          <w:rFonts w:ascii="Tahoma" w:hAnsi="Tahoma" w:cs="Tahoma"/>
          <w:szCs w:val="22"/>
        </w:rPr>
        <w:t xml:space="preserve"> </w:t>
      </w:r>
    </w:p>
    <w:p w14:paraId="0677E594" w14:textId="77777777" w:rsidR="00BB15DE" w:rsidRDefault="00BB15DE" w:rsidP="00BB15DE">
      <w:pPr>
        <w:pStyle w:val="xmsonormal"/>
        <w:spacing w:after="120"/>
        <w:rPr>
          <w:rFonts w:ascii="Tahoma" w:hAnsi="Tahoma" w:cs="Tahoma"/>
        </w:rPr>
      </w:pPr>
      <w:r w:rsidRPr="00F671E2">
        <w:rPr>
          <w:rFonts w:ascii="Tahoma" w:hAnsi="Tahoma" w:cs="Tahoma"/>
          <w:highlight w:val="green"/>
        </w:rPr>
        <w:t xml:space="preserve">Heads of </w:t>
      </w:r>
      <w:proofErr w:type="spellStart"/>
      <w:r w:rsidRPr="00F671E2">
        <w:rPr>
          <w:rFonts w:ascii="Tahoma" w:hAnsi="Tahoma" w:cs="Tahoma"/>
          <w:highlight w:val="green"/>
        </w:rPr>
        <w:t>centre</w:t>
      </w:r>
      <w:proofErr w:type="spellEnd"/>
      <w:r w:rsidRPr="00F671E2">
        <w:rPr>
          <w:rFonts w:ascii="Tahoma" w:hAnsi="Tahoma" w:cs="Tahoma"/>
          <w:highlight w:val="green"/>
        </w:rPr>
        <w:t xml:space="preserve"> must ensure that senior leadership teams and exam office personnel </w:t>
      </w:r>
      <w:proofErr w:type="spellStart"/>
      <w:r w:rsidRPr="00F671E2">
        <w:rPr>
          <w:rFonts w:ascii="Tahoma" w:hAnsi="Tahoma" w:cs="Tahoma"/>
          <w:highlight w:val="green"/>
        </w:rPr>
        <w:t>familiarise</w:t>
      </w:r>
      <w:proofErr w:type="spellEnd"/>
      <w:r w:rsidRPr="00F671E2">
        <w:rPr>
          <w:rFonts w:ascii="Tahoma" w:hAnsi="Tahoma" w:cs="Tahoma"/>
          <w:highlight w:val="green"/>
        </w:rPr>
        <w:t xml:space="preserve"> themselves with the entire contents of JCQ </w:t>
      </w:r>
      <w:r w:rsidRPr="00F671E2">
        <w:rPr>
          <w:rFonts w:ascii="Tahoma" w:hAnsi="Tahoma" w:cs="Tahoma"/>
          <w:i/>
          <w:iCs/>
          <w:highlight w:val="green"/>
        </w:rPr>
        <w:t xml:space="preserve">General Regulations for Approved </w:t>
      </w:r>
      <w:proofErr w:type="spellStart"/>
      <w:r w:rsidRPr="00F671E2">
        <w:rPr>
          <w:rFonts w:ascii="Tahoma" w:hAnsi="Tahoma" w:cs="Tahoma"/>
          <w:i/>
          <w:iCs/>
          <w:highlight w:val="green"/>
        </w:rPr>
        <w:t>Centres</w:t>
      </w:r>
      <w:proofErr w:type="spellEnd"/>
      <w:r w:rsidRPr="00F671E2">
        <w:rPr>
          <w:rFonts w:ascii="Tahoma" w:hAnsi="Tahoma" w:cs="Tahoma"/>
          <w:highlight w:val="green"/>
        </w:rPr>
        <w:t xml:space="preserve"> booklet. </w:t>
      </w:r>
      <w:proofErr w:type="gramStart"/>
      <w:r w:rsidRPr="00F671E2">
        <w:rPr>
          <w:rFonts w:ascii="Tahoma" w:hAnsi="Tahoma" w:cs="Tahoma"/>
          <w:highlight w:val="green"/>
        </w:rPr>
        <w:t>In particular, heads</w:t>
      </w:r>
      <w:proofErr w:type="gramEnd"/>
      <w:r w:rsidRPr="00F671E2">
        <w:rPr>
          <w:rFonts w:ascii="Tahoma" w:hAnsi="Tahoma" w:cs="Tahoma"/>
          <w:highlight w:val="green"/>
        </w:rPr>
        <w:t xml:space="preserve"> of </w:t>
      </w:r>
      <w:proofErr w:type="spellStart"/>
      <w:r w:rsidRPr="00F671E2">
        <w:rPr>
          <w:rFonts w:ascii="Tahoma" w:hAnsi="Tahoma" w:cs="Tahoma"/>
          <w:highlight w:val="green"/>
        </w:rPr>
        <w:t>centre</w:t>
      </w:r>
      <w:proofErr w:type="spellEnd"/>
      <w:r w:rsidRPr="00F671E2">
        <w:rPr>
          <w:rFonts w:ascii="Tahoma" w:hAnsi="Tahoma" w:cs="Tahoma"/>
          <w:highlight w:val="green"/>
        </w:rPr>
        <w:t xml:space="preserve"> must </w:t>
      </w:r>
      <w:proofErr w:type="spellStart"/>
      <w:r w:rsidRPr="00F671E2">
        <w:rPr>
          <w:rFonts w:ascii="Tahoma" w:hAnsi="Tahoma" w:cs="Tahoma"/>
          <w:highlight w:val="green"/>
        </w:rPr>
        <w:t>familiarise</w:t>
      </w:r>
      <w:proofErr w:type="spellEnd"/>
      <w:r w:rsidRPr="00F671E2">
        <w:rPr>
          <w:rFonts w:ascii="Tahoma" w:hAnsi="Tahoma" w:cs="Tahoma"/>
          <w:highlight w:val="green"/>
        </w:rPr>
        <w:t xml:space="preserve"> themselves with sections 5.1, 5.3 and 5.4. </w:t>
      </w:r>
    </w:p>
    <w:p w14:paraId="29E44A6C" w14:textId="5027963D" w:rsidR="00AF67B3" w:rsidRPr="00BB15DE" w:rsidRDefault="00BB15DE" w:rsidP="00BB15DE">
      <w:pPr>
        <w:pStyle w:val="xmsonormal"/>
        <w:spacing w:after="120"/>
        <w:rPr>
          <w:rFonts w:ascii="Tahoma" w:hAnsi="Tahoma" w:cs="Tahoma"/>
          <w:highlight w:val="green"/>
        </w:rPr>
      </w:pPr>
      <w:r w:rsidRPr="000C0A06">
        <w:rPr>
          <w:rFonts w:ascii="Tahoma" w:hAnsi="Tahoma" w:cs="Tahoma"/>
          <w:highlight w:val="green"/>
        </w:rPr>
        <w:t xml:space="preserve">Heads of </w:t>
      </w:r>
      <w:proofErr w:type="spellStart"/>
      <w:r w:rsidRPr="000C0A06">
        <w:rPr>
          <w:rFonts w:ascii="Tahoma" w:hAnsi="Tahoma" w:cs="Tahoma"/>
          <w:highlight w:val="green"/>
        </w:rPr>
        <w:t>centre</w:t>
      </w:r>
      <w:proofErr w:type="spellEnd"/>
      <w:r w:rsidRPr="000C0A06">
        <w:rPr>
          <w:rFonts w:ascii="Tahoma" w:hAnsi="Tahoma" w:cs="Tahoma"/>
          <w:highlight w:val="green"/>
        </w:rPr>
        <w:t xml:space="preserve"> must ensure that relevant members of staff respond promptly to requests for information from awarding bodies relating to the administration and conducting of examinations/assessments. </w:t>
      </w:r>
      <w:r w:rsidRPr="00A015F4">
        <w:rPr>
          <w:rFonts w:ascii="Tahoma" w:hAnsi="Tahoma" w:cs="Tahoma"/>
          <w:color w:val="595959" w:themeColor="text1" w:themeTint="A6"/>
          <w:sz w:val="20"/>
          <w:szCs w:val="20"/>
          <w:highlight w:val="green"/>
        </w:rPr>
        <w:t>(</w:t>
      </w:r>
      <w:hyperlink r:id="rId13" w:history="1">
        <w:r w:rsidRPr="00A015F4">
          <w:rPr>
            <w:rStyle w:val="Hyperlink"/>
            <w:rFonts w:ascii="Tahoma" w:hAnsi="Tahoma" w:cs="Tahoma"/>
            <w:color w:val="0070C0"/>
            <w:sz w:val="20"/>
            <w:szCs w:val="20"/>
            <w:highlight w:val="green"/>
            <w:u w:val="none"/>
          </w:rPr>
          <w:t>GR</w:t>
        </w:r>
      </w:hyperlink>
      <w:r w:rsidRPr="00A015F4">
        <w:rPr>
          <w:rStyle w:val="Hyperlink"/>
          <w:rFonts w:ascii="Tahoma" w:hAnsi="Tahoma" w:cs="Tahoma"/>
          <w:color w:val="595959" w:themeColor="text1" w:themeTint="A6"/>
          <w:sz w:val="20"/>
          <w:szCs w:val="20"/>
          <w:highlight w:val="green"/>
          <w:u w:val="none"/>
        </w:rPr>
        <w:t xml:space="preserve">, section </w:t>
      </w:r>
      <w:r w:rsidRPr="00A015F4">
        <w:rPr>
          <w:rFonts w:ascii="Tahoma" w:hAnsi="Tahoma" w:cs="Tahoma"/>
          <w:color w:val="595959" w:themeColor="text1" w:themeTint="A6"/>
          <w:sz w:val="20"/>
          <w:szCs w:val="20"/>
          <w:highlight w:val="green"/>
        </w:rPr>
        <w:t>1)</w:t>
      </w:r>
    </w:p>
    <w:p w14:paraId="6243036F" w14:textId="19CFB45D" w:rsidR="00AF67B3" w:rsidRPr="000C0A06" w:rsidRDefault="001F7E14" w:rsidP="00AF67B3">
      <w:pPr>
        <w:pStyle w:val="NormalWeb"/>
        <w:spacing w:before="120" w:beforeAutospacing="0" w:after="120" w:afterAutospacing="0"/>
        <w:rPr>
          <w:rFonts w:ascii="Tahoma" w:hAnsi="Tahoma" w:cs="Tahoma"/>
          <w:szCs w:val="22"/>
        </w:rPr>
      </w:pPr>
      <w:r w:rsidRPr="000C0A06">
        <w:rPr>
          <w:rFonts w:ascii="Tahoma" w:hAnsi="Tahoma" w:cs="Tahoma"/>
          <w:b/>
          <w:bCs/>
          <w:szCs w:val="22"/>
        </w:rPr>
        <w:t xml:space="preserve">The examinations officer </w:t>
      </w:r>
      <w:r w:rsidRPr="000C0A06">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6640F0D0" w14:textId="5560018D" w:rsidR="0072000C" w:rsidRDefault="001F7E14" w:rsidP="00AF67B3">
      <w:pPr>
        <w:pStyle w:val="NormalWeb"/>
        <w:spacing w:before="120" w:beforeAutospacing="0" w:after="120" w:afterAutospacing="0"/>
        <w:rPr>
          <w:rFonts w:ascii="Tahoma" w:hAnsi="Tahoma" w:cs="Tahoma"/>
          <w:szCs w:val="22"/>
        </w:rPr>
      </w:pPr>
      <w:r w:rsidRPr="000C7BAD">
        <w:rPr>
          <w:rFonts w:ascii="Tahoma" w:hAnsi="Tahoma" w:cs="Tahoma"/>
          <w:b/>
          <w:bCs/>
          <w:szCs w:val="22"/>
          <w:highlight w:val="green"/>
        </w:rPr>
        <w:t xml:space="preserve">The </w:t>
      </w:r>
      <w:r w:rsidR="000C0A06" w:rsidRPr="000C7BAD">
        <w:rPr>
          <w:rFonts w:ascii="Tahoma" w:hAnsi="Tahoma" w:cs="Tahoma"/>
          <w:b/>
          <w:bCs/>
          <w:szCs w:val="22"/>
          <w:highlight w:val="green"/>
        </w:rPr>
        <w:t>headteacher</w:t>
      </w:r>
      <w:r w:rsidR="000C7BAD" w:rsidRPr="000C7BAD">
        <w:rPr>
          <w:rFonts w:ascii="Tahoma" w:hAnsi="Tahoma" w:cs="Tahoma"/>
          <w:b/>
          <w:bCs/>
          <w:szCs w:val="22"/>
          <w:highlight w:val="green"/>
        </w:rPr>
        <w:t xml:space="preserve"> (the </w:t>
      </w:r>
      <w:r w:rsidRPr="000C7BAD">
        <w:rPr>
          <w:rFonts w:ascii="Tahoma" w:hAnsi="Tahoma" w:cs="Tahoma"/>
          <w:b/>
          <w:bCs/>
          <w:szCs w:val="22"/>
          <w:highlight w:val="green"/>
        </w:rPr>
        <w:t>head of centre</w:t>
      </w:r>
      <w:r w:rsidR="00CF3120">
        <w:rPr>
          <w:rFonts w:ascii="Tahoma" w:hAnsi="Tahoma" w:cs="Tahoma"/>
          <w:b/>
          <w:bCs/>
          <w:szCs w:val="22"/>
          <w:highlight w:val="green"/>
        </w:rPr>
        <w:t xml:space="preserve"> - HoC</w:t>
      </w:r>
      <w:r w:rsidR="000C7BAD" w:rsidRPr="000C7BAD">
        <w:rPr>
          <w:rFonts w:ascii="Tahoma" w:hAnsi="Tahoma" w:cs="Tahoma"/>
          <w:b/>
          <w:bCs/>
          <w:szCs w:val="22"/>
          <w:highlight w:val="green"/>
        </w:rPr>
        <w:t>)</w:t>
      </w:r>
      <w:r w:rsidRPr="000C0A06">
        <w:rPr>
          <w:rFonts w:ascii="Tahoma" w:hAnsi="Tahoma" w:cs="Tahoma"/>
          <w:b/>
          <w:bCs/>
          <w:szCs w:val="22"/>
        </w:rPr>
        <w:t xml:space="preserve"> may not appoint themselves as the examinations officer</w:t>
      </w:r>
      <w:r w:rsidRPr="000C0A06">
        <w:rPr>
          <w:rFonts w:ascii="Tahoma" w:hAnsi="Tahoma" w:cs="Tahoma"/>
          <w:szCs w:val="22"/>
        </w:rPr>
        <w:t>.</w:t>
      </w:r>
      <w:r w:rsidRPr="000C0A06">
        <w:rPr>
          <w:rFonts w:ascii="Tahoma" w:hAnsi="Tahoma" w:cs="Tahoma"/>
          <w:b/>
          <w:bCs/>
          <w:szCs w:val="22"/>
        </w:rPr>
        <w:t xml:space="preserve"> </w:t>
      </w:r>
      <w:r w:rsidRPr="000C0A06">
        <w:rPr>
          <w:rFonts w:ascii="Tahoma" w:hAnsi="Tahoma" w:cs="Tahoma"/>
          <w:szCs w:val="22"/>
        </w:rPr>
        <w:t xml:space="preserve">A </w:t>
      </w:r>
      <w:r w:rsidR="00CF3120">
        <w:rPr>
          <w:rFonts w:ascii="Tahoma" w:hAnsi="Tahoma" w:cs="Tahoma"/>
          <w:szCs w:val="22"/>
        </w:rPr>
        <w:t>HoC</w:t>
      </w:r>
      <w:r w:rsidRPr="000C0A06">
        <w:rPr>
          <w:rFonts w:ascii="Tahoma" w:hAnsi="Tahoma" w:cs="Tahoma"/>
          <w:szCs w:val="22"/>
        </w:rPr>
        <w:t xml:space="preserve"> and an examinations officer are two distinct and separate roles.</w:t>
      </w:r>
    </w:p>
    <w:p w14:paraId="0C724885" w14:textId="1890E1CC" w:rsidR="00C76A98" w:rsidRPr="0072000C" w:rsidRDefault="0072000C" w:rsidP="0072000C">
      <w:pPr>
        <w:pStyle w:val="xmsonormal"/>
        <w:spacing w:after="120"/>
        <w:rPr>
          <w:rFonts w:ascii="Tahoma" w:hAnsi="Tahoma" w:cs="Tahoma"/>
          <w:lang w:val="en-GB"/>
        </w:rPr>
      </w:pPr>
      <w:r w:rsidRPr="000C7BAD">
        <w:rPr>
          <w:rFonts w:ascii="Tahoma" w:hAnsi="Tahoma" w:cs="Tahoma"/>
          <w:lang w:val="en-GB"/>
        </w:rPr>
        <w:t xml:space="preserve">The </w:t>
      </w:r>
      <w:r w:rsidR="00CF3120">
        <w:rPr>
          <w:rFonts w:ascii="Tahoma" w:hAnsi="Tahoma" w:cs="Tahoma"/>
          <w:lang w:val="en-GB"/>
        </w:rPr>
        <w:t>HoC</w:t>
      </w:r>
      <w:r w:rsidRPr="000C7BAD">
        <w:rPr>
          <w:rFonts w:ascii="Tahoma" w:hAnsi="Tahoma" w:cs="Tahoma"/>
          <w:lang w:val="en-GB"/>
        </w:rPr>
        <w:t xml:space="preserve"> and/or examinations officer may operate across more than one centre. In such cases the head of centre must ensure there is suitable </w:t>
      </w:r>
      <w:r w:rsidR="000C7BAD" w:rsidRPr="000C7BAD">
        <w:rPr>
          <w:rFonts w:ascii="Tahoma" w:hAnsi="Tahoma" w:cs="Tahoma"/>
          <w:highlight w:val="green"/>
          <w:lang w:val="en-GB"/>
        </w:rPr>
        <w:t>senior leadership team</w:t>
      </w:r>
      <w:r w:rsidR="00CF3120">
        <w:rPr>
          <w:rFonts w:ascii="Tahoma" w:hAnsi="Tahoma" w:cs="Tahoma"/>
          <w:lang w:val="en-GB"/>
        </w:rPr>
        <w:t xml:space="preserve"> (SLT)</w:t>
      </w:r>
      <w:r w:rsidR="000C7BAD">
        <w:rPr>
          <w:rFonts w:ascii="Tahoma" w:hAnsi="Tahoma" w:cs="Tahoma"/>
          <w:lang w:val="en-GB"/>
        </w:rPr>
        <w:t xml:space="preserve"> </w:t>
      </w:r>
      <w:r w:rsidRPr="000C7BAD">
        <w:rPr>
          <w:rFonts w:ascii="Tahoma" w:hAnsi="Tahoma" w:cs="Tahoma"/>
          <w:lang w:val="en-GB"/>
        </w:rPr>
        <w:t>support in place, so they can meet their obligations across all centres for which they are responsible</w:t>
      </w:r>
      <w:r w:rsidR="00350A93" w:rsidRPr="000C7BAD">
        <w:rPr>
          <w:rFonts w:ascii="Tahoma" w:hAnsi="Tahoma" w:cs="Tahoma"/>
          <w:lang w:val="en-GB"/>
        </w:rPr>
        <w:t>.</w:t>
      </w:r>
      <w:r w:rsidRPr="000C7BAD">
        <w:rPr>
          <w:rFonts w:ascii="Tahoma" w:hAnsi="Tahoma" w:cs="Tahoma"/>
          <w:lang w:val="en-GB"/>
        </w:rPr>
        <w:t xml:space="preserve"> </w:t>
      </w:r>
      <w:r w:rsidR="00CF3120">
        <w:rPr>
          <w:rFonts w:ascii="Tahoma" w:hAnsi="Tahoma" w:cs="Tahoma"/>
          <w:lang w:val="en-GB"/>
        </w:rPr>
        <w:t>HoC</w:t>
      </w:r>
      <w:r w:rsidRPr="000C7BAD">
        <w:rPr>
          <w:rFonts w:ascii="Tahoma" w:hAnsi="Tahoma" w:cs="Tahoma"/>
          <w:lang w:val="en-GB"/>
        </w:rPr>
        <w:t xml:space="preserve"> must ensure that these arrangements are covered by their examination contingency plan.</w:t>
      </w:r>
      <w:r w:rsidR="001F7E14" w:rsidRPr="000C7BAD">
        <w:rPr>
          <w:rFonts w:ascii="Tahoma" w:hAnsi="Tahoma" w:cs="Tahoma"/>
          <w:color w:val="595959" w:themeColor="text1" w:themeTint="A6"/>
        </w:rPr>
        <w:t xml:space="preserve"> </w:t>
      </w:r>
      <w:r w:rsidR="00BE2E51" w:rsidRPr="000C7BAD">
        <w:rPr>
          <w:rFonts w:ascii="Tahoma" w:hAnsi="Tahoma" w:cs="Tahoma"/>
          <w:color w:val="595959" w:themeColor="text1" w:themeTint="A6"/>
          <w:sz w:val="20"/>
          <w:szCs w:val="20"/>
        </w:rPr>
        <w:t>(</w:t>
      </w:r>
      <w:hyperlink r:id="rId14" w:history="1">
        <w:r w:rsidR="00C76A98" w:rsidRPr="000C7BAD">
          <w:rPr>
            <w:rStyle w:val="Hyperlink"/>
            <w:rFonts w:ascii="Tahoma" w:hAnsi="Tahoma" w:cs="Tahoma"/>
            <w:color w:val="0070C0"/>
            <w:sz w:val="20"/>
            <w:szCs w:val="20"/>
            <w:u w:val="none"/>
          </w:rPr>
          <w:t>GR</w:t>
        </w:r>
      </w:hyperlink>
      <w:r w:rsidR="00AF67B3" w:rsidRPr="000C7BAD">
        <w:rPr>
          <w:rStyle w:val="Hyperlink"/>
          <w:rFonts w:ascii="Tahoma" w:hAnsi="Tahoma" w:cs="Tahoma"/>
          <w:color w:val="595959" w:themeColor="text1" w:themeTint="A6"/>
          <w:sz w:val="20"/>
          <w:szCs w:val="20"/>
          <w:u w:val="none"/>
        </w:rPr>
        <w:t xml:space="preserve">, section </w:t>
      </w:r>
      <w:r w:rsidR="00C76A98" w:rsidRPr="000C7BAD">
        <w:rPr>
          <w:rFonts w:ascii="Tahoma" w:hAnsi="Tahoma" w:cs="Tahoma"/>
          <w:color w:val="595959" w:themeColor="text1" w:themeTint="A6"/>
          <w:sz w:val="20"/>
          <w:szCs w:val="20"/>
        </w:rPr>
        <w:t>2</w:t>
      </w:r>
      <w:r w:rsidR="00BD08C5" w:rsidRPr="000C7BAD">
        <w:rPr>
          <w:rFonts w:ascii="Tahoma" w:hAnsi="Tahoma" w:cs="Tahoma"/>
          <w:color w:val="595959" w:themeColor="text1" w:themeTint="A6"/>
          <w:sz w:val="20"/>
          <w:szCs w:val="20"/>
        </w:rPr>
        <w:t>)</w:t>
      </w:r>
    </w:p>
    <w:p w14:paraId="3C8A788B" w14:textId="77777777" w:rsidR="00AF67B3" w:rsidRPr="0072000C" w:rsidRDefault="00AF67B3" w:rsidP="00225D34">
      <w:pPr>
        <w:spacing w:after="120"/>
        <w:rPr>
          <w:rFonts w:cs="Tahoma"/>
          <w:b/>
          <w:bCs/>
          <w:szCs w:val="22"/>
        </w:rPr>
      </w:pPr>
      <w:r w:rsidRPr="0072000C">
        <w:rPr>
          <w:rFonts w:cs="Tahoma"/>
          <w:b/>
          <w:bCs/>
          <w:szCs w:val="22"/>
        </w:rPr>
        <w:t xml:space="preserve">Head of centre responsibilities </w:t>
      </w:r>
    </w:p>
    <w:p w14:paraId="5274B08A" w14:textId="4059CB39" w:rsidR="00A015F4" w:rsidRPr="00A015F4" w:rsidRDefault="00AF67B3" w:rsidP="00BB15DE">
      <w:pPr>
        <w:pStyle w:val="NormalWeb"/>
        <w:spacing w:before="0" w:beforeAutospacing="0" w:after="120" w:afterAutospacing="0"/>
        <w:rPr>
          <w:rFonts w:ascii="Tahoma" w:hAnsi="Tahoma" w:cs="Tahoma"/>
          <w:highlight w:val="green"/>
          <w:lang w:val="en-US"/>
        </w:rPr>
      </w:pPr>
      <w:r w:rsidRPr="000C0A06">
        <w:rPr>
          <w:rFonts w:ascii="Tahoma" w:hAnsi="Tahoma" w:cs="Tahoma"/>
          <w:szCs w:val="22"/>
        </w:rPr>
        <w:t xml:space="preserve">The </w:t>
      </w:r>
      <w:r w:rsidR="00CF3120">
        <w:rPr>
          <w:rFonts w:ascii="Tahoma" w:hAnsi="Tahoma" w:cs="Tahoma"/>
          <w:szCs w:val="22"/>
        </w:rPr>
        <w:t>HoC</w:t>
      </w:r>
      <w:r w:rsidRPr="000C0A06">
        <w:rPr>
          <w:rFonts w:ascii="Tahoma" w:hAnsi="Tahoma" w:cs="Tahoma"/>
          <w:b/>
          <w:bCs/>
          <w:szCs w:val="22"/>
        </w:rPr>
        <w:t xml:space="preserve"> </w:t>
      </w:r>
      <w:r w:rsidRPr="000C0A06">
        <w:rPr>
          <w:rFonts w:ascii="Tahoma" w:hAnsi="Tahoma" w:cs="Tahoma"/>
          <w:szCs w:val="22"/>
        </w:rPr>
        <w:t>is the individual who is accountable to the awarding bodies for ensuring that the centre is always compliant with the published JCQ regulations and awarding body requirements to ensure the security and integrity of the examinations/assessments.</w:t>
      </w:r>
      <w:r w:rsidR="000C0A06" w:rsidRPr="000C0A06">
        <w:rPr>
          <w:rFonts w:ascii="Tahoma" w:hAnsi="Tahoma" w:cs="Tahoma"/>
          <w:szCs w:val="22"/>
        </w:rPr>
        <w:t xml:space="preserve"> </w:t>
      </w:r>
    </w:p>
    <w:p w14:paraId="4FAF45D4" w14:textId="61A58DED" w:rsidR="00F671E2" w:rsidRPr="000C0A06" w:rsidRDefault="00F671E2" w:rsidP="000C0A06">
      <w:pPr>
        <w:pStyle w:val="NormalWeb"/>
        <w:spacing w:before="0" w:beforeAutospacing="0" w:after="120" w:afterAutospacing="0"/>
        <w:rPr>
          <w:rFonts w:ascii="Tahoma" w:hAnsi="Tahoma" w:cs="Tahoma"/>
          <w:szCs w:val="22"/>
        </w:rPr>
      </w:pPr>
    </w:p>
    <w:p w14:paraId="61FD86D2" w14:textId="0ABCC94E" w:rsidR="000C0A06" w:rsidRPr="00570A26" w:rsidRDefault="00AF67B3" w:rsidP="00570A26">
      <w:pPr>
        <w:spacing w:after="120"/>
        <w:rPr>
          <w:rFonts w:cs="Tahoma"/>
          <w:i/>
          <w:iCs/>
          <w:szCs w:val="22"/>
        </w:rPr>
      </w:pPr>
      <w:r w:rsidRPr="00570A26">
        <w:rPr>
          <w:rFonts w:cs="Tahoma"/>
          <w:b/>
          <w:bCs/>
          <w:szCs w:val="22"/>
        </w:rPr>
        <w:t>It is the responsibility of the head of centre to ensure that all staff comply with the instructions in</w:t>
      </w:r>
      <w:r w:rsidR="00570A26">
        <w:rPr>
          <w:rFonts w:cs="Tahoma"/>
          <w:b/>
          <w:bCs/>
          <w:szCs w:val="22"/>
        </w:rPr>
        <w:t xml:space="preserve"> </w:t>
      </w:r>
      <w:r w:rsidR="00570A26" w:rsidRPr="00570A26">
        <w:rPr>
          <w:rFonts w:cs="Tahoma"/>
          <w:b/>
          <w:bCs/>
          <w:szCs w:val="22"/>
          <w:highlight w:val="green"/>
        </w:rPr>
        <w:t>the</w:t>
      </w:r>
      <w:r w:rsidRPr="00570A26">
        <w:rPr>
          <w:rFonts w:cs="Tahoma"/>
          <w:b/>
          <w:bCs/>
          <w:szCs w:val="22"/>
          <w:highlight w:val="green"/>
        </w:rPr>
        <w:t xml:space="preserve"> </w:t>
      </w:r>
      <w:r w:rsidR="00BB15DE" w:rsidRPr="00570A26">
        <w:rPr>
          <w:rFonts w:cs="Tahoma"/>
          <w:szCs w:val="22"/>
          <w:highlight w:val="green"/>
        </w:rPr>
        <w:t>(</w:t>
      </w:r>
      <w:r w:rsidR="00570A26" w:rsidRPr="00570A26">
        <w:rPr>
          <w:rFonts w:cs="Tahoma"/>
          <w:i/>
          <w:iCs/>
          <w:szCs w:val="22"/>
          <w:highlight w:val="green"/>
        </w:rPr>
        <w:t>Instructions for conducting examinations</w:t>
      </w:r>
      <w:r w:rsidR="00570A26" w:rsidRPr="00570A26">
        <w:rPr>
          <w:rFonts w:cs="Tahoma"/>
          <w:szCs w:val="22"/>
          <w:highlight w:val="green"/>
        </w:rPr>
        <w:t>)</w:t>
      </w:r>
      <w:r w:rsidRPr="00570A26">
        <w:rPr>
          <w:rFonts w:cs="Tahoma"/>
          <w:b/>
          <w:bCs/>
          <w:szCs w:val="22"/>
        </w:rPr>
        <w:t xml:space="preserve"> booklet</w:t>
      </w:r>
      <w:r w:rsidRPr="00570A26">
        <w:rPr>
          <w:rFonts w:cs="Tahoma"/>
          <w:szCs w:val="22"/>
        </w:rPr>
        <w:t xml:space="preserve">. Failure to do so may constitute malpractice as defined in the JCQ publication </w:t>
      </w:r>
      <w:r w:rsidRPr="00570A26">
        <w:rPr>
          <w:rFonts w:cs="Tahoma"/>
          <w:i/>
          <w:iCs/>
          <w:szCs w:val="22"/>
        </w:rPr>
        <w:t xml:space="preserve">Suspected Malpractice: Policies and Procedures, 1 September </w:t>
      </w:r>
      <w:r w:rsidRPr="00570A26">
        <w:rPr>
          <w:rFonts w:cs="Tahoma"/>
          <w:i/>
          <w:iCs/>
          <w:szCs w:val="22"/>
          <w:highlight w:val="green"/>
        </w:rPr>
        <w:t>202</w:t>
      </w:r>
      <w:r w:rsidR="000E218C" w:rsidRPr="00570A26">
        <w:rPr>
          <w:rFonts w:cs="Tahoma"/>
          <w:i/>
          <w:iCs/>
          <w:szCs w:val="22"/>
          <w:highlight w:val="green"/>
        </w:rPr>
        <w:t>3</w:t>
      </w:r>
      <w:r w:rsidRPr="00570A26">
        <w:rPr>
          <w:rFonts w:cs="Tahoma"/>
          <w:i/>
          <w:iCs/>
          <w:szCs w:val="22"/>
        </w:rPr>
        <w:t xml:space="preserve"> to 31 August </w:t>
      </w:r>
      <w:r w:rsidRPr="00570A26">
        <w:rPr>
          <w:rFonts w:cs="Tahoma"/>
          <w:i/>
          <w:iCs/>
          <w:szCs w:val="22"/>
          <w:highlight w:val="green"/>
        </w:rPr>
        <w:t>202</w:t>
      </w:r>
      <w:r w:rsidR="000E218C" w:rsidRPr="00570A26">
        <w:rPr>
          <w:rFonts w:cs="Tahoma"/>
          <w:i/>
          <w:iCs/>
          <w:szCs w:val="22"/>
          <w:highlight w:val="green"/>
        </w:rPr>
        <w:t>4</w:t>
      </w:r>
      <w:r w:rsidRPr="00570A26">
        <w:rPr>
          <w:rFonts w:cs="Tahoma"/>
          <w:i/>
          <w:iCs/>
          <w:szCs w:val="22"/>
        </w:rPr>
        <w:t>:</w:t>
      </w:r>
      <w:r w:rsidRPr="00E10387">
        <w:rPr>
          <w:rFonts w:cs="Tahoma"/>
          <w:i/>
          <w:iCs/>
          <w:szCs w:val="22"/>
        </w:rPr>
        <w:t xml:space="preserve"> </w:t>
      </w:r>
      <w:hyperlink r:id="rId15" w:history="1">
        <w:r w:rsidR="00570A26" w:rsidRPr="0027146E">
          <w:rPr>
            <w:rStyle w:val="Hyperlink"/>
            <w:rFonts w:cs="Tahoma"/>
            <w:szCs w:val="22"/>
          </w:rPr>
          <w:t>https://www.jcq.org.uk/exams-office/malpractice</w:t>
        </w:r>
      </w:hyperlink>
      <w:r w:rsidR="00570A26">
        <w:rPr>
          <w:rFonts w:cs="Tahoma"/>
          <w:color w:val="595959" w:themeColor="text1" w:themeTint="A6"/>
          <w:szCs w:val="22"/>
        </w:rPr>
        <w:t xml:space="preserve"> </w:t>
      </w:r>
      <w:r w:rsidR="00225D34" w:rsidRPr="00E10387">
        <w:rPr>
          <w:rFonts w:cs="Tahoma"/>
          <w:color w:val="595959" w:themeColor="text1" w:themeTint="A6"/>
          <w:sz w:val="20"/>
          <w:szCs w:val="20"/>
        </w:rPr>
        <w:t>(</w:t>
      </w:r>
      <w:hyperlink r:id="rId16" w:history="1">
        <w:r w:rsidR="00225D34" w:rsidRPr="00E10387">
          <w:rPr>
            <w:rFonts w:cs="Tahoma"/>
            <w:color w:val="0070C0"/>
            <w:sz w:val="20"/>
            <w:szCs w:val="20"/>
          </w:rPr>
          <w:t>ICE</w:t>
        </w:r>
      </w:hyperlink>
      <w:r w:rsidR="00225D34" w:rsidRPr="00E10387">
        <w:rPr>
          <w:rFonts w:cs="Tahoma"/>
          <w:sz w:val="20"/>
          <w:szCs w:val="20"/>
        </w:rPr>
        <w:t xml:space="preserve"> </w:t>
      </w:r>
      <w:r w:rsidR="00225D34" w:rsidRPr="00E10387">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lastRenderedPageBreak/>
        <w:t>Understands the contents, refers to and directs relevant centre staff to annually updated JCQ publications including:</w:t>
      </w:r>
    </w:p>
    <w:p w14:paraId="5419A614" w14:textId="1E7588AB" w:rsidR="00792318" w:rsidRPr="00225D34" w:rsidRDefault="00000000" w:rsidP="001303C6">
      <w:pPr>
        <w:pStyle w:val="ListParagraph"/>
        <w:numPr>
          <w:ilvl w:val="0"/>
          <w:numId w:val="83"/>
        </w:numPr>
        <w:jc w:val="both"/>
        <w:rPr>
          <w:rFonts w:cs="Tahoma"/>
          <w:szCs w:val="22"/>
        </w:rPr>
      </w:pPr>
      <w:hyperlink r:id="rId17" w:history="1">
        <w:r w:rsidR="00775F95" w:rsidRPr="00E10387">
          <w:rPr>
            <w:rStyle w:val="Hyperlink"/>
            <w:rFonts w:cs="Tahoma"/>
            <w:color w:val="0070C0"/>
            <w:szCs w:val="22"/>
            <w:u w:val="none"/>
          </w:rPr>
          <w:t xml:space="preserve">General </w:t>
        </w:r>
        <w:r w:rsidR="00D01237" w:rsidRPr="00E10387">
          <w:rPr>
            <w:rStyle w:val="Hyperlink"/>
            <w:rFonts w:cs="Tahoma"/>
            <w:color w:val="0070C0"/>
            <w:szCs w:val="22"/>
            <w:u w:val="none"/>
          </w:rPr>
          <w:t>R</w:t>
        </w:r>
        <w:r w:rsidR="00775F95" w:rsidRPr="00E10387">
          <w:rPr>
            <w:rStyle w:val="Hyperlink"/>
            <w:rFonts w:cs="Tahoma"/>
            <w:color w:val="0070C0"/>
            <w:szCs w:val="22"/>
            <w:u w:val="none"/>
          </w:rPr>
          <w:t xml:space="preserve">egulations for </w:t>
        </w:r>
        <w:r w:rsidR="00D01237" w:rsidRPr="00E10387">
          <w:rPr>
            <w:rStyle w:val="Hyperlink"/>
            <w:rFonts w:cs="Tahoma"/>
            <w:color w:val="0070C0"/>
            <w:szCs w:val="22"/>
            <w:u w:val="none"/>
          </w:rPr>
          <w:t>A</w:t>
        </w:r>
        <w:r w:rsidR="00775F95" w:rsidRPr="00E10387">
          <w:rPr>
            <w:rStyle w:val="Hyperlink"/>
            <w:rFonts w:cs="Tahoma"/>
            <w:color w:val="0070C0"/>
            <w:szCs w:val="22"/>
            <w:u w:val="none"/>
          </w:rPr>
          <w:t xml:space="preserve">pproved </w:t>
        </w:r>
        <w:r w:rsidR="00D01237" w:rsidRPr="00E10387">
          <w:rPr>
            <w:rStyle w:val="Hyperlink"/>
            <w:rFonts w:cs="Tahoma"/>
            <w:color w:val="0070C0"/>
            <w:szCs w:val="22"/>
            <w:u w:val="none"/>
          </w:rPr>
          <w:t>C</w:t>
        </w:r>
        <w:r w:rsidR="00775F95" w:rsidRPr="00E10387">
          <w:rPr>
            <w:rStyle w:val="Hyperlink"/>
            <w:rFonts w:cs="Tahoma"/>
            <w:color w:val="0070C0"/>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0949ABDC" w:rsidR="00792318" w:rsidRPr="00FE2561" w:rsidRDefault="00000000" w:rsidP="001303C6">
      <w:pPr>
        <w:pStyle w:val="ListParagraph"/>
        <w:numPr>
          <w:ilvl w:val="0"/>
          <w:numId w:val="83"/>
        </w:numPr>
        <w:jc w:val="both"/>
        <w:rPr>
          <w:rFonts w:cs="Tahoma"/>
          <w:color w:val="595959" w:themeColor="text1" w:themeTint="A6"/>
          <w:szCs w:val="22"/>
        </w:rPr>
      </w:pPr>
      <w:hyperlink r:id="rId18" w:history="1">
        <w:r w:rsidR="00775F95" w:rsidRPr="00E10387">
          <w:rPr>
            <w:rStyle w:val="Hyperlink"/>
            <w:rFonts w:cs="Tahoma"/>
            <w:color w:val="0070C0"/>
            <w:szCs w:val="22"/>
            <w:u w:val="none"/>
          </w:rPr>
          <w:t xml:space="preserve">Instructions for </w:t>
        </w:r>
        <w:r w:rsidR="00E10387">
          <w:rPr>
            <w:rStyle w:val="Hyperlink"/>
            <w:rFonts w:cs="Tahoma"/>
            <w:color w:val="0070C0"/>
            <w:szCs w:val="22"/>
            <w:u w:val="none"/>
          </w:rPr>
          <w:t>c</w:t>
        </w:r>
        <w:r w:rsidR="00775F95" w:rsidRPr="00E10387">
          <w:rPr>
            <w:rStyle w:val="Hyperlink"/>
            <w:rFonts w:cs="Tahoma"/>
            <w:color w:val="0070C0"/>
            <w:szCs w:val="22"/>
            <w:u w:val="none"/>
          </w:rPr>
          <w:t xml:space="preserve">onducting </w:t>
        </w:r>
        <w:r w:rsidR="00E10387">
          <w:rPr>
            <w:rStyle w:val="Hyperlink"/>
            <w:rFonts w:cs="Tahoma"/>
            <w:color w:val="0070C0"/>
            <w:szCs w:val="22"/>
            <w:u w:val="none"/>
          </w:rPr>
          <w:t>e</w:t>
        </w:r>
        <w:r w:rsidR="00775F95" w:rsidRPr="00E10387">
          <w:rPr>
            <w:rStyle w:val="Hyperlink"/>
            <w:rFonts w:cs="Tahoma"/>
            <w:color w:val="0070C0"/>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000000" w:rsidP="001303C6">
      <w:pPr>
        <w:pStyle w:val="ListParagraph"/>
        <w:numPr>
          <w:ilvl w:val="0"/>
          <w:numId w:val="83"/>
        </w:numPr>
        <w:jc w:val="both"/>
        <w:rPr>
          <w:rStyle w:val="Hyperlink"/>
          <w:rFonts w:cs="Tahoma"/>
          <w:color w:val="auto"/>
          <w:szCs w:val="22"/>
          <w:u w:val="none"/>
        </w:rPr>
      </w:pPr>
      <w:hyperlink r:id="rId19" w:history="1">
        <w:r w:rsidR="00775F95" w:rsidRPr="00E10387">
          <w:rPr>
            <w:rStyle w:val="Hyperlink"/>
            <w:rFonts w:cs="Tahoma"/>
            <w:bCs/>
            <w:color w:val="0070C0"/>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000000" w:rsidP="001303C6">
      <w:pPr>
        <w:pStyle w:val="ListParagraph"/>
        <w:numPr>
          <w:ilvl w:val="0"/>
          <w:numId w:val="83"/>
        </w:numPr>
        <w:jc w:val="both"/>
        <w:rPr>
          <w:rStyle w:val="Hyperlink"/>
          <w:rFonts w:cs="Tahoma"/>
          <w:color w:val="595959" w:themeColor="text1" w:themeTint="A6"/>
          <w:szCs w:val="22"/>
          <w:u w:val="none"/>
        </w:rPr>
      </w:pPr>
      <w:hyperlink r:id="rId20" w:history="1">
        <w:r w:rsidR="005B5D86" w:rsidRPr="00E10387">
          <w:rPr>
            <w:rStyle w:val="Hyperlink"/>
            <w:rFonts w:cs="Tahoma"/>
            <w:color w:val="0070C0"/>
            <w:szCs w:val="22"/>
            <w:u w:val="none"/>
          </w:rPr>
          <w:t>Suspected Malpractice - Policies and Procedure</w:t>
        </w:r>
        <w:r w:rsidR="005B5D86" w:rsidRPr="00225D34">
          <w:rPr>
            <w:rStyle w:val="Hyperlink"/>
            <w:rFonts w:cs="Tahoma"/>
            <w:szCs w:val="22"/>
            <w:u w:val="none"/>
          </w:rPr>
          <w: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000000" w:rsidP="001303C6">
      <w:pPr>
        <w:pStyle w:val="ListParagraph"/>
        <w:numPr>
          <w:ilvl w:val="0"/>
          <w:numId w:val="83"/>
        </w:numPr>
        <w:jc w:val="both"/>
        <w:rPr>
          <w:rStyle w:val="Hyperlink"/>
          <w:rFonts w:cs="Tahoma"/>
          <w:color w:val="auto"/>
          <w:szCs w:val="22"/>
          <w:u w:val="none"/>
        </w:rPr>
      </w:pPr>
      <w:hyperlink r:id="rId21" w:history="1">
        <w:r w:rsidR="00775F95" w:rsidRPr="00E10387">
          <w:rPr>
            <w:rStyle w:val="Hyperlink"/>
            <w:rFonts w:cs="Tahoma"/>
            <w:color w:val="0070C0"/>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000000" w:rsidP="001303C6">
      <w:pPr>
        <w:pStyle w:val="ListParagraph"/>
        <w:numPr>
          <w:ilvl w:val="0"/>
          <w:numId w:val="83"/>
        </w:numPr>
        <w:jc w:val="both"/>
        <w:rPr>
          <w:rStyle w:val="Hyperlink"/>
          <w:rFonts w:cs="Tahoma"/>
          <w:color w:val="595959" w:themeColor="text1" w:themeTint="A6"/>
          <w:sz w:val="20"/>
          <w:szCs w:val="20"/>
          <w:u w:val="none"/>
        </w:rPr>
      </w:pPr>
      <w:hyperlink r:id="rId22" w:history="1">
        <w:r w:rsidR="00D01237" w:rsidRPr="00E10387">
          <w:rPr>
            <w:rStyle w:val="Hyperlink"/>
            <w:rFonts w:cs="Tahoma"/>
            <w:color w:val="0070C0"/>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7E35DA8D" w:rsidR="008941A1" w:rsidRPr="007B115B" w:rsidRDefault="00A402A4" w:rsidP="004017B1">
      <w:pPr>
        <w:pStyle w:val="ListParagraph"/>
        <w:numPr>
          <w:ilvl w:val="0"/>
          <w:numId w:val="26"/>
        </w:numPr>
        <w:rPr>
          <w:rFonts w:cs="Arial"/>
        </w:rPr>
      </w:pPr>
      <w:r w:rsidRPr="007B115B">
        <w:rPr>
          <w:rFonts w:cs="Arial"/>
        </w:rPr>
        <w:t xml:space="preserve">Ensures </w:t>
      </w:r>
      <w:r w:rsidRPr="007B115B">
        <w:rPr>
          <w:rFonts w:cstheme="minorHAnsi"/>
        </w:rPr>
        <w:t>the centre has appropriate accommodation to support the size of the cohorts being taught</w:t>
      </w:r>
      <w:r w:rsidR="006D3606" w:rsidRPr="007B115B">
        <w:rPr>
          <w:rFonts w:cstheme="minorHAnsi"/>
        </w:rPr>
        <w:t xml:space="preserve"> including appropriate accommodation for candidates requiring access arrangements</w:t>
      </w:r>
      <w:r w:rsidR="00B23B02" w:rsidRPr="007B115B">
        <w:rPr>
          <w:rFonts w:cstheme="minorHAnsi"/>
        </w:rPr>
        <w:t xml:space="preserve"> </w:t>
      </w:r>
      <w:r w:rsidR="00B571C1" w:rsidRPr="007B115B">
        <w:rPr>
          <w:rFonts w:cstheme="minorHAnsi"/>
        </w:rPr>
        <w:t xml:space="preserve">and/or practical </w:t>
      </w:r>
      <w:proofErr w:type="gramStart"/>
      <w:r w:rsidR="00B571C1" w:rsidRPr="007B115B">
        <w:rPr>
          <w:rFonts w:cstheme="minorHAnsi"/>
        </w:rPr>
        <w:t>assessments</w:t>
      </w:r>
      <w:proofErr w:type="gramEnd"/>
    </w:p>
    <w:p w14:paraId="0993B69A" w14:textId="2973B43F" w:rsidR="007E4781" w:rsidRPr="00F577CA" w:rsidRDefault="007E4781" w:rsidP="007E4781">
      <w:pPr>
        <w:pStyle w:val="ListParagraph"/>
        <w:numPr>
          <w:ilvl w:val="0"/>
          <w:numId w:val="26"/>
        </w:numPr>
        <w:spacing w:before="100" w:beforeAutospacing="1" w:after="100" w:afterAutospacing="1"/>
        <w:rPr>
          <w:rFonts w:cs="Tahoma"/>
          <w:szCs w:val="22"/>
        </w:rPr>
      </w:pPr>
      <w:r w:rsidRPr="00F577CA">
        <w:rPr>
          <w:rFonts w:cs="Tahoma"/>
          <w:szCs w:val="22"/>
        </w:rPr>
        <w:t xml:space="preserve">Where/if using a third party to deliver any part of a qualification (including its assessments) at the centre: </w:t>
      </w:r>
    </w:p>
    <w:p w14:paraId="02D0E294" w14:textId="77777777" w:rsidR="007E4781" w:rsidRPr="00F577CA" w:rsidRDefault="007E4781" w:rsidP="007E4781">
      <w:pPr>
        <w:pStyle w:val="ListParagraph"/>
        <w:numPr>
          <w:ilvl w:val="1"/>
          <w:numId w:val="26"/>
        </w:numPr>
        <w:spacing w:before="100" w:beforeAutospacing="1" w:after="100" w:afterAutospacing="1"/>
        <w:rPr>
          <w:rFonts w:cs="Tahoma"/>
          <w:szCs w:val="22"/>
        </w:rPr>
      </w:pPr>
      <w:r w:rsidRPr="00F577CA">
        <w:rPr>
          <w:rFonts w:cs="Tahoma"/>
          <w:szCs w:val="22"/>
        </w:rPr>
        <w:t xml:space="preserve">maintains oversight of, and responsibility for, the delivery of the qualification in accordance with JCQ regulations and awarding body requirements </w:t>
      </w:r>
    </w:p>
    <w:p w14:paraId="3AD8B42E" w14:textId="77777777" w:rsidR="007E4781" w:rsidRPr="00F577CA" w:rsidRDefault="007E4781" w:rsidP="007E4781">
      <w:pPr>
        <w:pStyle w:val="ListParagraph"/>
        <w:numPr>
          <w:ilvl w:val="1"/>
          <w:numId w:val="26"/>
        </w:numPr>
        <w:spacing w:before="100" w:beforeAutospacing="1" w:after="100" w:afterAutospacing="1"/>
        <w:rPr>
          <w:rFonts w:cs="Tahoma"/>
          <w:szCs w:val="22"/>
        </w:rPr>
      </w:pPr>
      <w:r w:rsidRPr="00F577CA">
        <w:rPr>
          <w:rFonts w:cs="Tahoma"/>
          <w:szCs w:val="22"/>
        </w:rPr>
        <w:t xml:space="preserve">has in place a written agreement with the third party to ensure there is a shared understanding of the arrangement and will manage the risk of failure by the third party to deliver the expected </w:t>
      </w:r>
      <w:proofErr w:type="gramStart"/>
      <w:r w:rsidRPr="00F577CA">
        <w:rPr>
          <w:rFonts w:cs="Tahoma"/>
          <w:szCs w:val="22"/>
        </w:rPr>
        <w:t>service</w:t>
      </w:r>
      <w:proofErr w:type="gramEnd"/>
    </w:p>
    <w:p w14:paraId="5A21C05B" w14:textId="24FD8235" w:rsidR="00AE0679" w:rsidRPr="00F577CA" w:rsidRDefault="007E4781" w:rsidP="001B339C">
      <w:pPr>
        <w:pStyle w:val="ListParagraph"/>
        <w:numPr>
          <w:ilvl w:val="1"/>
          <w:numId w:val="26"/>
        </w:numPr>
        <w:ind w:left="1434" w:hanging="357"/>
        <w:rPr>
          <w:rFonts w:cs="Tahoma"/>
          <w:szCs w:val="22"/>
        </w:rPr>
      </w:pPr>
      <w:r w:rsidRPr="00F577CA">
        <w:rPr>
          <w:rFonts w:cs="Tahoma"/>
          <w:szCs w:val="22"/>
        </w:rPr>
        <w:t xml:space="preserve">ensures that a copy of the written agreement is available for inspection if requested by the awarding </w:t>
      </w:r>
      <w:proofErr w:type="gramStart"/>
      <w:r w:rsidRPr="00F577CA">
        <w:rPr>
          <w:rFonts w:cs="Tahoma"/>
          <w:szCs w:val="22"/>
        </w:rPr>
        <w:t>body</w:t>
      </w:r>
      <w:proofErr w:type="gramEnd"/>
    </w:p>
    <w:p w14:paraId="3B8DA400" w14:textId="420F1FEF" w:rsidR="00AE0679" w:rsidRPr="006C5524" w:rsidRDefault="00AE0679" w:rsidP="001303C6">
      <w:pPr>
        <w:pStyle w:val="ListParagraph"/>
        <w:numPr>
          <w:ilvl w:val="0"/>
          <w:numId w:val="104"/>
        </w:numPr>
        <w:rPr>
          <w:rFonts w:cs="Arial"/>
          <w:highlight w:val="green"/>
        </w:rPr>
      </w:pPr>
      <w:r w:rsidRPr="006C5524">
        <w:t>Ensures that relevant members of staff respond promptly to actions raised by the JCQ Centre Inspection Service</w:t>
      </w:r>
      <w:r w:rsidR="001B339C" w:rsidRPr="006C5524">
        <w:t>, understanding that</w:t>
      </w:r>
      <w:r w:rsidRPr="006C5524">
        <w:t xml:space="preserve"> </w:t>
      </w:r>
      <w:r w:rsidR="001B339C" w:rsidRPr="006C5524">
        <w:t>f</w:t>
      </w:r>
      <w:r w:rsidRPr="006C5524">
        <w:t xml:space="preserve">ailure to do so could result </w:t>
      </w:r>
      <w:r w:rsidR="001B339C" w:rsidRPr="006C5524">
        <w:t xml:space="preserve">in </w:t>
      </w:r>
      <w:r w:rsidR="00CF3120">
        <w:rPr>
          <w:highlight w:val="green"/>
        </w:rPr>
        <w:t>p</w:t>
      </w:r>
      <w:r w:rsidR="006C5524" w:rsidRPr="006C5524">
        <w:rPr>
          <w:highlight w:val="green"/>
        </w:rPr>
        <w:t xml:space="preserve">enalties (see </w:t>
      </w:r>
      <w:r w:rsidR="006C5524" w:rsidRPr="006C5524">
        <w:rPr>
          <w:rFonts w:cs="Arial"/>
          <w:b/>
          <w:bCs/>
          <w:highlight w:val="green"/>
        </w:rPr>
        <w:t>National Centre Number Register and other information requirements</w:t>
      </w:r>
      <w:r w:rsidR="006C5524" w:rsidRPr="006C5524">
        <w:rPr>
          <w:rFonts w:cs="Arial"/>
          <w:highlight w:val="green"/>
        </w:rPr>
        <w:t xml:space="preserve"> section)</w:t>
      </w:r>
    </w:p>
    <w:p w14:paraId="6E5A5660" w14:textId="530BEB96" w:rsidR="001B339C" w:rsidRPr="00F577CA" w:rsidRDefault="001B339C" w:rsidP="006A225F">
      <w:pPr>
        <w:pStyle w:val="ListParagraph"/>
        <w:numPr>
          <w:ilvl w:val="0"/>
          <w:numId w:val="26"/>
        </w:numPr>
        <w:rPr>
          <w:rFonts w:cs="Tahoma"/>
          <w:szCs w:val="22"/>
        </w:rPr>
      </w:pPr>
      <w:r w:rsidRPr="00F577CA">
        <w:rPr>
          <w:rFonts w:cs="Tahoma"/>
          <w:szCs w:val="22"/>
        </w:rPr>
        <w:t>Ensures that the centre promptly report</w:t>
      </w:r>
      <w:r w:rsidR="00350A93" w:rsidRPr="00F577CA">
        <w:rPr>
          <w:rFonts w:cs="Tahoma"/>
          <w:szCs w:val="22"/>
        </w:rPr>
        <w:t>s</w:t>
      </w:r>
      <w:r w:rsidRPr="00F577CA">
        <w:rPr>
          <w:rFonts w:cs="Tahoma"/>
          <w:szCs w:val="22"/>
        </w:rPr>
        <w:t xml:space="preserve"> any incidents to the relevant awarding body/bodies which might compromise any aspect of assessment deliver</w:t>
      </w:r>
      <w:r w:rsidRPr="00CF3120">
        <w:rPr>
          <w:rFonts w:cs="Tahoma"/>
          <w:szCs w:val="22"/>
        </w:rPr>
        <w:t>y</w:t>
      </w:r>
      <w:r w:rsidR="00F577CA" w:rsidRPr="00CF3120">
        <w:rPr>
          <w:rFonts w:cs="Tahoma"/>
          <w:szCs w:val="22"/>
        </w:rPr>
        <w:t>,</w:t>
      </w:r>
      <w:r w:rsidRPr="00F577CA">
        <w:rPr>
          <w:rFonts w:cs="Tahoma"/>
          <w:szCs w:val="22"/>
        </w:rPr>
        <w:t xml:space="preserve"> such as a cyber-</w:t>
      </w:r>
      <w:proofErr w:type="gramStart"/>
      <w:r w:rsidRPr="00F577CA">
        <w:rPr>
          <w:rFonts w:cs="Tahoma"/>
          <w:szCs w:val="22"/>
        </w:rPr>
        <w:t>attack</w:t>
      </w:r>
      <w:proofErr w:type="gramEnd"/>
    </w:p>
    <w:p w14:paraId="64D15A63" w14:textId="77777777" w:rsidR="006A225F" w:rsidRPr="00570A26" w:rsidRDefault="006A225F" w:rsidP="006A225F">
      <w:pPr>
        <w:pStyle w:val="ListParagraph"/>
        <w:numPr>
          <w:ilvl w:val="0"/>
          <w:numId w:val="26"/>
        </w:numPr>
        <w:autoSpaceDE w:val="0"/>
        <w:autoSpaceDN w:val="0"/>
        <w:adjustRightInd w:val="0"/>
        <w:spacing w:after="120"/>
        <w:rPr>
          <w:rFonts w:cs="Tahoma"/>
          <w:color w:val="000000"/>
          <w:szCs w:val="22"/>
        </w:rPr>
      </w:pPr>
      <w:r w:rsidRPr="00570A26">
        <w:rPr>
          <w:rFonts w:cs="Tahoma"/>
          <w:color w:val="000000"/>
          <w:szCs w:val="22"/>
        </w:rPr>
        <w:t xml:space="preserve">Ensures other relevant centre staff where they may be involved in the receipt and dispatch of confidential exam materials are briefed on the requirements for maintaining the integrity and confidentiality of the exam </w:t>
      </w:r>
      <w:proofErr w:type="gramStart"/>
      <w:r w:rsidRPr="00570A26">
        <w:rPr>
          <w:rFonts w:cs="Tahoma"/>
          <w:color w:val="000000"/>
          <w:szCs w:val="22"/>
        </w:rPr>
        <w:t>materials</w:t>
      </w:r>
      <w:proofErr w:type="gramEnd"/>
    </w:p>
    <w:p w14:paraId="4E856CF8" w14:textId="77777777" w:rsidR="006A225F" w:rsidRPr="00D4725B" w:rsidRDefault="006A225F" w:rsidP="006A225F">
      <w:pPr>
        <w:pStyle w:val="ListParagraph"/>
        <w:numPr>
          <w:ilvl w:val="0"/>
          <w:numId w:val="26"/>
        </w:numPr>
        <w:autoSpaceDE w:val="0"/>
        <w:autoSpaceDN w:val="0"/>
        <w:adjustRightInd w:val="0"/>
        <w:spacing w:before="120"/>
        <w:rPr>
          <w:rFonts w:cs="Tahoma"/>
          <w:szCs w:val="22"/>
        </w:rPr>
      </w:pPr>
      <w:r w:rsidRPr="00D4725B">
        <w:rPr>
          <w:rFonts w:cs="Tahoma"/>
          <w:szCs w:val="22"/>
        </w:rPr>
        <w:t xml:space="preserve">Ensures members of centre staff do </w:t>
      </w:r>
      <w:r w:rsidRPr="00D4725B">
        <w:rPr>
          <w:rFonts w:cs="Tahoma"/>
          <w:bCs/>
          <w:szCs w:val="22"/>
        </w:rPr>
        <w:t xml:space="preserve">not </w:t>
      </w:r>
      <w:r w:rsidRPr="00D4725B">
        <w:rPr>
          <w:rFonts w:cs="Tahoma"/>
          <w:szCs w:val="22"/>
        </w:rPr>
        <w:t xml:space="preserve">forward emails and letters from awarding body or JCQ personnel without prior consent to third parties or upload such correspondence onto social media sites and </w:t>
      </w:r>
      <w:proofErr w:type="gramStart"/>
      <w:r w:rsidRPr="00D4725B">
        <w:rPr>
          <w:rFonts w:cs="Tahoma"/>
          <w:szCs w:val="22"/>
        </w:rPr>
        <w:t>applications</w:t>
      </w:r>
      <w:proofErr w:type="gramEnd"/>
    </w:p>
    <w:p w14:paraId="2AD944CD" w14:textId="720D97C9" w:rsidR="006A225F" w:rsidRDefault="006A225F" w:rsidP="006A225F">
      <w:pPr>
        <w:pStyle w:val="ListParagraph"/>
        <w:numPr>
          <w:ilvl w:val="0"/>
          <w:numId w:val="26"/>
        </w:numPr>
        <w:autoSpaceDE w:val="0"/>
        <w:autoSpaceDN w:val="0"/>
        <w:adjustRightInd w:val="0"/>
        <w:spacing w:before="120"/>
        <w:rPr>
          <w:rFonts w:cs="Tahoma"/>
          <w:szCs w:val="22"/>
        </w:rPr>
      </w:pPr>
      <w:r w:rsidRPr="00D4725B">
        <w:rPr>
          <w:rFonts w:cs="Tahoma"/>
          <w:szCs w:val="22"/>
        </w:rPr>
        <w:t xml:space="preserve">Ensures members of centre staff do </w:t>
      </w:r>
      <w:r w:rsidRPr="00D4725B">
        <w:rPr>
          <w:rFonts w:cs="Tahoma"/>
          <w:bCs/>
          <w:szCs w:val="22"/>
        </w:rPr>
        <w:t xml:space="preserve">not </w:t>
      </w:r>
      <w:r w:rsidRPr="00D4725B">
        <w:rPr>
          <w:rFonts w:cs="Tahoma"/>
          <w:szCs w:val="22"/>
        </w:rPr>
        <w:t xml:space="preserve">advise parents/candidates to contact awarding bodies/JCQ directly nor provide them with addresses/email addresses of awarding body examining/assessment personnel or JCQ </w:t>
      </w:r>
      <w:proofErr w:type="gramStart"/>
      <w:r w:rsidRPr="00D4725B">
        <w:rPr>
          <w:rFonts w:cs="Tahoma"/>
          <w:szCs w:val="22"/>
        </w:rPr>
        <w:t>personnel</w:t>
      </w:r>
      <w:proofErr w:type="gramEnd"/>
    </w:p>
    <w:p w14:paraId="7F885F02" w14:textId="3A80ECF1" w:rsidR="000C3AC1" w:rsidRPr="008941A1" w:rsidRDefault="000C3AC1" w:rsidP="00254F88">
      <w:pPr>
        <w:pStyle w:val="Headinglevel2"/>
        <w:spacing w:before="120" w:after="120"/>
        <w:ind w:firstLine="360"/>
        <w:jc w:val="both"/>
        <w:rPr>
          <w:rFonts w:cs="Arial"/>
          <w:szCs w:val="22"/>
        </w:rPr>
      </w:pPr>
      <w:bookmarkStart w:id="3" w:name="_Toc151730215"/>
      <w:r w:rsidRPr="00484EBD">
        <w:rPr>
          <w:rFonts w:cs="Arial"/>
          <w:szCs w:val="22"/>
        </w:rPr>
        <w:t>Recruitment, selection</w:t>
      </w:r>
      <w:r w:rsidR="00484EBD" w:rsidRPr="00484EBD">
        <w:rPr>
          <w:rFonts w:cs="Arial"/>
          <w:szCs w:val="22"/>
          <w:highlight w:val="green"/>
        </w:rPr>
        <w:t xml:space="preserve">, </w:t>
      </w:r>
      <w:proofErr w:type="gramStart"/>
      <w:r w:rsidR="00484EBD" w:rsidRPr="00484EBD">
        <w:rPr>
          <w:rFonts w:cs="Arial"/>
          <w:szCs w:val="22"/>
          <w:highlight w:val="green"/>
        </w:rPr>
        <w:t>training</w:t>
      </w:r>
      <w:proofErr w:type="gramEnd"/>
      <w:r w:rsidR="00484EBD" w:rsidRPr="00484EBD">
        <w:rPr>
          <w:rFonts w:cs="Arial"/>
          <w:szCs w:val="22"/>
          <w:highlight w:val="green"/>
        </w:rPr>
        <w:t xml:space="preserve"> and support</w:t>
      </w:r>
      <w:bookmarkEnd w:id="3"/>
    </w:p>
    <w:p w14:paraId="32D0C1CC" w14:textId="3C12A82D" w:rsidR="000C3AC1" w:rsidRPr="00484EBD" w:rsidRDefault="000C3AC1" w:rsidP="004017B1">
      <w:pPr>
        <w:numPr>
          <w:ilvl w:val="0"/>
          <w:numId w:val="26"/>
        </w:numPr>
        <w:ind w:left="714" w:hanging="357"/>
        <w:rPr>
          <w:rFonts w:cs="Tahoma"/>
          <w:szCs w:val="22"/>
        </w:rPr>
      </w:pPr>
      <w:r w:rsidRPr="00484EBD">
        <w:rPr>
          <w:rFonts w:cs="Tahoma"/>
          <w:szCs w:val="22"/>
        </w:rPr>
        <w:t xml:space="preserve">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w:t>
      </w:r>
      <w:proofErr w:type="gramStart"/>
      <w:r w:rsidRPr="00484EBD">
        <w:rPr>
          <w:rFonts w:cs="Tahoma"/>
          <w:szCs w:val="22"/>
        </w:rPr>
        <w:t>qualifications</w:t>
      </w:r>
      <w:proofErr w:type="gramEnd"/>
    </w:p>
    <w:p w14:paraId="0DA76ECD" w14:textId="7A895572" w:rsidR="000C3AC1" w:rsidRPr="00484EBD" w:rsidRDefault="000C3AC1" w:rsidP="004017B1">
      <w:pPr>
        <w:numPr>
          <w:ilvl w:val="0"/>
          <w:numId w:val="26"/>
        </w:numPr>
        <w:spacing w:before="100" w:beforeAutospacing="1" w:after="100" w:afterAutospacing="1"/>
        <w:rPr>
          <w:rFonts w:cs="Tahoma"/>
          <w:szCs w:val="22"/>
        </w:rPr>
      </w:pPr>
      <w:r w:rsidRPr="00484EBD">
        <w:rPr>
          <w:rFonts w:cs="Tahoma"/>
          <w:szCs w:val="22"/>
        </w:rPr>
        <w:t xml:space="preserve">Provides fully qualified teachers to mark non-examination assessments, and/or fully qualified assessors for the verification of centre-assessed </w:t>
      </w:r>
      <w:proofErr w:type="gramStart"/>
      <w:r w:rsidRPr="00484EBD">
        <w:rPr>
          <w:rFonts w:cs="Tahoma"/>
          <w:szCs w:val="22"/>
        </w:rPr>
        <w:t>components</w:t>
      </w:r>
      <w:proofErr w:type="gramEnd"/>
      <w:r w:rsidRPr="00484EBD">
        <w:rPr>
          <w:rFonts w:cs="Tahoma"/>
          <w:szCs w:val="22"/>
        </w:rPr>
        <w:t xml:space="preserve"> </w:t>
      </w:r>
    </w:p>
    <w:p w14:paraId="6B527115" w14:textId="054DA88A" w:rsidR="000C3AC1" w:rsidRPr="00484EBD" w:rsidRDefault="000C3AC1" w:rsidP="004017B1">
      <w:pPr>
        <w:numPr>
          <w:ilvl w:val="0"/>
          <w:numId w:val="26"/>
        </w:numPr>
        <w:spacing w:before="100" w:beforeAutospacing="1" w:after="100" w:afterAutospacing="1"/>
        <w:rPr>
          <w:rFonts w:cs="Tahoma"/>
          <w:szCs w:val="22"/>
        </w:rPr>
      </w:pPr>
      <w:r w:rsidRPr="00484EBD">
        <w:rPr>
          <w:rFonts w:cs="Tahoma"/>
          <w:szCs w:val="22"/>
        </w:rPr>
        <w:t xml:space="preserve">Enables the relevant senior leader(s), the examinations officer (EO) and the </w:t>
      </w:r>
      <w:proofErr w:type="spellStart"/>
      <w:r w:rsidR="00CF3120" w:rsidRPr="00CF3120">
        <w:rPr>
          <w:rFonts w:cs="Tahoma"/>
          <w:szCs w:val="22"/>
          <w:highlight w:val="green"/>
        </w:rPr>
        <w:t>Asessor</w:t>
      </w:r>
      <w:proofErr w:type="spellEnd"/>
      <w:r w:rsidRPr="00CF3120">
        <w:rPr>
          <w:rFonts w:cs="Tahoma"/>
          <w:szCs w:val="22"/>
          <w:highlight w:val="green"/>
        </w:rPr>
        <w:t>/</w:t>
      </w:r>
      <w:r w:rsidRPr="00484EBD">
        <w:rPr>
          <w:rFonts w:cs="Tahoma"/>
          <w:szCs w:val="22"/>
        </w:rPr>
        <w:t xml:space="preserve">SENCo to receive appropriate training and support in order to facilitate the effective delivery of examinations and assessments within the centre, and ensure compliance with the published JCQ </w:t>
      </w:r>
      <w:proofErr w:type="gramStart"/>
      <w:r w:rsidRPr="00484EBD">
        <w:rPr>
          <w:rFonts w:cs="Tahoma"/>
          <w:szCs w:val="22"/>
        </w:rPr>
        <w:t>regulations</w:t>
      </w:r>
      <w:proofErr w:type="gramEnd"/>
      <w:r w:rsidRPr="00484EBD">
        <w:rPr>
          <w:rFonts w:cs="Tahoma"/>
          <w:szCs w:val="22"/>
        </w:rPr>
        <w:t xml:space="preserve"> </w:t>
      </w:r>
    </w:p>
    <w:p w14:paraId="6B1BD55C" w14:textId="31ABF3C3" w:rsidR="00A11FAE" w:rsidRPr="00484EBD" w:rsidRDefault="00A11FAE" w:rsidP="004017B1">
      <w:pPr>
        <w:pStyle w:val="ListParagraph"/>
        <w:numPr>
          <w:ilvl w:val="0"/>
          <w:numId w:val="26"/>
        </w:numPr>
        <w:rPr>
          <w:rFonts w:cs="Arial"/>
        </w:rPr>
      </w:pPr>
      <w:r w:rsidRPr="00484EBD">
        <w:rPr>
          <w:rFonts w:cstheme="minorHAnsi"/>
        </w:rPr>
        <w:t>Appoints a</w:t>
      </w:r>
      <w:r w:rsidR="00CF3120">
        <w:rPr>
          <w:rFonts w:cstheme="minorHAnsi"/>
        </w:rPr>
        <w:t xml:space="preserve">n </w:t>
      </w:r>
      <w:r w:rsidR="00CF3120" w:rsidRPr="00CF3120">
        <w:rPr>
          <w:rFonts w:cstheme="minorHAnsi"/>
          <w:highlight w:val="green"/>
        </w:rPr>
        <w:t>Assessor</w:t>
      </w:r>
      <w:r w:rsidR="00537B9F" w:rsidRPr="00484EBD">
        <w:rPr>
          <w:rFonts w:cs="Arial"/>
        </w:rPr>
        <w:t>/</w:t>
      </w:r>
      <w:r w:rsidRPr="00484EBD">
        <w:rPr>
          <w:rFonts w:cstheme="minorHAnsi"/>
        </w:rPr>
        <w:t xml:space="preserve">SENCo who will determine appropriate arrangements for candidates with learning difficulties and </w:t>
      </w:r>
      <w:proofErr w:type="gramStart"/>
      <w:r w:rsidRPr="00484EBD">
        <w:rPr>
          <w:rFonts w:cstheme="minorHAnsi"/>
        </w:rPr>
        <w:t>disabilities</w:t>
      </w:r>
      <w:proofErr w:type="gramEnd"/>
      <w:r w:rsidR="00D315A4" w:rsidRPr="00484EBD">
        <w:rPr>
          <w:rFonts w:cstheme="minorHAnsi"/>
        </w:rPr>
        <w:t xml:space="preserve"> </w:t>
      </w:r>
    </w:p>
    <w:p w14:paraId="010094BF" w14:textId="7572EE2D" w:rsidR="004017B1" w:rsidRPr="00484EBD" w:rsidRDefault="004017B1" w:rsidP="006E047C">
      <w:pPr>
        <w:pStyle w:val="ListParagraph"/>
        <w:numPr>
          <w:ilvl w:val="0"/>
          <w:numId w:val="26"/>
        </w:numPr>
        <w:tabs>
          <w:tab w:val="left" w:pos="1287"/>
        </w:tabs>
        <w:rPr>
          <w:rFonts w:cs="Tahoma"/>
          <w:szCs w:val="22"/>
        </w:rPr>
      </w:pPr>
      <w:r w:rsidRPr="00484EBD">
        <w:rPr>
          <w:rFonts w:cs="Tahoma"/>
          <w:szCs w:val="22"/>
        </w:rPr>
        <w:t xml:space="preserve">Ensures that the </w:t>
      </w:r>
      <w:r w:rsidR="00CF3120">
        <w:rPr>
          <w:rFonts w:cs="Arial"/>
          <w:szCs w:val="22"/>
        </w:rPr>
        <w:t>Assessor</w:t>
      </w:r>
      <w:r w:rsidRPr="00484EBD">
        <w:rPr>
          <w:rFonts w:cs="Arial"/>
          <w:szCs w:val="22"/>
        </w:rPr>
        <w:t>/</w:t>
      </w:r>
      <w:r w:rsidRPr="00484EBD">
        <w:rPr>
          <w:rFonts w:cstheme="minorHAnsi"/>
          <w:szCs w:val="22"/>
        </w:rPr>
        <w:t>SENCo</w:t>
      </w:r>
      <w:r w:rsidRPr="00484EBD">
        <w:rPr>
          <w:rFonts w:cs="Tahoma"/>
          <w:szCs w:val="22"/>
        </w:rPr>
        <w:t xml:space="preserve"> has sufficient time to both manage the access arrangements process within the centre and </w:t>
      </w:r>
      <w:r w:rsidR="00350A93" w:rsidRPr="00484EBD">
        <w:rPr>
          <w:rFonts w:cs="Tahoma"/>
          <w:szCs w:val="22"/>
        </w:rPr>
        <w:t>familiarise</w:t>
      </w:r>
      <w:r w:rsidRPr="00484EBD">
        <w:rPr>
          <w:rFonts w:cs="Tahoma"/>
          <w:szCs w:val="22"/>
        </w:rPr>
        <w:t xml:space="preserve"> him/herself with the JCQ publication </w:t>
      </w:r>
      <w:r w:rsidRPr="00484EBD">
        <w:rPr>
          <w:rFonts w:cs="Tahoma"/>
          <w:i/>
          <w:iCs/>
          <w:szCs w:val="22"/>
        </w:rPr>
        <w:t>Access Arrangements and Reasonable Adjustments</w:t>
      </w:r>
    </w:p>
    <w:p w14:paraId="2E999961" w14:textId="476F9446" w:rsidR="006E047C" w:rsidRPr="006E047C" w:rsidRDefault="006E047C" w:rsidP="006E047C">
      <w:pPr>
        <w:numPr>
          <w:ilvl w:val="0"/>
          <w:numId w:val="26"/>
        </w:numPr>
        <w:ind w:left="714" w:hanging="357"/>
        <w:contextualSpacing/>
        <w:rPr>
          <w:rFonts w:cs="Tahoma"/>
          <w:szCs w:val="22"/>
          <w:highlight w:val="green"/>
        </w:rPr>
      </w:pPr>
      <w:r w:rsidRPr="006E047C">
        <w:rPr>
          <w:rFonts w:cs="Tahoma"/>
          <w:szCs w:val="22"/>
          <w:highlight w:val="green"/>
        </w:rPr>
        <w:t xml:space="preserve">Ensures that the examinations officer has sufficient time to perform their role and familiarise him/herself with relevant awarding body and JCQ documentation. </w:t>
      </w:r>
    </w:p>
    <w:p w14:paraId="15F1E126" w14:textId="7F0EA407" w:rsidR="004017B1" w:rsidRPr="006E047C" w:rsidRDefault="004017B1" w:rsidP="006E047C">
      <w:pPr>
        <w:pStyle w:val="ListParagraph"/>
        <w:numPr>
          <w:ilvl w:val="0"/>
          <w:numId w:val="26"/>
        </w:numPr>
        <w:tabs>
          <w:tab w:val="left" w:pos="1287"/>
        </w:tabs>
        <w:spacing w:after="120"/>
        <w:ind w:left="714" w:hanging="357"/>
        <w:rPr>
          <w:rFonts w:cs="Tahoma"/>
          <w:szCs w:val="22"/>
        </w:rPr>
      </w:pPr>
      <w:r w:rsidRPr="006E047C">
        <w:rPr>
          <w:rFonts w:cs="Tahoma"/>
          <w:szCs w:val="22"/>
        </w:rPr>
        <w:t xml:space="preserve">Ensures that the examinations officer is line managed and actively supported by a member of the senior leadership team who has a good working knowledge of the examination </w:t>
      </w:r>
      <w:proofErr w:type="gramStart"/>
      <w:r w:rsidRPr="006E047C">
        <w:rPr>
          <w:rFonts w:cs="Tahoma"/>
          <w:szCs w:val="22"/>
        </w:rPr>
        <w:t>system</w:t>
      </w:r>
      <w:proofErr w:type="gramEnd"/>
    </w:p>
    <w:p w14:paraId="16951F75" w14:textId="09CF0A4A" w:rsidR="00B66D1E" w:rsidRPr="00254F88" w:rsidRDefault="006E047C" w:rsidP="00254F88">
      <w:pPr>
        <w:pStyle w:val="Headinglevel2"/>
        <w:spacing w:before="120" w:after="120"/>
        <w:ind w:left="360"/>
        <w:jc w:val="both"/>
        <w:rPr>
          <w:rFonts w:cs="Arial"/>
          <w:szCs w:val="22"/>
        </w:rPr>
      </w:pPr>
      <w:bookmarkStart w:id="4" w:name="_Toc151730216"/>
      <w:r w:rsidRPr="006E047C">
        <w:rPr>
          <w:rFonts w:cs="Arial"/>
          <w:szCs w:val="22"/>
          <w:highlight w:val="green"/>
        </w:rPr>
        <w:lastRenderedPageBreak/>
        <w:t>External and</w:t>
      </w:r>
      <w:r>
        <w:rPr>
          <w:rFonts w:cs="Arial"/>
          <w:szCs w:val="22"/>
        </w:rPr>
        <w:t xml:space="preserve"> i</w:t>
      </w:r>
      <w:r w:rsidR="00B66D1E" w:rsidRPr="006E047C">
        <w:rPr>
          <w:rFonts w:cs="Arial"/>
          <w:szCs w:val="22"/>
        </w:rPr>
        <w:t>nternal governance arrangements</w:t>
      </w:r>
      <w:bookmarkEnd w:id="4"/>
    </w:p>
    <w:p w14:paraId="20A51EA5" w14:textId="1834CB67" w:rsidR="00B66D1E" w:rsidRPr="006E047C" w:rsidRDefault="00916691" w:rsidP="00254F88">
      <w:pPr>
        <w:pStyle w:val="ListParagraph"/>
        <w:numPr>
          <w:ilvl w:val="0"/>
          <w:numId w:val="26"/>
        </w:numPr>
        <w:ind w:left="714" w:hanging="357"/>
        <w:jc w:val="both"/>
        <w:rPr>
          <w:szCs w:val="22"/>
        </w:rPr>
      </w:pPr>
      <w:r w:rsidRPr="006E047C">
        <w:rPr>
          <w:rFonts w:cs="Tahoma"/>
          <w:szCs w:val="22"/>
        </w:rPr>
        <w:t>H</w:t>
      </w:r>
      <w:r w:rsidR="00B66D1E" w:rsidRPr="006E047C">
        <w:rPr>
          <w:rFonts w:cs="Tahoma"/>
          <w:szCs w:val="22"/>
        </w:rPr>
        <w:t xml:space="preserve">as in place a written escalation process should the head of centre, or a member of the senior leadership team with oversight of examination administration, be </w:t>
      </w:r>
      <w:proofErr w:type="gramStart"/>
      <w:r w:rsidR="00B66D1E" w:rsidRPr="006E047C">
        <w:rPr>
          <w:rFonts w:cs="Tahoma"/>
          <w:szCs w:val="22"/>
        </w:rPr>
        <w:t>absent</w:t>
      </w:r>
      <w:proofErr w:type="gramEnd"/>
    </w:p>
    <w:p w14:paraId="167CCC4B" w14:textId="10D37813" w:rsidR="00B66D1E" w:rsidRPr="008941A1" w:rsidRDefault="00B66D1E" w:rsidP="00FD1CA4">
      <w:pPr>
        <w:pStyle w:val="Heading3"/>
        <w:ind w:left="714"/>
      </w:pPr>
      <w:bookmarkStart w:id="5" w:name="_Toc151730217"/>
      <w:r w:rsidRPr="00254F88">
        <w:t>Escalation Process</w:t>
      </w:r>
      <w:bookmarkEnd w:id="5"/>
    </w:p>
    <w:tbl>
      <w:tblPr>
        <w:tblStyle w:val="TableGrid"/>
        <w:tblW w:w="0" w:type="auto"/>
        <w:tblInd w:w="720" w:type="dxa"/>
        <w:tblLook w:val="04A0" w:firstRow="1" w:lastRow="0" w:firstColumn="1" w:lastColumn="0" w:noHBand="0" w:noVBand="1"/>
      </w:tblPr>
      <w:tblGrid>
        <w:gridCol w:w="9322"/>
      </w:tblGrid>
      <w:tr w:rsidR="00B66D1E" w:rsidRPr="0010615F" w14:paraId="168BA948" w14:textId="77777777" w:rsidTr="0044345D">
        <w:tc>
          <w:tcPr>
            <w:tcW w:w="9878" w:type="dxa"/>
          </w:tcPr>
          <w:p w14:paraId="77B5DA7B" w14:textId="3ED862B9" w:rsidR="00B66D1E" w:rsidRPr="00CF3120" w:rsidRDefault="00CF3120" w:rsidP="007F686A">
            <w:pPr>
              <w:spacing w:after="120"/>
              <w:jc w:val="both"/>
              <w:rPr>
                <w:rFonts w:cs="Tahoma"/>
                <w:szCs w:val="22"/>
              </w:rPr>
            </w:pPr>
            <w:r w:rsidRPr="00CF3120">
              <w:rPr>
                <w:rFonts w:cs="Tahoma"/>
                <w:szCs w:val="22"/>
              </w:rPr>
              <w:t>Please see</w:t>
            </w:r>
            <w:r>
              <w:rPr>
                <w:rFonts w:cs="Tahoma"/>
                <w:szCs w:val="22"/>
              </w:rPr>
              <w:t xml:space="preserve"> Examination Escalation Policy – on JSTC Staff Intranet</w:t>
            </w:r>
            <w:r w:rsidR="009759F3">
              <w:rPr>
                <w:rFonts w:cs="Tahoma"/>
                <w:szCs w:val="22"/>
              </w:rPr>
              <w:t>/</w:t>
            </w:r>
            <w:r>
              <w:rPr>
                <w:rFonts w:cs="Tahoma"/>
                <w:szCs w:val="22"/>
              </w:rPr>
              <w:t>Policies or on our website.</w:t>
            </w:r>
          </w:p>
        </w:tc>
      </w:tr>
    </w:tbl>
    <w:p w14:paraId="4693543B" w14:textId="767AC41C" w:rsidR="00B66D1E" w:rsidRPr="006E047C" w:rsidRDefault="00916691" w:rsidP="001303C6">
      <w:pPr>
        <w:pStyle w:val="ListParagraph"/>
        <w:numPr>
          <w:ilvl w:val="0"/>
          <w:numId w:val="99"/>
        </w:numPr>
        <w:spacing w:before="120"/>
        <w:ind w:left="714" w:hanging="357"/>
        <w:rPr>
          <w:szCs w:val="22"/>
        </w:rPr>
      </w:pPr>
      <w:r w:rsidRPr="006E047C">
        <w:rPr>
          <w:rFonts w:cs="Tahoma"/>
          <w:szCs w:val="22"/>
        </w:rPr>
        <w:t>H</w:t>
      </w:r>
      <w:r w:rsidR="00B66D1E" w:rsidRPr="006E047C">
        <w:rPr>
          <w:rFonts w:cs="Tahoma"/>
          <w:szCs w:val="22"/>
        </w:rPr>
        <w:t xml:space="preserve">as in place a member of the senior leadership team who will provide </w:t>
      </w:r>
      <w:r w:rsidR="006E047C" w:rsidRPr="006E047C">
        <w:rPr>
          <w:rFonts w:cs="Tahoma"/>
          <w:szCs w:val="22"/>
          <w:highlight w:val="green"/>
        </w:rPr>
        <w:t>effective</w:t>
      </w:r>
      <w:r w:rsidR="006E047C">
        <w:rPr>
          <w:rFonts w:cs="Tahoma"/>
          <w:szCs w:val="22"/>
        </w:rPr>
        <w:t xml:space="preserve"> </w:t>
      </w:r>
      <w:r w:rsidR="00B66D1E" w:rsidRPr="006E047C">
        <w:rPr>
          <w:rFonts w:cs="Tahoma"/>
          <w:szCs w:val="22"/>
        </w:rPr>
        <w:t xml:space="preserve">support and </w:t>
      </w:r>
      <w:r w:rsidR="006E047C" w:rsidRPr="006E047C">
        <w:rPr>
          <w:rFonts w:cs="Tahoma"/>
          <w:szCs w:val="22"/>
          <w:highlight w:val="green"/>
        </w:rPr>
        <w:t>supervision of</w:t>
      </w:r>
      <w:r w:rsidR="006E047C">
        <w:rPr>
          <w:rFonts w:cs="Tahoma"/>
          <w:szCs w:val="22"/>
        </w:rPr>
        <w:t xml:space="preserve"> </w:t>
      </w:r>
      <w:r w:rsidR="00B66D1E" w:rsidRPr="006E047C">
        <w:rPr>
          <w:rFonts w:cs="Tahoma"/>
          <w:szCs w:val="22"/>
        </w:rPr>
        <w:t xml:space="preserve">the examinations officer </w:t>
      </w:r>
      <w:r w:rsidR="006E047C" w:rsidRPr="006E047C">
        <w:rPr>
          <w:rFonts w:cs="Tahoma"/>
          <w:szCs w:val="22"/>
          <w:highlight w:val="green"/>
        </w:rPr>
        <w:t>to</w:t>
      </w:r>
      <w:r w:rsidR="00B66D1E" w:rsidRPr="006E047C">
        <w:rPr>
          <w:rFonts w:cs="Tahoma"/>
          <w:szCs w:val="22"/>
        </w:rPr>
        <w:t xml:space="preserve"> ensure that the integrity and security of examinations and assessments is maintained throughout an examination </w:t>
      </w:r>
      <w:proofErr w:type="gramStart"/>
      <w:r w:rsidR="00B66D1E" w:rsidRPr="006E047C">
        <w:rPr>
          <w:rFonts w:cs="Tahoma"/>
          <w:szCs w:val="22"/>
        </w:rPr>
        <w:t>series</w:t>
      </w:r>
      <w:proofErr w:type="gramEnd"/>
      <w:r w:rsidR="00B66D1E" w:rsidRPr="006E047C">
        <w:rPr>
          <w:rFonts w:cs="Tahoma"/>
          <w:szCs w:val="22"/>
        </w:rPr>
        <w:t xml:space="preserve"> </w:t>
      </w:r>
    </w:p>
    <w:p w14:paraId="5A6FA5EE" w14:textId="40717AE4" w:rsidR="00916691" w:rsidRDefault="00916691" w:rsidP="004017B1">
      <w:pPr>
        <w:pStyle w:val="ListParagraph"/>
        <w:numPr>
          <w:ilvl w:val="0"/>
          <w:numId w:val="26"/>
        </w:numPr>
        <w:rPr>
          <w:rFonts w:cs="Arial"/>
        </w:rPr>
      </w:pPr>
      <w:r w:rsidRPr="008D4B37">
        <w:rPr>
          <w:rFonts w:cs="Arial"/>
        </w:rPr>
        <w:t xml:space="preserve">Ensures centre staff undertake key tasks within the exams process and meet internal deadlines set by the </w:t>
      </w:r>
      <w:proofErr w:type="gramStart"/>
      <w:r w:rsidRPr="008D4B37">
        <w:rPr>
          <w:rFonts w:cs="Arial"/>
        </w:rPr>
        <w:t>EO</w:t>
      </w:r>
      <w:proofErr w:type="gramEnd"/>
    </w:p>
    <w:p w14:paraId="5C845CE3" w14:textId="0904D879" w:rsidR="008D4B37" w:rsidRPr="008D4B37" w:rsidRDefault="008D4B37" w:rsidP="008D4B37">
      <w:pPr>
        <w:numPr>
          <w:ilvl w:val="0"/>
          <w:numId w:val="26"/>
        </w:numPr>
        <w:spacing w:before="100" w:beforeAutospacing="1" w:after="100" w:afterAutospacing="1"/>
        <w:rPr>
          <w:rFonts w:cs="Tahoma"/>
          <w:szCs w:val="22"/>
          <w:highlight w:val="green"/>
        </w:rPr>
      </w:pPr>
      <w:r w:rsidRPr="008D4B37">
        <w:rPr>
          <w:rFonts w:cs="Tahoma"/>
          <w:szCs w:val="22"/>
          <w:highlight w:val="green"/>
        </w:rPr>
        <w:t xml:space="preserve">Can confirm to an </w:t>
      </w:r>
      <w:proofErr w:type="gramStart"/>
      <w:r w:rsidRPr="008D4B37">
        <w:rPr>
          <w:rFonts w:cs="Tahoma"/>
          <w:szCs w:val="22"/>
          <w:highlight w:val="green"/>
        </w:rPr>
        <w:t>awarding body the external governance arrangements</w:t>
      </w:r>
      <w:proofErr w:type="gramEnd"/>
      <w:r w:rsidRPr="008D4B37">
        <w:rPr>
          <w:rFonts w:cs="Tahoma"/>
          <w:szCs w:val="22"/>
          <w:highlight w:val="green"/>
        </w:rPr>
        <w:t xml:space="preserve"> so that the awarding body has confidence in the integrity of centre activities such as the delivery of qualifications and the conducting of examinations and assessments </w:t>
      </w:r>
    </w:p>
    <w:p w14:paraId="5AC3FB05" w14:textId="65D2734C" w:rsidR="008D4B37" w:rsidRPr="008D4B37" w:rsidRDefault="008D4B37" w:rsidP="008D4B37">
      <w:pPr>
        <w:numPr>
          <w:ilvl w:val="0"/>
          <w:numId w:val="26"/>
        </w:numPr>
        <w:spacing w:before="100" w:beforeAutospacing="1" w:after="100" w:afterAutospacing="1"/>
        <w:rPr>
          <w:rFonts w:cs="Tahoma"/>
          <w:szCs w:val="22"/>
        </w:rPr>
      </w:pPr>
      <w:r w:rsidRPr="008D4B37">
        <w:rPr>
          <w:rFonts w:cs="Tahoma"/>
          <w:szCs w:val="22"/>
        </w:rPr>
        <w:t xml:space="preserve">Makes sure that a teacher, </w:t>
      </w:r>
      <w:r w:rsidRPr="008D4B37">
        <w:rPr>
          <w:rFonts w:cs="Tahoma"/>
          <w:szCs w:val="22"/>
          <w:highlight w:val="green"/>
        </w:rPr>
        <w:t>a teaching assistant</w:t>
      </w:r>
      <w:r w:rsidRPr="008D4B37">
        <w:rPr>
          <w:rFonts w:cs="Tahoma"/>
          <w:szCs w:val="22"/>
        </w:rPr>
        <w:t xml:space="preserve">, a tutor or a senior member of centre staff who teaches the subject being examined </w:t>
      </w:r>
      <w:r w:rsidRPr="008D4B37">
        <w:rPr>
          <w:rFonts w:cs="Tahoma"/>
          <w:szCs w:val="22"/>
          <w:highlight w:val="green"/>
        </w:rPr>
        <w:t>or a Learning Support Assistant who has supported one or more candidates,</w:t>
      </w:r>
      <w:r w:rsidRPr="008D4B37">
        <w:rPr>
          <w:rFonts w:cs="Tahoma"/>
          <w:szCs w:val="22"/>
        </w:rPr>
        <w:t xml:space="preserve"> is not an invigilator during the </w:t>
      </w:r>
      <w:proofErr w:type="gramStart"/>
      <w:r w:rsidRPr="008D4B37">
        <w:rPr>
          <w:rFonts w:cs="Tahoma"/>
          <w:szCs w:val="22"/>
        </w:rPr>
        <w:t>examination</w:t>
      </w:r>
      <w:proofErr w:type="gramEnd"/>
    </w:p>
    <w:p w14:paraId="40B1A890" w14:textId="769A9441" w:rsidR="00916691" w:rsidRPr="008D4B37" w:rsidRDefault="00916691" w:rsidP="006F6467">
      <w:pPr>
        <w:pStyle w:val="Headinglevel2"/>
        <w:spacing w:before="120" w:after="120"/>
        <w:ind w:firstLine="357"/>
        <w:jc w:val="both"/>
        <w:rPr>
          <w:rFonts w:cs="Arial"/>
          <w:szCs w:val="22"/>
        </w:rPr>
      </w:pPr>
      <w:bookmarkStart w:id="6" w:name="_Toc151730218"/>
      <w:r w:rsidRPr="008D4B37">
        <w:rPr>
          <w:rFonts w:cs="Arial"/>
          <w:szCs w:val="22"/>
        </w:rPr>
        <w:t>Delivery of qualifications</w:t>
      </w:r>
      <w:bookmarkEnd w:id="6"/>
    </w:p>
    <w:p w14:paraId="7A020943" w14:textId="77777777" w:rsidR="00916691" w:rsidRPr="008D4B37" w:rsidRDefault="00916691" w:rsidP="001303C6">
      <w:pPr>
        <w:pStyle w:val="ListParagraph"/>
        <w:numPr>
          <w:ilvl w:val="0"/>
          <w:numId w:val="90"/>
        </w:numPr>
        <w:spacing w:after="120"/>
        <w:ind w:left="714" w:hanging="357"/>
        <w:rPr>
          <w:rFonts w:cs="Tahoma"/>
          <w:szCs w:val="22"/>
        </w:rPr>
      </w:pPr>
      <w:r w:rsidRPr="008D4B37">
        <w:rPr>
          <w:rFonts w:cs="Tahoma"/>
          <w:szCs w:val="22"/>
        </w:rPr>
        <w:t>D</w:t>
      </w:r>
      <w:r w:rsidR="00B66D1E" w:rsidRPr="008D4B37">
        <w:rPr>
          <w:rFonts w:cs="Tahoma"/>
          <w:szCs w:val="22"/>
        </w:rPr>
        <w:t xml:space="preserve">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w:t>
      </w:r>
      <w:proofErr w:type="gramStart"/>
      <w:r w:rsidR="00B66D1E" w:rsidRPr="008D4B37">
        <w:rPr>
          <w:rFonts w:cs="Tahoma"/>
          <w:szCs w:val="22"/>
        </w:rPr>
        <w:t>candidates</w:t>
      </w:r>
      <w:proofErr w:type="gramEnd"/>
      <w:r w:rsidR="00B66D1E" w:rsidRPr="008D4B37">
        <w:rPr>
          <w:rFonts w:cs="Tahoma"/>
          <w:szCs w:val="22"/>
        </w:rPr>
        <w:t xml:space="preserve">  </w:t>
      </w:r>
    </w:p>
    <w:p w14:paraId="0AF95E79" w14:textId="3D52432A" w:rsidR="00B66D1E" w:rsidRPr="00AE4A2D" w:rsidRDefault="00916691" w:rsidP="001303C6">
      <w:pPr>
        <w:pStyle w:val="ListParagraph"/>
        <w:numPr>
          <w:ilvl w:val="0"/>
          <w:numId w:val="90"/>
        </w:numPr>
        <w:spacing w:before="100" w:beforeAutospacing="1" w:after="120"/>
        <w:rPr>
          <w:szCs w:val="22"/>
        </w:rPr>
      </w:pPr>
      <w:r w:rsidRPr="00AE4A2D">
        <w:rPr>
          <w:rFonts w:cs="Tahoma"/>
          <w:szCs w:val="22"/>
        </w:rPr>
        <w:t>E</w:t>
      </w:r>
      <w:r w:rsidR="00B66D1E" w:rsidRPr="00AE4A2D">
        <w:rPr>
          <w:rFonts w:cs="Tahoma"/>
          <w:szCs w:val="22"/>
        </w:rPr>
        <w:t xml:space="preserve">nables candidates to receive sufficient and up to date laboratory experience, or relevant training where required by the subject </w:t>
      </w:r>
      <w:proofErr w:type="gramStart"/>
      <w:r w:rsidR="00B66D1E" w:rsidRPr="00AE4A2D">
        <w:rPr>
          <w:rFonts w:cs="Tahoma"/>
          <w:szCs w:val="22"/>
        </w:rPr>
        <w:t>concerned</w:t>
      </w:r>
      <w:proofErr w:type="gramEnd"/>
    </w:p>
    <w:p w14:paraId="766BBD22" w14:textId="6F05539F" w:rsidR="00916691" w:rsidRPr="00F81B8F" w:rsidRDefault="00916691" w:rsidP="006F6467">
      <w:pPr>
        <w:pStyle w:val="Headinglevel2"/>
        <w:spacing w:before="120" w:after="120"/>
        <w:ind w:left="360"/>
        <w:jc w:val="both"/>
        <w:rPr>
          <w:rFonts w:cs="Arial"/>
          <w:szCs w:val="22"/>
        </w:rPr>
      </w:pPr>
      <w:bookmarkStart w:id="7" w:name="_Toc151730219"/>
      <w:r w:rsidRPr="00F81B8F">
        <w:rPr>
          <w:rFonts w:cs="Arial"/>
          <w:szCs w:val="22"/>
        </w:rPr>
        <w:t>Public liability</w:t>
      </w:r>
      <w:bookmarkEnd w:id="7"/>
    </w:p>
    <w:p w14:paraId="6167D6C8" w14:textId="24954D14" w:rsidR="00B66D1E" w:rsidRPr="00F81B8F" w:rsidRDefault="00916691" w:rsidP="001303C6">
      <w:pPr>
        <w:pStyle w:val="ListParagraph"/>
        <w:numPr>
          <w:ilvl w:val="0"/>
          <w:numId w:val="91"/>
        </w:numPr>
        <w:spacing w:after="120"/>
        <w:rPr>
          <w:szCs w:val="22"/>
        </w:rPr>
      </w:pPr>
      <w:r w:rsidRPr="00F81B8F">
        <w:rPr>
          <w:rFonts w:cs="Tahoma"/>
          <w:szCs w:val="22"/>
        </w:rPr>
        <w:t>C</w:t>
      </w:r>
      <w:r w:rsidR="00B66D1E" w:rsidRPr="00F81B8F">
        <w:rPr>
          <w:rFonts w:cs="Tahoma"/>
          <w:szCs w:val="22"/>
        </w:rPr>
        <w:t xml:space="preserve">omplies with local health and safety rules which are in place and that the centre is adequately covered for public liability </w:t>
      </w:r>
      <w:proofErr w:type="gramStart"/>
      <w:r w:rsidR="00B66D1E" w:rsidRPr="00F81B8F">
        <w:rPr>
          <w:rFonts w:cs="Tahoma"/>
          <w:szCs w:val="22"/>
        </w:rPr>
        <w:t>claims</w:t>
      </w:r>
      <w:proofErr w:type="gramEnd"/>
    </w:p>
    <w:p w14:paraId="489F430B" w14:textId="3456C020" w:rsidR="00B66D1E" w:rsidRPr="00F81B8F" w:rsidRDefault="00E17CDB" w:rsidP="006F6467">
      <w:pPr>
        <w:pStyle w:val="Headinglevel2"/>
        <w:spacing w:before="120" w:after="120"/>
        <w:ind w:left="360"/>
        <w:jc w:val="both"/>
        <w:rPr>
          <w:rFonts w:cs="Arial"/>
          <w:szCs w:val="22"/>
        </w:rPr>
      </w:pPr>
      <w:bookmarkStart w:id="8" w:name="_Toc151730220"/>
      <w:r w:rsidRPr="00F81B8F">
        <w:rPr>
          <w:rFonts w:cs="Arial"/>
          <w:szCs w:val="22"/>
        </w:rPr>
        <w:t>Security of assessment materials</w:t>
      </w:r>
      <w:bookmarkEnd w:id="8"/>
    </w:p>
    <w:p w14:paraId="2CB95EDB" w14:textId="13BE4575" w:rsidR="00E17CDB" w:rsidRPr="00F81B8F" w:rsidRDefault="00E17CDB" w:rsidP="001303C6">
      <w:pPr>
        <w:pStyle w:val="ListParagraph"/>
        <w:numPr>
          <w:ilvl w:val="0"/>
          <w:numId w:val="92"/>
        </w:numPr>
        <w:jc w:val="both"/>
        <w:rPr>
          <w:szCs w:val="22"/>
        </w:rPr>
      </w:pPr>
      <w:r w:rsidRPr="00F81B8F">
        <w:rPr>
          <w:rFonts w:cs="Tahoma"/>
          <w:szCs w:val="22"/>
        </w:rPr>
        <w:t>Takes all reasonable steps to maintain the integrity of the examinations/assessments, including the security of all assessment materials</w:t>
      </w:r>
      <w:r w:rsidR="005B5D86" w:rsidRPr="00F81B8F">
        <w:rPr>
          <w:rFonts w:cs="Tahoma"/>
          <w:szCs w:val="22"/>
        </w:rPr>
        <w:t>, by ensuring:</w:t>
      </w:r>
    </w:p>
    <w:p w14:paraId="6855F30F" w14:textId="730E5CF0" w:rsidR="005B5D86" w:rsidRPr="00570A26" w:rsidRDefault="005B5D86" w:rsidP="001303C6">
      <w:pPr>
        <w:pStyle w:val="ListParagraph"/>
        <w:numPr>
          <w:ilvl w:val="1"/>
          <w:numId w:val="96"/>
        </w:numPr>
      </w:pPr>
      <w:r w:rsidRPr="00570A26">
        <w:rPr>
          <w:rFonts w:cstheme="minorHAnsi"/>
        </w:rPr>
        <w:t xml:space="preserve">the </w:t>
      </w:r>
      <w:r w:rsidRPr="00570A26">
        <w:rPr>
          <w:rFonts w:cstheme="minorHAnsi"/>
          <w:bCs/>
        </w:rPr>
        <w:t xml:space="preserve">location of the centre’s secure storage facility in a secure room </w:t>
      </w:r>
      <w:r w:rsidR="003F7042" w:rsidRPr="00570A26">
        <w:rPr>
          <w:rFonts w:cstheme="minorHAnsi"/>
          <w:bCs/>
        </w:rPr>
        <w:t xml:space="preserve">which must only be used </w:t>
      </w:r>
      <w:r w:rsidRPr="00570A26">
        <w:rPr>
          <w:rFonts w:cstheme="minorHAnsi"/>
          <w:bCs/>
        </w:rPr>
        <w:t xml:space="preserve">for the purpose of administering secure examination </w:t>
      </w:r>
      <w:proofErr w:type="gramStart"/>
      <w:r w:rsidRPr="00570A26">
        <w:rPr>
          <w:rFonts w:cstheme="minorHAnsi"/>
          <w:bCs/>
        </w:rPr>
        <w:t>materials</w:t>
      </w:r>
      <w:proofErr w:type="gramEnd"/>
    </w:p>
    <w:p w14:paraId="62643DA2" w14:textId="4348E93F" w:rsidR="00F86A09" w:rsidRPr="00570A26" w:rsidRDefault="00F86A09" w:rsidP="001303C6">
      <w:pPr>
        <w:pStyle w:val="ListParagraph"/>
        <w:numPr>
          <w:ilvl w:val="1"/>
          <w:numId w:val="96"/>
        </w:numPr>
      </w:pPr>
      <w:r w:rsidRPr="00570A26">
        <w:rPr>
          <w:rFonts w:cstheme="minorHAnsi"/>
          <w:bCs/>
        </w:rPr>
        <w:t xml:space="preserve">the secure room only contains exam-related </w:t>
      </w:r>
      <w:proofErr w:type="gramStart"/>
      <w:r w:rsidRPr="00570A26">
        <w:rPr>
          <w:rFonts w:cstheme="minorHAnsi"/>
          <w:bCs/>
        </w:rPr>
        <w:t>material</w:t>
      </w:r>
      <w:proofErr w:type="gramEnd"/>
    </w:p>
    <w:p w14:paraId="5F28DF64" w14:textId="1162CEB4" w:rsidR="00F86A09" w:rsidRPr="000974A8" w:rsidRDefault="00F86A09" w:rsidP="001303C6">
      <w:pPr>
        <w:pStyle w:val="ListParagraph"/>
        <w:numPr>
          <w:ilvl w:val="1"/>
          <w:numId w:val="96"/>
        </w:numPr>
      </w:pPr>
      <w:r w:rsidRPr="000974A8">
        <w:rPr>
          <w:rFonts w:cs="Tahoma"/>
          <w:szCs w:val="22"/>
        </w:rPr>
        <w:t xml:space="preserve">there are between two and six keyholders only, each </w:t>
      </w:r>
      <w:r w:rsidR="000974A8" w:rsidRPr="000974A8">
        <w:rPr>
          <w:rFonts w:cs="Tahoma"/>
          <w:szCs w:val="22"/>
          <w:highlight w:val="green"/>
        </w:rPr>
        <w:t>keyholder</w:t>
      </w:r>
      <w:r w:rsidRPr="000974A8">
        <w:rPr>
          <w:rFonts w:cs="Tahoma"/>
          <w:szCs w:val="22"/>
        </w:rPr>
        <w:t xml:space="preserve"> must fully understand their responsibilities as a key holder to the secure storage </w:t>
      </w:r>
      <w:proofErr w:type="gramStart"/>
      <w:r w:rsidRPr="000974A8">
        <w:rPr>
          <w:rFonts w:cs="Tahoma"/>
          <w:szCs w:val="22"/>
        </w:rPr>
        <w:t>facility</w:t>
      </w:r>
      <w:proofErr w:type="gramEnd"/>
    </w:p>
    <w:p w14:paraId="01C3DF43" w14:textId="34EDD584" w:rsidR="00F86A09" w:rsidRPr="000974A8" w:rsidRDefault="00F86A09" w:rsidP="001303C6">
      <w:pPr>
        <w:pStyle w:val="ListParagraph"/>
        <w:numPr>
          <w:ilvl w:val="1"/>
          <w:numId w:val="96"/>
        </w:numPr>
      </w:pPr>
      <w:r w:rsidRPr="000974A8">
        <w:rPr>
          <w:rFonts w:cs="Tahoma"/>
          <w:szCs w:val="22"/>
        </w:rPr>
        <w:t xml:space="preserve">access to the secure room and secure storage facility is restricted to the authorised two to six keyholders </w:t>
      </w:r>
      <w:r w:rsidR="000974A8" w:rsidRPr="000974A8">
        <w:rPr>
          <w:rFonts w:cs="Tahoma"/>
          <w:szCs w:val="22"/>
          <w:highlight w:val="green"/>
        </w:rPr>
        <w:t>(the exams officer must be one of the keyholders</w:t>
      </w:r>
      <w:r w:rsidR="000974A8">
        <w:rPr>
          <w:rFonts w:cs="Tahoma"/>
          <w:szCs w:val="22"/>
        </w:rPr>
        <w:t xml:space="preserve">) </w:t>
      </w:r>
      <w:r w:rsidRPr="000974A8">
        <w:rPr>
          <w:rFonts w:cs="Tahoma"/>
          <w:szCs w:val="22"/>
        </w:rPr>
        <w:t xml:space="preserve">and staff approved by the head of centre are accompanied by a keyholder at all </w:t>
      </w:r>
      <w:proofErr w:type="gramStart"/>
      <w:r w:rsidRPr="000974A8">
        <w:rPr>
          <w:rFonts w:cs="Tahoma"/>
          <w:szCs w:val="22"/>
        </w:rPr>
        <w:t>times</w:t>
      </w:r>
      <w:proofErr w:type="gramEnd"/>
    </w:p>
    <w:p w14:paraId="445A68D5" w14:textId="4C7885D5" w:rsidR="005B5D86" w:rsidRPr="00777801" w:rsidRDefault="005B5D86" w:rsidP="001303C6">
      <w:pPr>
        <w:pStyle w:val="ListParagraph"/>
        <w:numPr>
          <w:ilvl w:val="1"/>
          <w:numId w:val="96"/>
        </w:numPr>
      </w:pPr>
      <w:r w:rsidRPr="00777801">
        <w:t xml:space="preserve">appropriate arrangements are in place to ensure that confidential </w:t>
      </w:r>
      <w:r w:rsidR="00CD3B3E" w:rsidRPr="00777801">
        <w:t xml:space="preserve">examination </w:t>
      </w:r>
      <w:r w:rsidRPr="00777801">
        <w:t xml:space="preserve">materials are only handed over to authorised members of centre </w:t>
      </w:r>
      <w:proofErr w:type="gramStart"/>
      <w:r w:rsidRPr="00777801">
        <w:t>staff</w:t>
      </w:r>
      <w:proofErr w:type="gramEnd"/>
    </w:p>
    <w:p w14:paraId="46B31385" w14:textId="62B1A229" w:rsidR="00CD3B3E" w:rsidRPr="00777801" w:rsidRDefault="00CD3B3E" w:rsidP="001303C6">
      <w:pPr>
        <w:pStyle w:val="ListParagraph"/>
        <w:numPr>
          <w:ilvl w:val="1"/>
          <w:numId w:val="96"/>
        </w:numPr>
      </w:pPr>
      <w:r w:rsidRPr="00777801">
        <w:t xml:space="preserve">appropriate arrangements are in place for handling secure electronic </w:t>
      </w:r>
      <w:proofErr w:type="gramStart"/>
      <w:r w:rsidRPr="00777801">
        <w:t>materials</w:t>
      </w:r>
      <w:proofErr w:type="gramEnd"/>
    </w:p>
    <w:p w14:paraId="1E71F083" w14:textId="77777777" w:rsidR="005B5D86" w:rsidRPr="00777801" w:rsidRDefault="005B5D86" w:rsidP="001303C6">
      <w:pPr>
        <w:pStyle w:val="ListParagraph"/>
        <w:numPr>
          <w:ilvl w:val="1"/>
          <w:numId w:val="96"/>
        </w:numPr>
      </w:pPr>
      <w:r w:rsidRPr="00777801">
        <w:rPr>
          <w:rFonts w:cstheme="minorHAnsi"/>
        </w:rPr>
        <w:t xml:space="preserve">the relevant </w:t>
      </w:r>
      <w:r w:rsidRPr="00777801">
        <w:rPr>
          <w:bCs/>
        </w:rPr>
        <w:t xml:space="preserve">awarding body is immediately informed if the security of question papers or confidential supporting instructions is put at </w:t>
      </w:r>
      <w:proofErr w:type="gramStart"/>
      <w:r w:rsidRPr="00777801">
        <w:rPr>
          <w:bCs/>
        </w:rPr>
        <w:t>risk</w:t>
      </w:r>
      <w:proofErr w:type="gramEnd"/>
      <w:r w:rsidRPr="00777801">
        <w:rPr>
          <w:bCs/>
        </w:rPr>
        <w:t xml:space="preserve"> </w:t>
      </w:r>
    </w:p>
    <w:p w14:paraId="69080AE6" w14:textId="77777777" w:rsidR="00000604" w:rsidRPr="00777801" w:rsidRDefault="00AF2014" w:rsidP="001303C6">
      <w:pPr>
        <w:pStyle w:val="ListParagraph"/>
        <w:numPr>
          <w:ilvl w:val="1"/>
          <w:numId w:val="96"/>
        </w:numPr>
      </w:pPr>
      <w:r w:rsidRPr="00777801">
        <w:rPr>
          <w:rFonts w:cstheme="minorHAnsi"/>
        </w:rPr>
        <w:t>that when it is permitted to remove question paper</w:t>
      </w:r>
      <w:r w:rsidR="00CD3B3E" w:rsidRPr="00777801">
        <w:rPr>
          <w:rFonts w:cstheme="minorHAnsi"/>
        </w:rPr>
        <w:t xml:space="preserve"> packets</w:t>
      </w:r>
      <w:r w:rsidRPr="00777801">
        <w:rPr>
          <w:rFonts w:cstheme="minorHAnsi"/>
        </w:rPr>
        <w:t xml:space="preserve"> from secure storage, and to avoid</w:t>
      </w:r>
      <w:r w:rsidR="00654A0C" w:rsidRPr="00777801">
        <w:rPr>
          <w:rFonts w:cstheme="minorHAnsi"/>
        </w:rPr>
        <w:t xml:space="preserve"> potential breaches of security, arrangements are in place to carefully check and record that the correct question paper packets are </w:t>
      </w:r>
      <w:proofErr w:type="gramStart"/>
      <w:r w:rsidR="00654A0C" w:rsidRPr="00777801">
        <w:rPr>
          <w:rFonts w:cstheme="minorHAnsi"/>
        </w:rPr>
        <w:t>opened</w:t>
      </w:r>
      <w:proofErr w:type="gramEnd"/>
    </w:p>
    <w:p w14:paraId="296C39F1" w14:textId="634E282A" w:rsidR="00000604" w:rsidRPr="00000604" w:rsidRDefault="00000604" w:rsidP="00000604">
      <w:pPr>
        <w:pStyle w:val="ListParagraph"/>
        <w:ind w:left="1440"/>
        <w:rPr>
          <w:szCs w:val="22"/>
        </w:rPr>
      </w:pPr>
      <w:r w:rsidRPr="00777801">
        <w:rPr>
          <w:rFonts w:cstheme="minorHAnsi"/>
          <w:szCs w:val="22"/>
        </w:rPr>
        <w:t>(</w:t>
      </w:r>
      <w:r w:rsidRPr="00777801">
        <w:rPr>
          <w:rFonts w:cs="Tahoma"/>
          <w:szCs w:val="22"/>
        </w:rPr>
        <w:t xml:space="preserve">If it is ever subsequently identified following this check that the wrong question paper packet has been opened, it will be </w:t>
      </w:r>
      <w:proofErr w:type="gramStart"/>
      <w:r w:rsidRPr="00777801">
        <w:rPr>
          <w:rFonts w:cs="Tahoma"/>
          <w:szCs w:val="22"/>
        </w:rPr>
        <w:t>resealed</w:t>
      </w:r>
      <w:proofErr w:type="gramEnd"/>
      <w:r w:rsidRPr="00777801">
        <w:rPr>
          <w:rFonts w:cs="Tahoma"/>
          <w:szCs w:val="22"/>
        </w:rPr>
        <w:t xml:space="preserve"> and the incident reported to the relevant awarding body’s Malpractice Investigation Team immediately)</w:t>
      </w:r>
    </w:p>
    <w:p w14:paraId="42D6B9E6" w14:textId="77777777" w:rsidR="00E17CDB" w:rsidRPr="00F81B8F" w:rsidRDefault="00E17CDB" w:rsidP="001303C6">
      <w:pPr>
        <w:pStyle w:val="ListParagraph"/>
        <w:numPr>
          <w:ilvl w:val="0"/>
          <w:numId w:val="92"/>
        </w:numPr>
        <w:rPr>
          <w:rFonts w:cs="Tahoma"/>
          <w:szCs w:val="22"/>
        </w:rPr>
      </w:pPr>
      <w:r w:rsidRPr="00F81B8F">
        <w:rPr>
          <w:rFonts w:cs="Tahoma"/>
          <w:szCs w:val="22"/>
        </w:rPr>
        <w:t xml:space="preserve">Makes arrangements to receive, check and store question papers and examination material safely and securely at all times and for as long as required in accordance with the current JCQ publication </w:t>
      </w:r>
      <w:r w:rsidRPr="00F81B8F">
        <w:rPr>
          <w:rFonts w:cs="Tahoma"/>
          <w:i/>
          <w:iCs/>
          <w:szCs w:val="22"/>
        </w:rPr>
        <w:t xml:space="preserve">Instructions for conducting </w:t>
      </w:r>
      <w:proofErr w:type="gramStart"/>
      <w:r w:rsidRPr="00F81B8F">
        <w:rPr>
          <w:rFonts w:cs="Tahoma"/>
          <w:i/>
          <w:iCs/>
          <w:szCs w:val="22"/>
        </w:rPr>
        <w:t>examinations</w:t>
      </w:r>
      <w:proofErr w:type="gramEnd"/>
      <w:r w:rsidRPr="00F81B8F">
        <w:rPr>
          <w:rFonts w:cs="Tahoma"/>
          <w:szCs w:val="22"/>
        </w:rPr>
        <w:t xml:space="preserve"> </w:t>
      </w:r>
    </w:p>
    <w:p w14:paraId="598224B2" w14:textId="32FB6265" w:rsidR="00E17CDB" w:rsidRPr="00F81B8F" w:rsidRDefault="00E17CDB" w:rsidP="001303C6">
      <w:pPr>
        <w:pStyle w:val="ListParagraph"/>
        <w:numPr>
          <w:ilvl w:val="0"/>
          <w:numId w:val="92"/>
        </w:numPr>
        <w:rPr>
          <w:szCs w:val="22"/>
        </w:rPr>
      </w:pPr>
      <w:r w:rsidRPr="00F81B8F">
        <w:rPr>
          <w:rFonts w:cs="Tahoma"/>
          <w:szCs w:val="22"/>
        </w:rPr>
        <w:lastRenderedPageBreak/>
        <w:t xml:space="preserve">Makes arrangements to receive and issue material received from the awarding bodies to staff and candidates, and notify them of any advice and instructions relevant to the examinations and </w:t>
      </w:r>
      <w:proofErr w:type="gramStart"/>
      <w:r w:rsidRPr="00F81B8F">
        <w:rPr>
          <w:rFonts w:cs="Tahoma"/>
          <w:szCs w:val="22"/>
        </w:rPr>
        <w:t>assessments</w:t>
      </w:r>
      <w:proofErr w:type="gramEnd"/>
    </w:p>
    <w:p w14:paraId="3762CD20" w14:textId="396EF5E6" w:rsidR="00E17CDB" w:rsidRPr="00F81B8F" w:rsidRDefault="00E17CDB" w:rsidP="001303C6">
      <w:pPr>
        <w:pStyle w:val="ListParagraph"/>
        <w:numPr>
          <w:ilvl w:val="0"/>
          <w:numId w:val="92"/>
        </w:numPr>
        <w:rPr>
          <w:szCs w:val="22"/>
        </w:rPr>
      </w:pPr>
      <w:r w:rsidRPr="00F81B8F">
        <w:rPr>
          <w:rFonts w:cs="Tahoma"/>
          <w:szCs w:val="22"/>
        </w:rPr>
        <w:t xml:space="preserve">Allows candidates access to relevant pre-release materials on, or as soon as possible after, the date specified by the awarding </w:t>
      </w:r>
      <w:proofErr w:type="gramStart"/>
      <w:r w:rsidRPr="00F81B8F">
        <w:rPr>
          <w:rFonts w:cs="Tahoma"/>
          <w:szCs w:val="22"/>
        </w:rPr>
        <w:t>bodies</w:t>
      </w:r>
      <w:proofErr w:type="gramEnd"/>
    </w:p>
    <w:p w14:paraId="3CBBF45B" w14:textId="3BE30FDF" w:rsidR="000E14EF" w:rsidRPr="00F81B8F" w:rsidRDefault="000E14EF" w:rsidP="000C1212">
      <w:pPr>
        <w:pStyle w:val="Headinglevel2"/>
        <w:spacing w:before="120" w:after="120"/>
        <w:ind w:left="360"/>
        <w:jc w:val="both"/>
        <w:rPr>
          <w:rFonts w:cs="Arial"/>
          <w:szCs w:val="22"/>
        </w:rPr>
      </w:pPr>
      <w:bookmarkStart w:id="9" w:name="_Toc151730221"/>
      <w:r w:rsidRPr="00F81B8F">
        <w:rPr>
          <w:rFonts w:cs="Arial"/>
          <w:szCs w:val="22"/>
        </w:rPr>
        <w:t>Malpractice</w:t>
      </w:r>
      <w:bookmarkEnd w:id="9"/>
    </w:p>
    <w:p w14:paraId="24E32A9C" w14:textId="24E48222" w:rsidR="00584230" w:rsidRPr="00F81B8F" w:rsidRDefault="00F16309" w:rsidP="00FA456E">
      <w:pPr>
        <w:pStyle w:val="ListParagraph"/>
        <w:numPr>
          <w:ilvl w:val="0"/>
          <w:numId w:val="31"/>
        </w:numPr>
        <w:spacing w:after="120"/>
        <w:rPr>
          <w:rFonts w:cs="Arial"/>
          <w:color w:val="222222"/>
        </w:rPr>
      </w:pPr>
      <w:r w:rsidRPr="00F81B8F">
        <w:t xml:space="preserve">Through taking an ethical approach and working proactively to avoid malpractice among students and staff takes all reasonable steps to prevent the occurrence of any malpractice/maladministration before, during and after </w:t>
      </w:r>
      <w:r w:rsidR="000E14EF" w:rsidRPr="00F81B8F">
        <w:t>assessments</w:t>
      </w:r>
      <w:r w:rsidRPr="00F81B8F">
        <w:t xml:space="preserve"> have taken </w:t>
      </w:r>
      <w:proofErr w:type="gramStart"/>
      <w:r w:rsidRPr="00F81B8F">
        <w:t>place</w:t>
      </w:r>
      <w:proofErr w:type="gramEnd"/>
    </w:p>
    <w:p w14:paraId="33B45AC8" w14:textId="4C9D3372" w:rsidR="00584230" w:rsidRPr="00FA6C28" w:rsidRDefault="008718A6" w:rsidP="00FA456E">
      <w:pPr>
        <w:pStyle w:val="ListParagraph"/>
        <w:numPr>
          <w:ilvl w:val="0"/>
          <w:numId w:val="31"/>
        </w:numPr>
        <w:spacing w:after="120"/>
        <w:rPr>
          <w:rFonts w:cs="Tahoma"/>
          <w:szCs w:val="22"/>
        </w:rPr>
      </w:pPr>
      <w:r w:rsidRPr="00FA6C28">
        <w:rPr>
          <w:rFonts w:cs="Tahoma"/>
          <w:szCs w:val="22"/>
        </w:rPr>
        <w:t>Ensures</w:t>
      </w:r>
      <w:r w:rsidR="00584230" w:rsidRPr="00FA6C28">
        <w:rPr>
          <w:rFonts w:cs="Tahoma"/>
          <w:szCs w:val="22"/>
        </w:rPr>
        <w:t xml:space="preserve"> any person involved in administering, </w:t>
      </w:r>
      <w:proofErr w:type="gramStart"/>
      <w:r w:rsidR="00584230" w:rsidRPr="00FA6C28">
        <w:rPr>
          <w:rFonts w:cs="Tahoma"/>
          <w:szCs w:val="22"/>
        </w:rPr>
        <w:t>teaching</w:t>
      </w:r>
      <w:proofErr w:type="gramEnd"/>
      <w:r w:rsidR="00584230" w:rsidRPr="00FA6C28">
        <w:rPr>
          <w:rFonts w:cs="Tahoma"/>
          <w:szCs w:val="22"/>
        </w:rPr>
        <w:t xml:space="preserve"> or completing examinations/assessments </w:t>
      </w:r>
      <w:r w:rsidR="000B72F2" w:rsidRPr="00FA6C28">
        <w:rPr>
          <w:rFonts w:cs="Tahoma"/>
          <w:szCs w:val="22"/>
        </w:rPr>
        <w:t xml:space="preserve">is advised </w:t>
      </w:r>
      <w:r w:rsidR="00584230" w:rsidRPr="00FA6C28">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w:t>
      </w:r>
      <w:proofErr w:type="gramStart"/>
      <w:r w:rsidR="00584230" w:rsidRPr="00FA6C28">
        <w:rPr>
          <w:rFonts w:cs="Tahoma"/>
          <w:szCs w:val="22"/>
        </w:rPr>
        <w:t>regulator</w:t>
      </w:r>
      <w:proofErr w:type="gramEnd"/>
      <w:r w:rsidR="00584230" w:rsidRPr="00FA6C28">
        <w:rPr>
          <w:rFonts w:cs="Tahoma"/>
          <w:szCs w:val="22"/>
        </w:rPr>
        <w:t xml:space="preserve"> or professional bodies in accordance with the JCQ publication </w:t>
      </w:r>
      <w:r w:rsidR="00584230" w:rsidRPr="00FA6C28">
        <w:rPr>
          <w:rFonts w:cs="Tahoma"/>
          <w:i/>
          <w:iCs/>
          <w:szCs w:val="22"/>
        </w:rPr>
        <w:t xml:space="preserve">Suspected </w:t>
      </w:r>
      <w:r w:rsidR="003D3CB8" w:rsidRPr="00FA6C28">
        <w:rPr>
          <w:rFonts w:cs="Tahoma"/>
          <w:i/>
          <w:iCs/>
          <w:szCs w:val="22"/>
        </w:rPr>
        <w:t>M</w:t>
      </w:r>
      <w:r w:rsidR="00584230" w:rsidRPr="00FA6C28">
        <w:rPr>
          <w:rFonts w:cs="Tahoma"/>
          <w:i/>
          <w:iCs/>
          <w:szCs w:val="22"/>
        </w:rPr>
        <w:t xml:space="preserve">alpractice – Policies and </w:t>
      </w:r>
      <w:r w:rsidR="003D3CB8" w:rsidRPr="00FA6C28">
        <w:rPr>
          <w:rFonts w:cs="Tahoma"/>
          <w:i/>
          <w:iCs/>
          <w:szCs w:val="22"/>
        </w:rPr>
        <w:t>P</w:t>
      </w:r>
      <w:r w:rsidR="00584230" w:rsidRPr="00FA6C28">
        <w:rPr>
          <w:rFonts w:cs="Tahoma"/>
          <w:i/>
          <w:iCs/>
          <w:szCs w:val="22"/>
        </w:rPr>
        <w:t>rocedures</w:t>
      </w:r>
    </w:p>
    <w:p w14:paraId="7763547F" w14:textId="43426CF9" w:rsidR="008E4DE0" w:rsidRPr="008B4D09" w:rsidRDefault="008E4DE0" w:rsidP="00FA456E">
      <w:pPr>
        <w:pStyle w:val="ListParagraph"/>
        <w:numPr>
          <w:ilvl w:val="0"/>
          <w:numId w:val="32"/>
        </w:numPr>
      </w:pPr>
      <w:r w:rsidRPr="008B4D09">
        <w:rPr>
          <w:rFonts w:cs="Arial"/>
        </w:rPr>
        <w:t xml:space="preserve">Ensures irregularities are investigated and informs the awarding bodies </w:t>
      </w:r>
      <w:r w:rsidR="00101E65" w:rsidRPr="008B4D09">
        <w:rPr>
          <w:rFonts w:cs="Arial"/>
        </w:rPr>
        <w:t xml:space="preserve">immediately </w:t>
      </w:r>
      <w:r w:rsidRPr="008B4D09">
        <w:rPr>
          <w:rFonts w:cs="Arial"/>
        </w:rPr>
        <w:t xml:space="preserve">of </w:t>
      </w:r>
      <w:r w:rsidR="00101E65" w:rsidRPr="008B4D09">
        <w:rPr>
          <w:rFonts w:cs="Arial"/>
        </w:rPr>
        <w:t xml:space="preserve">any </w:t>
      </w:r>
      <w:r w:rsidRPr="008B4D09">
        <w:rPr>
          <w:rFonts w:cs="Arial"/>
        </w:rPr>
        <w:t xml:space="preserve">alleged, suspected or actual incidents of malpractice or maladministration, involving a candidate or a member of staff, </w:t>
      </w:r>
      <w:r w:rsidR="00101E65" w:rsidRPr="008B4D09">
        <w:rPr>
          <w:rFonts w:cs="Arial"/>
        </w:rPr>
        <w:t xml:space="preserve">by completing the appropriate </w:t>
      </w:r>
      <w:proofErr w:type="gramStart"/>
      <w:r w:rsidR="00101E65" w:rsidRPr="008B4D09">
        <w:rPr>
          <w:rFonts w:cs="Arial"/>
        </w:rPr>
        <w:t>documentation</w:t>
      </w:r>
      <w:proofErr w:type="gramEnd"/>
    </w:p>
    <w:p w14:paraId="1A97CF0F" w14:textId="1B07C1CB" w:rsidR="00990793" w:rsidRPr="008B4D09" w:rsidRDefault="00101E65" w:rsidP="005C07B5">
      <w:pPr>
        <w:pStyle w:val="ListParagraph"/>
        <w:numPr>
          <w:ilvl w:val="0"/>
          <w:numId w:val="32"/>
        </w:numPr>
        <w:rPr>
          <w:szCs w:val="22"/>
        </w:rPr>
      </w:pPr>
      <w:r w:rsidRPr="008B4D09">
        <w:rPr>
          <w:rFonts w:cs="Tahoma"/>
          <w:szCs w:val="22"/>
        </w:rPr>
        <w:t xml:space="preserve">As required by an awarding body, ensures evidence of any instances of alleged or suspected malpractice (which includes maladministration) is gathered in accordance with the JCQ publication </w:t>
      </w:r>
      <w:r w:rsidRPr="008B4D09">
        <w:rPr>
          <w:rFonts w:cs="Tahoma"/>
          <w:i/>
          <w:szCs w:val="22"/>
        </w:rPr>
        <w:t xml:space="preserve">Suspected </w:t>
      </w:r>
      <w:r w:rsidR="003D3CB8" w:rsidRPr="008B4D09">
        <w:rPr>
          <w:rFonts w:cs="Tahoma"/>
          <w:i/>
          <w:szCs w:val="22"/>
        </w:rPr>
        <w:t>M</w:t>
      </w:r>
      <w:r w:rsidRPr="008B4D09">
        <w:rPr>
          <w:rFonts w:cs="Tahoma"/>
          <w:i/>
          <w:szCs w:val="22"/>
        </w:rPr>
        <w:t xml:space="preserve">alpractice - Policies and </w:t>
      </w:r>
      <w:r w:rsidR="003D3CB8" w:rsidRPr="008B4D09">
        <w:rPr>
          <w:rFonts w:cs="Tahoma"/>
          <w:i/>
          <w:szCs w:val="22"/>
        </w:rPr>
        <w:t>P</w:t>
      </w:r>
      <w:r w:rsidRPr="008B4D09">
        <w:rPr>
          <w:rFonts w:cs="Tahoma"/>
          <w:i/>
          <w:szCs w:val="22"/>
        </w:rPr>
        <w:t>rocedures</w:t>
      </w:r>
      <w:r w:rsidRPr="008B4D09">
        <w:rPr>
          <w:rFonts w:cs="Tahoma"/>
          <w:szCs w:val="22"/>
        </w:rPr>
        <w:t xml:space="preserve"> and provide</w:t>
      </w:r>
      <w:r w:rsidR="003D3CB8" w:rsidRPr="008B4D09">
        <w:rPr>
          <w:rFonts w:cs="Tahoma"/>
          <w:szCs w:val="22"/>
        </w:rPr>
        <w:t>s</w:t>
      </w:r>
      <w:r w:rsidRPr="008B4D09">
        <w:rPr>
          <w:rFonts w:cs="Tahoma"/>
          <w:szCs w:val="22"/>
        </w:rPr>
        <w:t xml:space="preserve"> such information and advice as the awarding body may reasonably </w:t>
      </w:r>
      <w:proofErr w:type="gramStart"/>
      <w:r w:rsidRPr="008B4D09">
        <w:rPr>
          <w:rFonts w:cs="Tahoma"/>
          <w:szCs w:val="22"/>
        </w:rPr>
        <w:t>require</w:t>
      </w:r>
      <w:proofErr w:type="gramEnd"/>
    </w:p>
    <w:p w14:paraId="4DBF9CD8" w14:textId="05ECFC04" w:rsidR="005C07B5" w:rsidRPr="009759F3" w:rsidRDefault="00D25CD0" w:rsidP="009759F3">
      <w:pPr>
        <w:pStyle w:val="Headinglevel2"/>
        <w:spacing w:before="120" w:after="120"/>
        <w:ind w:left="357"/>
      </w:pPr>
      <w:bookmarkStart w:id="10" w:name="_Toc151730222"/>
      <w:r w:rsidRPr="008B4D09">
        <w:t>Policies/procedures</w:t>
      </w:r>
      <w:bookmarkEnd w:id="10"/>
    </w:p>
    <w:tbl>
      <w:tblPr>
        <w:tblStyle w:val="TableGrid"/>
        <w:tblW w:w="0" w:type="auto"/>
        <w:tblInd w:w="720" w:type="dxa"/>
        <w:tblLook w:val="04A0" w:firstRow="1" w:lastRow="0" w:firstColumn="1" w:lastColumn="0" w:noHBand="0" w:noVBand="1"/>
      </w:tblPr>
      <w:tblGrid>
        <w:gridCol w:w="9322"/>
      </w:tblGrid>
      <w:tr w:rsidR="005C07B5" w:rsidRPr="0010615F" w14:paraId="497A67A9" w14:textId="77777777" w:rsidTr="00857672">
        <w:tc>
          <w:tcPr>
            <w:tcW w:w="9322" w:type="dxa"/>
          </w:tcPr>
          <w:p w14:paraId="0BCAE055" w14:textId="6FEF2CB8" w:rsidR="009759F3" w:rsidRPr="00E849DE" w:rsidRDefault="009759F3" w:rsidP="009759F3">
            <w:pPr>
              <w:pStyle w:val="ListParagraph"/>
              <w:numPr>
                <w:ilvl w:val="0"/>
                <w:numId w:val="1"/>
              </w:numPr>
              <w:autoSpaceDE w:val="0"/>
              <w:autoSpaceDN w:val="0"/>
              <w:adjustRightInd w:val="0"/>
              <w:spacing w:before="120" w:after="60"/>
              <w:ind w:left="714" w:hanging="357"/>
              <w:jc w:val="both"/>
              <w:rPr>
                <w:rFonts w:cs="Arial"/>
                <w:color w:val="000000"/>
              </w:rPr>
            </w:pPr>
            <w:r>
              <w:rPr>
                <w:rFonts w:cs="Arial"/>
                <w:bCs/>
                <w:color w:val="000000"/>
              </w:rPr>
              <w:t>Examination Policies/Procedures available on request are as follows:</w:t>
            </w:r>
          </w:p>
          <w:p w14:paraId="010CD60E" w14:textId="0EC4D566"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Contingency Policy</w:t>
            </w:r>
          </w:p>
          <w:p w14:paraId="647C7AE6" w14:textId="3CCBF58A"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 xml:space="preserve">Examinations Lockdown Policy </w:t>
            </w:r>
          </w:p>
          <w:p w14:paraId="1683C304" w14:textId="4470F4D0"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 xml:space="preserve">Examinations Complaints and Appeals procedure </w:t>
            </w:r>
            <w:proofErr w:type="gramStart"/>
            <w:r>
              <w:rPr>
                <w:rFonts w:cs="Arial"/>
                <w:color w:val="000000"/>
              </w:rPr>
              <w:t>Exams</w:t>
            </w:r>
            <w:proofErr w:type="gramEnd"/>
          </w:p>
          <w:p w14:paraId="57DD4040" w14:textId="3E44668A"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Internal Appeals Procedure</w:t>
            </w:r>
          </w:p>
          <w:p w14:paraId="5DF6C23F" w14:textId="611E961F"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Equalities Policy</w:t>
            </w:r>
          </w:p>
          <w:p w14:paraId="5E86D369" w14:textId="77777777"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Child Protection/Safeguarding Policy</w:t>
            </w:r>
          </w:p>
          <w:p w14:paraId="75694BE4" w14:textId="569F5415"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 xml:space="preserve">Examinations GDPR Policy </w:t>
            </w:r>
          </w:p>
          <w:p w14:paraId="6391677B" w14:textId="77777777"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Conflicts of Interest Policy</w:t>
            </w:r>
          </w:p>
          <w:p w14:paraId="5C3BCB0C" w14:textId="77777777"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Escalation Process</w:t>
            </w:r>
          </w:p>
          <w:p w14:paraId="7CE984BD" w14:textId="0710FCF6"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Non-examination Assessment Policy</w:t>
            </w:r>
          </w:p>
          <w:p w14:paraId="259650C1" w14:textId="60564EFB"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Emergency Evacuation Policy</w:t>
            </w:r>
          </w:p>
          <w:p w14:paraId="12A4CCF7" w14:textId="7BD571D8"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 xml:space="preserve">Examinations Archiving </w:t>
            </w:r>
            <w:proofErr w:type="gramStart"/>
            <w:r>
              <w:rPr>
                <w:rFonts w:cs="Arial"/>
                <w:color w:val="000000"/>
              </w:rPr>
              <w:t>policy</w:t>
            </w:r>
            <w:proofErr w:type="gramEnd"/>
          </w:p>
          <w:p w14:paraId="5757D2D5" w14:textId="5071F7AA"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Special Consideration Policy</w:t>
            </w:r>
          </w:p>
          <w:p w14:paraId="5F400A92" w14:textId="72DFA716" w:rsidR="009759F3"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Access Arrangement Policy</w:t>
            </w:r>
          </w:p>
          <w:p w14:paraId="40A0B3C7" w14:textId="2E96B200" w:rsidR="009759F3" w:rsidRPr="00483148" w:rsidRDefault="009759F3" w:rsidP="009759F3">
            <w:pPr>
              <w:pStyle w:val="ListParagraph"/>
              <w:numPr>
                <w:ilvl w:val="1"/>
                <w:numId w:val="1"/>
              </w:numPr>
              <w:autoSpaceDE w:val="0"/>
              <w:autoSpaceDN w:val="0"/>
              <w:adjustRightInd w:val="0"/>
              <w:jc w:val="both"/>
              <w:rPr>
                <w:rFonts w:cs="Arial"/>
                <w:color w:val="000000"/>
              </w:rPr>
            </w:pPr>
            <w:r>
              <w:rPr>
                <w:rFonts w:cs="Arial"/>
                <w:color w:val="000000"/>
              </w:rPr>
              <w:t>Examinations Malpractice Policy (Including AI Use in Assessments: Protecting the integrity of Qualifications</w:t>
            </w:r>
          </w:p>
          <w:p w14:paraId="19255D56" w14:textId="762F15CC" w:rsidR="00857672" w:rsidRPr="009F7614" w:rsidRDefault="00857672" w:rsidP="008B4D09">
            <w:pPr>
              <w:pStyle w:val="NormalWeb"/>
              <w:spacing w:before="0" w:beforeAutospacing="0" w:after="120" w:afterAutospacing="0"/>
              <w:rPr>
                <w:rFonts w:ascii="Tahoma" w:hAnsi="Tahoma" w:cs="Tahoma"/>
                <w:b/>
                <w:bCs/>
                <w:color w:val="595959" w:themeColor="text1" w:themeTint="A6"/>
                <w:sz w:val="20"/>
                <w:szCs w:val="20"/>
              </w:rPr>
            </w:pPr>
          </w:p>
        </w:tc>
      </w:tr>
    </w:tbl>
    <w:p w14:paraId="67A028DB" w14:textId="77777777" w:rsidR="00857672" w:rsidRPr="00483148" w:rsidRDefault="00857672" w:rsidP="00857672">
      <w:pPr>
        <w:pStyle w:val="ListParagraph"/>
        <w:numPr>
          <w:ilvl w:val="0"/>
          <w:numId w:val="32"/>
        </w:numPr>
        <w:jc w:val="both"/>
      </w:pPr>
      <w:r w:rsidRPr="00483148">
        <w:rPr>
          <w:rFonts w:cs="Arial"/>
        </w:rPr>
        <w:t xml:space="preserve">Ensures risks to the exam process are assessed and appropriate risk management processes/contingency plans are in place </w:t>
      </w:r>
      <w:r w:rsidRPr="00483148">
        <w:t xml:space="preserve">(that allow the senior leadership team to act immediately in the event of an emergency or staff absence) </w:t>
      </w:r>
    </w:p>
    <w:p w14:paraId="064C4456" w14:textId="77777777" w:rsidR="00857672" w:rsidRPr="00483148" w:rsidRDefault="00857672" w:rsidP="00857672">
      <w:pPr>
        <w:pStyle w:val="ListParagraph"/>
        <w:numPr>
          <w:ilvl w:val="0"/>
          <w:numId w:val="97"/>
        </w:numPr>
        <w:autoSpaceDE w:val="0"/>
        <w:autoSpaceDN w:val="0"/>
        <w:adjustRightInd w:val="0"/>
        <w:spacing w:before="120" w:after="120"/>
        <w:jc w:val="both"/>
        <w:rPr>
          <w:rFonts w:cs="Arial"/>
          <w:color w:val="000000"/>
        </w:rPr>
      </w:pPr>
      <w:r w:rsidRPr="00483148">
        <w:rPr>
          <w:rFonts w:cs="Arial"/>
        </w:rPr>
        <w:t xml:space="preserve">Ensures required internal appeals procedures are in place </w:t>
      </w:r>
      <w:r w:rsidRPr="00483148">
        <w:rPr>
          <w:rFonts w:cstheme="minorHAnsi"/>
        </w:rPr>
        <w:t>and drawn to the attention of candidates and (where relevant) their parents/</w:t>
      </w:r>
      <w:proofErr w:type="gramStart"/>
      <w:r w:rsidRPr="00483148">
        <w:rPr>
          <w:rFonts w:cstheme="minorHAnsi"/>
        </w:rPr>
        <w:t>carers</w:t>
      </w:r>
      <w:proofErr w:type="gramEnd"/>
    </w:p>
    <w:p w14:paraId="36E64480" w14:textId="77777777" w:rsidR="00857672" w:rsidRPr="00483148" w:rsidRDefault="00857672" w:rsidP="00857672">
      <w:pPr>
        <w:pStyle w:val="ListParagraph"/>
        <w:numPr>
          <w:ilvl w:val="0"/>
          <w:numId w:val="27"/>
        </w:numPr>
        <w:autoSpaceDE w:val="0"/>
        <w:autoSpaceDN w:val="0"/>
        <w:adjustRightInd w:val="0"/>
        <w:jc w:val="both"/>
        <w:rPr>
          <w:rFonts w:cs="Arial"/>
          <w:color w:val="000000"/>
        </w:rPr>
      </w:pPr>
      <w:r w:rsidRPr="00483148">
        <w:rPr>
          <w:rFonts w:cs="Arial"/>
          <w:bCs/>
          <w:color w:val="000000"/>
        </w:rPr>
        <w:t xml:space="preserve">Ensures the centre’s equalities policy demonstrating the centre’s compliance with relevant legislation is in place and details the processes followed in </w:t>
      </w:r>
      <w:r w:rsidRPr="00483148">
        <w:rPr>
          <w:rFonts w:cs="Arial"/>
          <w:color w:val="000000"/>
        </w:rPr>
        <w:t xml:space="preserve">respect of identifying the need for, requesting and implementing access </w:t>
      </w:r>
      <w:proofErr w:type="gramStart"/>
      <w:r w:rsidRPr="00483148">
        <w:rPr>
          <w:rFonts w:cs="Arial"/>
          <w:color w:val="000000"/>
        </w:rPr>
        <w:t>arrangements</w:t>
      </w:r>
      <w:proofErr w:type="gramEnd"/>
    </w:p>
    <w:p w14:paraId="3ADEB140" w14:textId="77777777" w:rsidR="00857672" w:rsidRPr="00483148" w:rsidRDefault="00857672" w:rsidP="00857672">
      <w:pPr>
        <w:pStyle w:val="ListParagraph"/>
        <w:numPr>
          <w:ilvl w:val="0"/>
          <w:numId w:val="1"/>
        </w:numPr>
        <w:autoSpaceDE w:val="0"/>
        <w:autoSpaceDN w:val="0"/>
        <w:adjustRightInd w:val="0"/>
        <w:spacing w:before="120" w:after="120"/>
        <w:ind w:left="714" w:hanging="357"/>
        <w:jc w:val="both"/>
        <w:rPr>
          <w:rFonts w:cs="Arial"/>
          <w:color w:val="000000"/>
        </w:rPr>
      </w:pPr>
      <w:r w:rsidRPr="00483148">
        <w:rPr>
          <w:rFonts w:cstheme="minorHAnsi"/>
        </w:rPr>
        <w:t xml:space="preserve">Ensures a </w:t>
      </w:r>
      <w:r w:rsidRPr="00483148">
        <w:rPr>
          <w:rFonts w:cstheme="minorHAnsi"/>
          <w:iCs/>
        </w:rPr>
        <w:t>complaints and appeals procedure</w:t>
      </w:r>
      <w:r w:rsidRPr="00483148">
        <w:rPr>
          <w:rFonts w:cstheme="minorHAnsi"/>
        </w:rPr>
        <w:t xml:space="preserve"> covering general complaints regarding the centre’s delivery or administration of a qualification is in place and drawn to the attention of candidates and their parents/</w:t>
      </w:r>
      <w:proofErr w:type="gramStart"/>
      <w:r w:rsidRPr="00483148">
        <w:rPr>
          <w:rFonts w:cstheme="minorHAnsi"/>
        </w:rPr>
        <w:t>carers</w:t>
      </w:r>
      <w:proofErr w:type="gramEnd"/>
    </w:p>
    <w:p w14:paraId="0C42BA6C" w14:textId="77777777" w:rsidR="00857672" w:rsidRPr="00483148" w:rsidRDefault="00857672" w:rsidP="00857672">
      <w:pPr>
        <w:pStyle w:val="ListParagraph"/>
        <w:numPr>
          <w:ilvl w:val="0"/>
          <w:numId w:val="29"/>
        </w:numPr>
        <w:spacing w:before="120" w:after="120"/>
        <w:ind w:left="714" w:hanging="357"/>
        <w:jc w:val="both"/>
        <w:rPr>
          <w:rFonts w:cstheme="minorHAnsi"/>
        </w:rPr>
      </w:pPr>
      <w:r w:rsidRPr="00483148">
        <w:rPr>
          <w:rFonts w:cstheme="minorHAnsi"/>
        </w:rPr>
        <w:t xml:space="preserve">Ensures the centre has a child protection/safeguarding policy in place, including Disclosure and Barring Service (DBS) clearance, which satisfies current legislative </w:t>
      </w:r>
      <w:proofErr w:type="gramStart"/>
      <w:r w:rsidRPr="00483148">
        <w:rPr>
          <w:rFonts w:cstheme="minorHAnsi"/>
        </w:rPr>
        <w:t>requirements</w:t>
      </w:r>
      <w:proofErr w:type="gramEnd"/>
    </w:p>
    <w:p w14:paraId="76F6705C" w14:textId="77777777" w:rsidR="00857672" w:rsidRPr="00483148" w:rsidRDefault="00857672" w:rsidP="00857672">
      <w:pPr>
        <w:pStyle w:val="ListParagraph"/>
        <w:numPr>
          <w:ilvl w:val="0"/>
          <w:numId w:val="29"/>
        </w:numPr>
        <w:spacing w:before="120" w:after="120"/>
        <w:jc w:val="both"/>
        <w:rPr>
          <w:rFonts w:cstheme="minorHAnsi"/>
        </w:rPr>
      </w:pPr>
      <w:r w:rsidRPr="00483148">
        <w:rPr>
          <w:rFonts w:cstheme="minorHAnsi"/>
        </w:rPr>
        <w:lastRenderedPageBreak/>
        <w:t xml:space="preserve">Ensures the centre has a data protection policy in place that complies with General Data Protection Regulation and Data Protection Act 2018 </w:t>
      </w:r>
      <w:proofErr w:type="gramStart"/>
      <w:r w:rsidRPr="00483148">
        <w:rPr>
          <w:rFonts w:cstheme="minorHAnsi"/>
        </w:rPr>
        <w:t>regulations</w:t>
      </w:r>
      <w:proofErr w:type="gramEnd"/>
    </w:p>
    <w:p w14:paraId="6741834A" w14:textId="77777777" w:rsidR="00857672" w:rsidRPr="00E849DE" w:rsidRDefault="00857672" w:rsidP="00857672">
      <w:pPr>
        <w:pStyle w:val="ListParagraph"/>
        <w:numPr>
          <w:ilvl w:val="0"/>
          <w:numId w:val="1"/>
        </w:numPr>
        <w:autoSpaceDE w:val="0"/>
        <w:autoSpaceDN w:val="0"/>
        <w:adjustRightInd w:val="0"/>
        <w:spacing w:before="120" w:after="60"/>
        <w:ind w:left="714" w:hanging="357"/>
        <w:jc w:val="both"/>
        <w:rPr>
          <w:rFonts w:cs="Arial"/>
          <w:color w:val="000000"/>
        </w:rPr>
      </w:pPr>
      <w:r w:rsidRPr="00483148">
        <w:rPr>
          <w:rFonts w:cs="Arial"/>
          <w:bCs/>
          <w:color w:val="000000"/>
        </w:rPr>
        <w:t xml:space="preserve">Ensures the centre has documented processes in place relating to access arrangements and reasonable </w:t>
      </w:r>
      <w:proofErr w:type="gramStart"/>
      <w:r w:rsidRPr="00483148">
        <w:rPr>
          <w:rFonts w:cs="Arial"/>
          <w:bCs/>
          <w:color w:val="000000"/>
        </w:rPr>
        <w:t>adjustments</w:t>
      </w:r>
      <w:proofErr w:type="gramEnd"/>
    </w:p>
    <w:p w14:paraId="2850ADB5" w14:textId="1133D13F" w:rsidR="00775F95" w:rsidRDefault="00775F95" w:rsidP="00D40A3A">
      <w:pPr>
        <w:pStyle w:val="ListParagraph"/>
        <w:numPr>
          <w:ilvl w:val="0"/>
          <w:numId w:val="32"/>
        </w:numPr>
        <w:spacing w:before="120" w:after="60"/>
        <w:ind w:left="714" w:hanging="357"/>
        <w:contextualSpacing w:val="0"/>
      </w:pPr>
      <w:r w:rsidRPr="008B4D09">
        <w:rPr>
          <w:rFonts w:cs="Arial"/>
        </w:rPr>
        <w:t>Ensures risks to the exam process are assessed and appropriate risk management processes/contingency plans are in place</w:t>
      </w:r>
      <w:r w:rsidR="00A402A4" w:rsidRPr="008B4D09">
        <w:rPr>
          <w:rFonts w:cs="Arial"/>
        </w:rPr>
        <w:t xml:space="preserve"> </w:t>
      </w:r>
      <w:r w:rsidR="00A402A4" w:rsidRPr="008B4D09">
        <w:t xml:space="preserve">(that allow the </w:t>
      </w:r>
      <w:r w:rsidR="00B17CAD" w:rsidRPr="008B4D09">
        <w:t>senior leadership team</w:t>
      </w:r>
      <w:r w:rsidR="00A402A4" w:rsidRPr="008B4D09">
        <w:t xml:space="preserve"> to act immediately in the event of an</w:t>
      </w:r>
      <w:r w:rsidR="001A4631" w:rsidRPr="008B4D09">
        <w:t xml:space="preserve"> </w:t>
      </w:r>
      <w:r w:rsidR="00A402A4" w:rsidRPr="008B4D09">
        <w:t xml:space="preserve">emergency or </w:t>
      </w:r>
      <w:r w:rsidR="008B4D09" w:rsidRPr="003045BD">
        <w:rPr>
          <w:highlight w:val="green"/>
        </w:rPr>
        <w:t xml:space="preserve">where the head of centre, the </w:t>
      </w:r>
      <w:r w:rsidR="003045BD" w:rsidRPr="003045BD">
        <w:rPr>
          <w:highlight w:val="green"/>
        </w:rPr>
        <w:t>examinations officer or SENCo is absent at a critical stage of the examination cycle</w:t>
      </w:r>
      <w:r w:rsidR="00A402A4" w:rsidRPr="008B4D09">
        <w:t xml:space="preserve">) </w:t>
      </w:r>
    </w:p>
    <w:p w14:paraId="7B4A019C" w14:textId="77777777" w:rsidR="00D40A3A" w:rsidRPr="00D40A3A" w:rsidRDefault="00D40A3A" w:rsidP="00D40A3A">
      <w:pPr>
        <w:spacing w:after="60"/>
        <w:ind w:left="714"/>
        <w:rPr>
          <w:rFonts w:cs="Tahoma"/>
          <w:szCs w:val="22"/>
          <w:highlight w:val="green"/>
        </w:rPr>
      </w:pPr>
      <w:r w:rsidRPr="00D40A3A">
        <w:rPr>
          <w:rFonts w:cs="Tahoma"/>
          <w:szCs w:val="22"/>
          <w:highlight w:val="green"/>
        </w:rPr>
        <w:t xml:space="preserve">The examination contingency plan should reinforce procedures in the event of the centre being unavailable for examinations owing to an unforeseen emergency. </w:t>
      </w:r>
    </w:p>
    <w:p w14:paraId="72EBFEC5" w14:textId="23940E1C" w:rsidR="00D40A3A" w:rsidRPr="00D40A3A" w:rsidRDefault="00D40A3A" w:rsidP="00D40A3A">
      <w:pPr>
        <w:spacing w:after="120"/>
        <w:ind w:left="720"/>
        <w:rPr>
          <w:rFonts w:cs="Tahoma"/>
          <w:szCs w:val="22"/>
        </w:rPr>
      </w:pPr>
      <w:r w:rsidRPr="00D40A3A">
        <w:rPr>
          <w:rFonts w:cs="Tahoma"/>
          <w:szCs w:val="22"/>
          <w:highlight w:val="green"/>
        </w:rPr>
        <w:t>All relevant centre staff must be familiar with the examination contingency plan. Consideration should be given as to how these arrangements will be communicated to candidates, parents and staff should disruption to examinations occur.</w:t>
      </w:r>
      <w:r w:rsidRPr="00D40A3A">
        <w:rPr>
          <w:rFonts w:cs="Tahoma"/>
          <w:szCs w:val="22"/>
        </w:rPr>
        <w:t xml:space="preserve"> </w:t>
      </w:r>
    </w:p>
    <w:p w14:paraId="7BD3BD89" w14:textId="77777777" w:rsidR="00775F95" w:rsidRPr="0010615F" w:rsidRDefault="00775F95" w:rsidP="006F6467">
      <w:pPr>
        <w:pStyle w:val="ListParagraph"/>
        <w:jc w:val="both"/>
        <w:rPr>
          <w:rFonts w:cs="Arial"/>
          <w:sz w:val="12"/>
          <w:szCs w:val="12"/>
        </w:rPr>
      </w:pPr>
    </w:p>
    <w:p w14:paraId="0D149108" w14:textId="714D23E3" w:rsidR="00775F95" w:rsidRPr="00857672" w:rsidRDefault="00775F95" w:rsidP="00857672">
      <w:pPr>
        <w:pStyle w:val="Heading3"/>
        <w:ind w:left="720"/>
      </w:pPr>
      <w:bookmarkStart w:id="11" w:name="_Toc151730223"/>
      <w:r w:rsidRPr="009F2E05">
        <w:t xml:space="preserve">Internal </w:t>
      </w:r>
      <w:r w:rsidR="005A6FBB" w:rsidRPr="009F2E05">
        <w:t>A</w:t>
      </w:r>
      <w:r w:rsidRPr="009F2E05">
        <w:t xml:space="preserve">ppeals </w:t>
      </w:r>
      <w:r w:rsidR="005A6FBB" w:rsidRPr="009F2E05">
        <w:t>P</w:t>
      </w:r>
      <w:r w:rsidRPr="009F2E05">
        <w:t>rocedure</w:t>
      </w:r>
      <w:bookmarkEnd w:id="11"/>
    </w:p>
    <w:p w14:paraId="4C72DB6B" w14:textId="77777777" w:rsidR="00857672" w:rsidRPr="009F2E05" w:rsidRDefault="00857672" w:rsidP="00857672">
      <w:pPr>
        <w:pStyle w:val="ListParagraph"/>
        <w:numPr>
          <w:ilvl w:val="0"/>
          <w:numId w:val="27"/>
        </w:numPr>
        <w:autoSpaceDE w:val="0"/>
        <w:autoSpaceDN w:val="0"/>
        <w:adjustRightInd w:val="0"/>
        <w:spacing w:before="120" w:after="120"/>
        <w:rPr>
          <w:rFonts w:cs="Arial"/>
          <w:color w:val="000000"/>
        </w:rPr>
      </w:pPr>
      <w:r w:rsidRPr="009F2E05">
        <w:rPr>
          <w:rFonts w:cs="Arial"/>
        </w:rPr>
        <w:t xml:space="preserve">Ensures an </w:t>
      </w:r>
      <w:r w:rsidRPr="009F2E05">
        <w:rPr>
          <w:rFonts w:cs="Arial"/>
          <w:strike/>
        </w:rPr>
        <w:t>i</w:t>
      </w:r>
      <w:r w:rsidRPr="009F2E05">
        <w:rPr>
          <w:rFonts w:cs="Arial"/>
        </w:rPr>
        <w:t xml:space="preserve">nternal appeals procedure is in place </w:t>
      </w:r>
      <w:r w:rsidRPr="009F2E05">
        <w:rPr>
          <w:rFonts w:cstheme="minorHAnsi"/>
        </w:rPr>
        <w:t>and drawn to the attention of candidates and (where relevant) their parents/</w:t>
      </w:r>
      <w:proofErr w:type="gramStart"/>
      <w:r w:rsidRPr="009F2E05">
        <w:rPr>
          <w:rFonts w:cstheme="minorHAnsi"/>
        </w:rPr>
        <w:t>carers</w:t>
      </w:r>
      <w:proofErr w:type="gramEnd"/>
    </w:p>
    <w:p w14:paraId="5C69A5DF" w14:textId="64D8DD0C" w:rsidR="00867BAC" w:rsidRPr="003045BD" w:rsidRDefault="00775F95" w:rsidP="00784B72">
      <w:pPr>
        <w:pStyle w:val="ListParagraph"/>
        <w:numPr>
          <w:ilvl w:val="0"/>
          <w:numId w:val="27"/>
        </w:numPr>
        <w:autoSpaceDE w:val="0"/>
        <w:autoSpaceDN w:val="0"/>
        <w:adjustRightInd w:val="0"/>
        <w:rPr>
          <w:rFonts w:cs="Arial"/>
          <w:color w:val="000000"/>
        </w:rPr>
      </w:pPr>
      <w:r w:rsidRPr="003045BD">
        <w:rPr>
          <w:rFonts w:cs="Arial"/>
          <w:bCs/>
          <w:color w:val="000000"/>
        </w:rPr>
        <w:t xml:space="preserve">Ensures </w:t>
      </w:r>
      <w:r w:rsidR="00867BAC" w:rsidRPr="003045BD">
        <w:rPr>
          <w:rFonts w:cs="Arial"/>
          <w:bCs/>
          <w:color w:val="000000"/>
        </w:rPr>
        <w:t xml:space="preserve">the centre’s </w:t>
      </w:r>
      <w:r w:rsidR="00966DEF" w:rsidRPr="003045BD">
        <w:rPr>
          <w:rFonts w:cs="Arial"/>
          <w:bCs/>
          <w:color w:val="000000"/>
        </w:rPr>
        <w:t>equalities</w:t>
      </w:r>
      <w:r w:rsidRPr="003045BD">
        <w:rPr>
          <w:rFonts w:cs="Arial"/>
          <w:bCs/>
          <w:color w:val="000000"/>
        </w:rPr>
        <w:t xml:space="preserve"> policy </w:t>
      </w:r>
      <w:r w:rsidR="007F0F70" w:rsidRPr="003045BD">
        <w:rPr>
          <w:rFonts w:cs="Arial"/>
          <w:bCs/>
          <w:color w:val="000000"/>
        </w:rPr>
        <w:t>demonstrating</w:t>
      </w:r>
      <w:r w:rsidRPr="003045BD">
        <w:rPr>
          <w:rFonts w:cs="Arial"/>
          <w:bCs/>
          <w:color w:val="000000"/>
        </w:rPr>
        <w:t xml:space="preserve"> the centre’s compliance with relevant legislation is in place</w:t>
      </w:r>
      <w:r w:rsidR="007F0F70" w:rsidRPr="003045BD">
        <w:rPr>
          <w:rFonts w:cs="Arial"/>
          <w:bCs/>
          <w:color w:val="000000"/>
        </w:rPr>
        <w:t xml:space="preserve"> and details the processes followed in </w:t>
      </w:r>
      <w:r w:rsidR="00867BAC" w:rsidRPr="003045BD">
        <w:rPr>
          <w:rFonts w:cs="Arial"/>
          <w:color w:val="000000"/>
        </w:rPr>
        <w:t xml:space="preserve">respect of identifying the need for, requesting and implementing access </w:t>
      </w:r>
      <w:proofErr w:type="gramStart"/>
      <w:r w:rsidR="00867BAC" w:rsidRPr="003045BD">
        <w:rPr>
          <w:rFonts w:cs="Arial"/>
          <w:color w:val="000000"/>
        </w:rPr>
        <w:t>arrangements</w:t>
      </w:r>
      <w:proofErr w:type="gramEnd"/>
    </w:p>
    <w:p w14:paraId="1FF76947" w14:textId="532DCD17" w:rsidR="00501B82" w:rsidRPr="003045BD" w:rsidRDefault="00501B82" w:rsidP="00A03B89">
      <w:pPr>
        <w:pStyle w:val="ListParagraph"/>
        <w:numPr>
          <w:ilvl w:val="0"/>
          <w:numId w:val="29"/>
        </w:numPr>
        <w:spacing w:before="120" w:after="120"/>
        <w:ind w:left="714" w:hanging="357"/>
        <w:jc w:val="both"/>
        <w:rPr>
          <w:rFonts w:cstheme="minorHAnsi"/>
        </w:rPr>
      </w:pPr>
      <w:r w:rsidRPr="003045BD">
        <w:rPr>
          <w:rFonts w:cstheme="minorHAnsi"/>
        </w:rPr>
        <w:t xml:space="preserve">Ensures the centre has a child protection/safeguarding policy in place, including Disclosure and Barring Service (DBS) clearance, which satisfies current legislative </w:t>
      </w:r>
      <w:proofErr w:type="gramStart"/>
      <w:r w:rsidRPr="003045BD">
        <w:rPr>
          <w:rFonts w:cstheme="minorHAnsi"/>
        </w:rPr>
        <w:t>requirements</w:t>
      </w:r>
      <w:proofErr w:type="gramEnd"/>
    </w:p>
    <w:p w14:paraId="790F5443" w14:textId="1BA7F403" w:rsidR="00501B82" w:rsidRPr="00403A86" w:rsidRDefault="00501B82" w:rsidP="00FD1CA4">
      <w:pPr>
        <w:pStyle w:val="Heading3"/>
        <w:ind w:left="714"/>
      </w:pPr>
      <w:bookmarkStart w:id="12" w:name="_Toc151730224"/>
      <w:r w:rsidRPr="003045BD">
        <w:t xml:space="preserve">Child </w:t>
      </w:r>
      <w:r w:rsidR="005A6FBB" w:rsidRPr="003045BD">
        <w:t>P</w:t>
      </w:r>
      <w:r w:rsidRPr="003045BD">
        <w:t>rotection/</w:t>
      </w:r>
      <w:r w:rsidR="005A6FBB" w:rsidRPr="003045BD">
        <w:t>S</w:t>
      </w:r>
      <w:r w:rsidRPr="003045BD">
        <w:t xml:space="preserve">afeguarding </w:t>
      </w:r>
      <w:r w:rsidR="005A6FBB" w:rsidRPr="003045BD">
        <w:t>P</w:t>
      </w:r>
      <w:r w:rsidRPr="003045BD">
        <w:t>olicy</w:t>
      </w:r>
      <w:bookmarkEnd w:id="12"/>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66A1EC7B" w14:textId="3B51A786" w:rsidR="00593255" w:rsidRPr="00855722" w:rsidRDefault="00857672" w:rsidP="00A03B89">
            <w:pPr>
              <w:pStyle w:val="NormalWeb"/>
              <w:spacing w:before="120" w:beforeAutospacing="0" w:after="120" w:afterAutospacing="0"/>
              <w:rPr>
                <w:rFonts w:ascii="SymbolMT" w:hAnsi="SymbolMT"/>
                <w:sz w:val="20"/>
                <w:szCs w:val="20"/>
              </w:rPr>
            </w:pPr>
            <w:r>
              <w:rPr>
                <w:rFonts w:cs="Tahoma"/>
                <w:szCs w:val="22"/>
              </w:rPr>
              <w:t>Please find at JSTC Staff Intranet/Policies or on our website.</w:t>
            </w:r>
          </w:p>
        </w:tc>
      </w:tr>
    </w:tbl>
    <w:p w14:paraId="718E802A" w14:textId="4AD38057" w:rsidR="00501B82" w:rsidRPr="003045BD" w:rsidRDefault="0026304F" w:rsidP="00A03B89">
      <w:pPr>
        <w:pStyle w:val="ListParagraph"/>
        <w:numPr>
          <w:ilvl w:val="0"/>
          <w:numId w:val="29"/>
        </w:numPr>
        <w:spacing w:before="120" w:after="120"/>
        <w:jc w:val="both"/>
        <w:rPr>
          <w:rFonts w:cstheme="minorHAnsi"/>
        </w:rPr>
      </w:pPr>
      <w:r w:rsidRPr="003045BD">
        <w:rPr>
          <w:rFonts w:cstheme="minorHAnsi"/>
        </w:rPr>
        <w:t xml:space="preserve">Ensures </w:t>
      </w:r>
      <w:r w:rsidR="00501B82" w:rsidRPr="003045BD">
        <w:rPr>
          <w:rFonts w:cstheme="minorHAnsi"/>
        </w:rPr>
        <w:t xml:space="preserve">the centre has a data protection policy in place </w:t>
      </w:r>
      <w:r w:rsidR="00C8033F" w:rsidRPr="003045BD">
        <w:rPr>
          <w:rFonts w:cstheme="minorHAnsi"/>
        </w:rPr>
        <w:t xml:space="preserve">that complies with General Data Protection Regulation and Data Protection Act 2018 </w:t>
      </w:r>
      <w:proofErr w:type="gramStart"/>
      <w:r w:rsidR="00C8033F" w:rsidRPr="003045BD">
        <w:rPr>
          <w:rFonts w:cstheme="minorHAnsi"/>
        </w:rPr>
        <w:t>regulations</w:t>
      </w:r>
      <w:proofErr w:type="gramEnd"/>
    </w:p>
    <w:p w14:paraId="1818E1BE" w14:textId="5663F50B" w:rsidR="00C20B9C" w:rsidRPr="00911152" w:rsidRDefault="00C20B9C" w:rsidP="00A03B89">
      <w:pPr>
        <w:pStyle w:val="ListParagraph"/>
        <w:numPr>
          <w:ilvl w:val="0"/>
          <w:numId w:val="1"/>
        </w:numPr>
        <w:autoSpaceDE w:val="0"/>
        <w:autoSpaceDN w:val="0"/>
        <w:adjustRightInd w:val="0"/>
        <w:spacing w:before="120" w:after="60"/>
        <w:ind w:left="714" w:hanging="357"/>
        <w:jc w:val="both"/>
        <w:rPr>
          <w:rFonts w:cs="Arial"/>
          <w:color w:val="000000"/>
        </w:rPr>
      </w:pPr>
      <w:r w:rsidRPr="00911152">
        <w:rPr>
          <w:rFonts w:cs="Arial"/>
          <w:color w:val="000000"/>
        </w:rPr>
        <w:t xml:space="preserve">Ensures the centre has </w:t>
      </w:r>
      <w:r w:rsidR="002A7F2F" w:rsidRPr="00911152">
        <w:rPr>
          <w:rFonts w:cs="Arial"/>
          <w:color w:val="000000"/>
        </w:rPr>
        <w:t xml:space="preserve">a whistleblowing policy in </w:t>
      </w:r>
      <w:proofErr w:type="gramStart"/>
      <w:r w:rsidR="002A7F2F" w:rsidRPr="00911152">
        <w:rPr>
          <w:rFonts w:cs="Arial"/>
          <w:color w:val="000000"/>
        </w:rPr>
        <w:t>place</w:t>
      </w:r>
      <w:proofErr w:type="gramEnd"/>
    </w:p>
    <w:p w14:paraId="6209FA28" w14:textId="183423F5" w:rsidR="00143FEE" w:rsidRPr="00911152" w:rsidRDefault="00143FEE" w:rsidP="000C1212">
      <w:pPr>
        <w:pStyle w:val="Headinglevel2"/>
        <w:spacing w:before="120" w:after="120"/>
        <w:ind w:left="357"/>
        <w:jc w:val="both"/>
        <w:rPr>
          <w:rFonts w:cs="Arial"/>
          <w:szCs w:val="22"/>
        </w:rPr>
      </w:pPr>
      <w:bookmarkStart w:id="13" w:name="_Toc151730225"/>
      <w:r w:rsidRPr="00911152">
        <w:rPr>
          <w:rFonts w:cs="Arial"/>
          <w:szCs w:val="22"/>
        </w:rPr>
        <w:t xml:space="preserve">Conflicts of </w:t>
      </w:r>
      <w:r w:rsidR="00A03B89" w:rsidRPr="00911152">
        <w:rPr>
          <w:rFonts w:cs="Arial"/>
          <w:szCs w:val="22"/>
        </w:rPr>
        <w:t>i</w:t>
      </w:r>
      <w:r w:rsidRPr="00911152">
        <w:rPr>
          <w:rFonts w:cs="Arial"/>
          <w:szCs w:val="22"/>
        </w:rPr>
        <w:t>nterest</w:t>
      </w:r>
      <w:bookmarkEnd w:id="13"/>
      <w:r w:rsidR="000523FD" w:rsidRPr="00911152">
        <w:rPr>
          <w:rFonts w:cs="Arial"/>
          <w:szCs w:val="22"/>
        </w:rPr>
        <w:t xml:space="preserve"> </w:t>
      </w:r>
    </w:p>
    <w:p w14:paraId="21CEB17C" w14:textId="2AEF860A" w:rsidR="003B4C2C" w:rsidRPr="00911152" w:rsidRDefault="00775F95" w:rsidP="00584622">
      <w:pPr>
        <w:pStyle w:val="ListParagraph"/>
        <w:numPr>
          <w:ilvl w:val="0"/>
          <w:numId w:val="1"/>
        </w:numPr>
        <w:autoSpaceDE w:val="0"/>
        <w:autoSpaceDN w:val="0"/>
        <w:adjustRightInd w:val="0"/>
        <w:spacing w:before="120"/>
        <w:ind w:left="714" w:hanging="357"/>
        <w:contextualSpacing w:val="0"/>
        <w:rPr>
          <w:rFonts w:cs="Arial"/>
          <w:color w:val="000000"/>
        </w:rPr>
      </w:pPr>
      <w:r w:rsidRPr="00911152">
        <w:rPr>
          <w:rFonts w:cs="Arial"/>
          <w:bCs/>
          <w:color w:val="000000"/>
        </w:rPr>
        <w:t xml:space="preserve">Ensures the </w:t>
      </w:r>
      <w:r w:rsidR="00FC18B6" w:rsidRPr="00911152">
        <w:rPr>
          <w:rFonts w:cs="Arial"/>
          <w:bCs/>
          <w:color w:val="000000"/>
        </w:rPr>
        <w:t>relevant awarding bodies are informed</w:t>
      </w:r>
      <w:r w:rsidR="00575C3C" w:rsidRPr="00911152">
        <w:rPr>
          <w:rFonts w:cs="Arial"/>
          <w:bCs/>
          <w:color w:val="000000"/>
        </w:rPr>
        <w:t xml:space="preserve"> before the published deadline for entries for each examination series</w:t>
      </w:r>
      <w:r w:rsidR="00FC18B6" w:rsidRPr="00911152">
        <w:rPr>
          <w:rFonts w:cs="Arial"/>
          <w:bCs/>
          <w:color w:val="000000"/>
        </w:rPr>
        <w:t xml:space="preserve"> of any </w:t>
      </w:r>
      <w:r w:rsidR="00A03B89" w:rsidRPr="00911152">
        <w:rPr>
          <w:rFonts w:cs="Arial"/>
          <w:bCs/>
          <w:color w:val="000000"/>
        </w:rPr>
        <w:t>potential c</w:t>
      </w:r>
      <w:r w:rsidR="003B4C2C" w:rsidRPr="00911152">
        <w:rPr>
          <w:rFonts w:cs="Arial"/>
          <w:bCs/>
          <w:color w:val="000000"/>
        </w:rPr>
        <w:t xml:space="preserve">onflict of </w:t>
      </w:r>
      <w:r w:rsidR="00A03B89" w:rsidRPr="00911152">
        <w:rPr>
          <w:rFonts w:cs="Arial"/>
          <w:bCs/>
          <w:color w:val="000000"/>
        </w:rPr>
        <w:t>i</w:t>
      </w:r>
      <w:r w:rsidR="003B4C2C" w:rsidRPr="00911152">
        <w:rPr>
          <w:rFonts w:cs="Arial"/>
          <w:bCs/>
          <w:color w:val="000000"/>
        </w:rPr>
        <w:t>nterest</w:t>
      </w:r>
      <w:r w:rsidR="00212018" w:rsidRPr="00911152">
        <w:rPr>
          <w:rFonts w:cs="Arial"/>
          <w:bCs/>
          <w:color w:val="000000"/>
        </w:rPr>
        <w:t xml:space="preserve"> </w:t>
      </w:r>
      <w:r w:rsidR="00FC18B6" w:rsidRPr="00911152">
        <w:rPr>
          <w:rFonts w:cs="Arial"/>
          <w:bCs/>
          <w:color w:val="000000"/>
        </w:rPr>
        <w:t>where</w:t>
      </w:r>
      <w:r w:rsidR="00584622" w:rsidRPr="00911152">
        <w:rPr>
          <w:rFonts w:cs="Arial"/>
          <w:bCs/>
          <w:color w:val="000000"/>
        </w:rPr>
        <w:t>:</w:t>
      </w:r>
      <w:r w:rsidR="00FC18B6" w:rsidRPr="00911152">
        <w:rPr>
          <w:rFonts w:cs="Arial"/>
          <w:bCs/>
          <w:color w:val="000000"/>
        </w:rPr>
        <w:t xml:space="preserve"> </w:t>
      </w:r>
    </w:p>
    <w:p w14:paraId="4453B5F6" w14:textId="62229BB4" w:rsidR="003B4C2C" w:rsidRPr="00911152" w:rsidRDefault="003B4C2C" w:rsidP="00584622">
      <w:pPr>
        <w:pStyle w:val="ListParagraph"/>
        <w:numPr>
          <w:ilvl w:val="1"/>
          <w:numId w:val="1"/>
        </w:numPr>
        <w:autoSpaceDE w:val="0"/>
        <w:autoSpaceDN w:val="0"/>
        <w:adjustRightInd w:val="0"/>
        <w:rPr>
          <w:rFonts w:cs="Arial"/>
          <w:color w:val="000000"/>
        </w:rPr>
      </w:pPr>
      <w:r w:rsidRPr="00911152">
        <w:rPr>
          <w:rFonts w:cs="Arial"/>
          <w:color w:val="000000"/>
        </w:rPr>
        <w:t xml:space="preserve">a member of centre staff is </w:t>
      </w:r>
      <w:r w:rsidR="00FC0A1B" w:rsidRPr="00911152">
        <w:rPr>
          <w:rFonts w:cs="Arial"/>
          <w:color w:val="000000"/>
        </w:rPr>
        <w:t>taking a</w:t>
      </w:r>
      <w:r w:rsidRPr="00911152">
        <w:rPr>
          <w:rFonts w:cs="Arial"/>
          <w:color w:val="000000"/>
        </w:rPr>
        <w:t xml:space="preserve"> qualification </w:t>
      </w:r>
      <w:r w:rsidR="00FC0A1B" w:rsidRPr="00911152">
        <w:rPr>
          <w:rFonts w:cs="Arial"/>
          <w:color w:val="000000"/>
        </w:rPr>
        <w:t xml:space="preserve">at the centre which includes internally assessed components/units </w:t>
      </w:r>
      <w:r w:rsidR="00286E09" w:rsidRPr="00911152">
        <w:rPr>
          <w:rFonts w:cs="Arial"/>
          <w:color w:val="000000"/>
        </w:rPr>
        <w:t xml:space="preserve">(noting that being entered by </w:t>
      </w:r>
      <w:r w:rsidR="00FC0A1B" w:rsidRPr="00911152">
        <w:rPr>
          <w:rFonts w:cs="Arial"/>
          <w:color w:val="000000"/>
        </w:rPr>
        <w:t xml:space="preserve">the centre </w:t>
      </w:r>
      <w:r w:rsidR="00584622" w:rsidRPr="00911152">
        <w:rPr>
          <w:rFonts w:cs="Arial"/>
          <w:color w:val="000000"/>
        </w:rPr>
        <w:t xml:space="preserve">must be </w:t>
      </w:r>
      <w:r w:rsidRPr="00911152">
        <w:rPr>
          <w:rFonts w:cs="Arial"/>
          <w:color w:val="000000"/>
        </w:rPr>
        <w:t>as a last resort where unable to find an alternative centre</w:t>
      </w:r>
      <w:r w:rsidR="00FC0A1B" w:rsidRPr="00911152">
        <w:rPr>
          <w:rFonts w:cs="Arial"/>
          <w:color w:val="000000"/>
        </w:rPr>
        <w:t>)</w:t>
      </w:r>
    </w:p>
    <w:p w14:paraId="16D0021D" w14:textId="0E1FC32C" w:rsidR="00232121" w:rsidRPr="00911152" w:rsidRDefault="00FC18B6" w:rsidP="00584622">
      <w:pPr>
        <w:pStyle w:val="ListParagraph"/>
        <w:numPr>
          <w:ilvl w:val="1"/>
          <w:numId w:val="1"/>
        </w:numPr>
        <w:autoSpaceDE w:val="0"/>
        <w:autoSpaceDN w:val="0"/>
        <w:adjustRightInd w:val="0"/>
        <w:rPr>
          <w:rFonts w:cs="Arial"/>
          <w:color w:val="000000"/>
        </w:rPr>
      </w:pPr>
      <w:r w:rsidRPr="00911152">
        <w:rPr>
          <w:rFonts w:cs="Arial"/>
          <w:bCs/>
          <w:color w:val="000000"/>
        </w:rPr>
        <w:t xml:space="preserve">a candidate </w:t>
      </w:r>
      <w:r w:rsidR="00FC0A1B" w:rsidRPr="00911152">
        <w:rPr>
          <w:rFonts w:cs="Arial"/>
          <w:bCs/>
          <w:color w:val="000000"/>
        </w:rPr>
        <w:t xml:space="preserve">is being taught and prepared for a qualification which includes internally assessed components/units by a member of centre staff </w:t>
      </w:r>
      <w:r w:rsidR="00286E09" w:rsidRPr="00911152">
        <w:rPr>
          <w:rFonts w:cs="Arial"/>
          <w:bCs/>
          <w:color w:val="000000"/>
        </w:rPr>
        <w:t xml:space="preserve">with a </w:t>
      </w:r>
      <w:r w:rsidR="00575C3C" w:rsidRPr="00911152">
        <w:rPr>
          <w:rFonts w:cs="Arial"/>
          <w:bCs/>
          <w:color w:val="000000"/>
        </w:rPr>
        <w:t xml:space="preserve">close relationship </w:t>
      </w:r>
      <w:r w:rsidR="00FC0A1B" w:rsidRPr="00911152">
        <w:rPr>
          <w:rFonts w:cs="Arial"/>
          <w:bCs/>
          <w:color w:val="000000"/>
        </w:rPr>
        <w:t xml:space="preserve">to the </w:t>
      </w:r>
      <w:proofErr w:type="gramStart"/>
      <w:r w:rsidR="00FC0A1B" w:rsidRPr="00911152">
        <w:rPr>
          <w:rFonts w:cs="Arial"/>
          <w:bCs/>
          <w:color w:val="000000"/>
        </w:rPr>
        <w:t>candidate</w:t>
      </w:r>
      <w:proofErr w:type="gramEnd"/>
    </w:p>
    <w:p w14:paraId="44E038B8" w14:textId="738F33EA" w:rsidR="00232121" w:rsidRPr="00911152" w:rsidRDefault="008802E2" w:rsidP="00286E09">
      <w:pPr>
        <w:pStyle w:val="ListParagraph"/>
        <w:numPr>
          <w:ilvl w:val="0"/>
          <w:numId w:val="1"/>
        </w:numPr>
        <w:autoSpaceDE w:val="0"/>
        <w:autoSpaceDN w:val="0"/>
        <w:adjustRightInd w:val="0"/>
        <w:rPr>
          <w:rFonts w:cs="Arial"/>
          <w:color w:val="000000"/>
        </w:rPr>
      </w:pPr>
      <w:r w:rsidRPr="00911152">
        <w:rPr>
          <w:rFonts w:cs="Arial"/>
          <w:bCs/>
          <w:color w:val="000000"/>
        </w:rPr>
        <w:t>M</w:t>
      </w:r>
      <w:r w:rsidR="009F0118" w:rsidRPr="00911152">
        <w:rPr>
          <w:rFonts w:cs="Arial"/>
          <w:bCs/>
          <w:color w:val="000000"/>
        </w:rPr>
        <w:t>aintain</w:t>
      </w:r>
      <w:r w:rsidRPr="00911152">
        <w:rPr>
          <w:rFonts w:cs="Arial"/>
          <w:bCs/>
          <w:color w:val="000000"/>
        </w:rPr>
        <w:t>s</w:t>
      </w:r>
      <w:r w:rsidR="009F0118" w:rsidRPr="00911152">
        <w:rPr>
          <w:rFonts w:cs="Arial"/>
          <w:bCs/>
          <w:color w:val="000000"/>
        </w:rPr>
        <w:t xml:space="preserve"> </w:t>
      </w:r>
      <w:r w:rsidR="00575C3C" w:rsidRPr="00911152">
        <w:rPr>
          <w:rFonts w:cs="Arial"/>
          <w:bCs/>
          <w:color w:val="000000"/>
        </w:rPr>
        <w:t xml:space="preserve">clear </w:t>
      </w:r>
      <w:r w:rsidR="009F0118" w:rsidRPr="00911152">
        <w:rPr>
          <w:rFonts w:cs="Arial"/>
          <w:bCs/>
          <w:color w:val="000000"/>
        </w:rPr>
        <w:t>records that confirm the</w:t>
      </w:r>
      <w:r w:rsidR="009F0118" w:rsidRPr="00911152">
        <w:rPr>
          <w:rFonts w:cs="Arial"/>
          <w:sz w:val="18"/>
          <w:szCs w:val="18"/>
        </w:rPr>
        <w:t xml:space="preserve"> </w:t>
      </w:r>
      <w:r w:rsidR="009F0118" w:rsidRPr="00911152">
        <w:rPr>
          <w:rFonts w:cs="Arial"/>
          <w:bCs/>
        </w:rPr>
        <w:t>measures taken/protocols in place to mitigate any potential risk to the integrity of the qualifications affected by the above</w:t>
      </w:r>
      <w:r w:rsidRPr="00911152">
        <w:rPr>
          <w:rFonts w:cs="Arial"/>
          <w:bCs/>
        </w:rPr>
        <w:t>,</w:t>
      </w:r>
      <w:r w:rsidR="009F0118" w:rsidRPr="00911152">
        <w:rPr>
          <w:rFonts w:cs="Arial"/>
          <w:bCs/>
        </w:rPr>
        <w:t xml:space="preserve"> and where</w:t>
      </w:r>
      <w:r w:rsidR="00286E09" w:rsidRPr="00911152">
        <w:rPr>
          <w:rFonts w:cs="Arial"/>
          <w:bCs/>
        </w:rPr>
        <w:t>:</w:t>
      </w:r>
    </w:p>
    <w:p w14:paraId="6D15F7D4" w14:textId="71248B98" w:rsidR="00232121" w:rsidRPr="00911152" w:rsidRDefault="00232121" w:rsidP="00286E09">
      <w:pPr>
        <w:pStyle w:val="ListParagraph"/>
        <w:numPr>
          <w:ilvl w:val="1"/>
          <w:numId w:val="1"/>
        </w:numPr>
        <w:autoSpaceDE w:val="0"/>
        <w:autoSpaceDN w:val="0"/>
        <w:adjustRightInd w:val="0"/>
        <w:rPr>
          <w:rFonts w:cs="Arial"/>
          <w:color w:val="000000"/>
        </w:rPr>
      </w:pPr>
      <w:r w:rsidRPr="00911152">
        <w:rPr>
          <w:rFonts w:cs="Arial"/>
          <w:bCs/>
          <w:color w:val="000000"/>
        </w:rPr>
        <w:t>a member of exams office staff ha</w:t>
      </w:r>
      <w:r w:rsidR="00575C3C" w:rsidRPr="00911152">
        <w:rPr>
          <w:rFonts w:cs="Arial"/>
          <w:bCs/>
          <w:color w:val="000000"/>
        </w:rPr>
        <w:t>s</w:t>
      </w:r>
      <w:r w:rsidRPr="00911152">
        <w:rPr>
          <w:rFonts w:cs="Arial"/>
          <w:bCs/>
          <w:color w:val="000000"/>
        </w:rPr>
        <w:t xml:space="preserve"> a </w:t>
      </w:r>
      <w:r w:rsidR="00575C3C" w:rsidRPr="00911152">
        <w:rPr>
          <w:rFonts w:cs="Arial"/>
          <w:bCs/>
          <w:color w:val="000000"/>
        </w:rPr>
        <w:t>close relationship</w:t>
      </w:r>
      <w:r w:rsidRPr="00911152">
        <w:rPr>
          <w:rFonts w:cs="Arial"/>
          <w:bCs/>
          <w:color w:val="000000"/>
        </w:rPr>
        <w:t xml:space="preserve"> to a candidate being entered for exams and assessments at the centre or at another </w:t>
      </w:r>
      <w:proofErr w:type="gramStart"/>
      <w:r w:rsidRPr="00911152">
        <w:rPr>
          <w:rFonts w:cs="Arial"/>
          <w:bCs/>
          <w:color w:val="000000"/>
        </w:rPr>
        <w:t>centre</w:t>
      </w:r>
      <w:proofErr w:type="gramEnd"/>
    </w:p>
    <w:p w14:paraId="513E24A2" w14:textId="635AA984" w:rsidR="00232121" w:rsidRPr="00911152" w:rsidRDefault="00232121" w:rsidP="00286E09">
      <w:pPr>
        <w:pStyle w:val="ListParagraph"/>
        <w:numPr>
          <w:ilvl w:val="1"/>
          <w:numId w:val="1"/>
        </w:numPr>
        <w:autoSpaceDE w:val="0"/>
        <w:autoSpaceDN w:val="0"/>
        <w:adjustRightInd w:val="0"/>
        <w:rPr>
          <w:rFonts w:cs="Arial"/>
          <w:color w:val="000000"/>
        </w:rPr>
      </w:pPr>
      <w:r w:rsidRPr="00911152">
        <w:rPr>
          <w:rFonts w:cs="Arial"/>
          <w:color w:val="000000"/>
        </w:rPr>
        <w:t xml:space="preserve">a member of centre staff is taking a qualification at the centre which does not include internally assessed components/units </w:t>
      </w:r>
      <w:r w:rsidR="00286E09" w:rsidRPr="00911152">
        <w:rPr>
          <w:rFonts w:cs="Arial"/>
          <w:color w:val="000000"/>
        </w:rPr>
        <w:t xml:space="preserve">(noting that being entered by the centre must be </w:t>
      </w:r>
      <w:r w:rsidRPr="00911152">
        <w:rPr>
          <w:rFonts w:cs="Arial"/>
          <w:color w:val="000000"/>
        </w:rPr>
        <w:t>as a last resort where unable to find an alternative centre)</w:t>
      </w:r>
    </w:p>
    <w:p w14:paraId="4D404466" w14:textId="6EA00178" w:rsidR="00812769" w:rsidRPr="00911152" w:rsidRDefault="00232121" w:rsidP="00286E09">
      <w:pPr>
        <w:pStyle w:val="ListParagraph"/>
        <w:numPr>
          <w:ilvl w:val="1"/>
          <w:numId w:val="1"/>
        </w:numPr>
        <w:autoSpaceDE w:val="0"/>
        <w:autoSpaceDN w:val="0"/>
        <w:adjustRightInd w:val="0"/>
        <w:rPr>
          <w:rFonts w:cs="Arial"/>
          <w:color w:val="000000"/>
        </w:rPr>
      </w:pPr>
      <w:r w:rsidRPr="00911152">
        <w:rPr>
          <w:rFonts w:cs="Arial"/>
          <w:color w:val="000000"/>
        </w:rPr>
        <w:t xml:space="preserve">a member of centre staff is taking a qualification at another </w:t>
      </w:r>
      <w:proofErr w:type="gramStart"/>
      <w:r w:rsidRPr="00911152">
        <w:rPr>
          <w:rFonts w:cs="Arial"/>
          <w:color w:val="000000"/>
        </w:rPr>
        <w:t>centr</w:t>
      </w:r>
      <w:r w:rsidR="00812769" w:rsidRPr="00911152">
        <w:rPr>
          <w:rFonts w:cs="Arial"/>
          <w:color w:val="000000"/>
        </w:rPr>
        <w:t>e</w:t>
      </w:r>
      <w:proofErr w:type="gramEnd"/>
    </w:p>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2DAF6801" w14:textId="3448641D" w:rsidR="00AC2FBE" w:rsidRPr="00911152" w:rsidRDefault="00AC2FBE" w:rsidP="00A03B89">
      <w:pPr>
        <w:pStyle w:val="Headinglevel2"/>
        <w:spacing w:before="120" w:after="120"/>
        <w:ind w:left="360"/>
        <w:jc w:val="both"/>
        <w:rPr>
          <w:rFonts w:cs="Arial"/>
          <w:szCs w:val="22"/>
        </w:rPr>
      </w:pPr>
      <w:bookmarkStart w:id="14" w:name="_Toc151730226"/>
      <w:r w:rsidRPr="00911152">
        <w:rPr>
          <w:rFonts w:cs="Arial"/>
          <w:szCs w:val="22"/>
        </w:rPr>
        <w:t>National Centre Number Register</w:t>
      </w:r>
      <w:r w:rsidR="00911152">
        <w:rPr>
          <w:rFonts w:cs="Arial"/>
          <w:szCs w:val="22"/>
        </w:rPr>
        <w:t xml:space="preserve"> </w:t>
      </w:r>
      <w:r w:rsidR="00911152" w:rsidRPr="00911152">
        <w:rPr>
          <w:rFonts w:cs="Arial"/>
          <w:szCs w:val="22"/>
          <w:highlight w:val="green"/>
        </w:rPr>
        <w:t>and other information requirements</w:t>
      </w:r>
      <w:bookmarkEnd w:id="14"/>
    </w:p>
    <w:p w14:paraId="2486BC85" w14:textId="77777777" w:rsidR="005354EC" w:rsidRPr="00911152" w:rsidRDefault="00AC2FBE" w:rsidP="001303C6">
      <w:pPr>
        <w:pStyle w:val="ListParagraph"/>
        <w:numPr>
          <w:ilvl w:val="0"/>
          <w:numId w:val="98"/>
        </w:numPr>
        <w:tabs>
          <w:tab w:val="left" w:pos="1287"/>
        </w:tabs>
        <w:spacing w:before="120"/>
        <w:rPr>
          <w:rFonts w:cs="Tahoma"/>
          <w:szCs w:val="22"/>
        </w:rPr>
      </w:pPr>
      <w:r w:rsidRPr="00911152">
        <w:rPr>
          <w:rFonts w:cs="Tahoma"/>
          <w:szCs w:val="22"/>
        </w:rPr>
        <w:t xml:space="preserve">Provides contact details and an address to which all correspondence in connection with the administration of examinations and assessments can be directed which </w:t>
      </w:r>
      <w:r w:rsidRPr="00911152">
        <w:rPr>
          <w:rFonts w:cs="Tahoma"/>
          <w:bCs/>
          <w:szCs w:val="22"/>
        </w:rPr>
        <w:t xml:space="preserve">must </w:t>
      </w:r>
      <w:r w:rsidRPr="00911152">
        <w:rPr>
          <w:rFonts w:cs="Tahoma"/>
          <w:szCs w:val="22"/>
        </w:rPr>
        <w:t xml:space="preserve">be the registered address of the </w:t>
      </w:r>
      <w:proofErr w:type="gramStart"/>
      <w:r w:rsidRPr="00911152">
        <w:rPr>
          <w:rFonts w:cs="Tahoma"/>
          <w:szCs w:val="22"/>
        </w:rPr>
        <w:t>centre</w:t>
      </w:r>
      <w:proofErr w:type="gramEnd"/>
    </w:p>
    <w:p w14:paraId="06FFB4BA" w14:textId="2FF048A2" w:rsidR="00AC2FBE" w:rsidRPr="00911152" w:rsidRDefault="00AC2FBE" w:rsidP="001303C6">
      <w:pPr>
        <w:pStyle w:val="ListParagraph"/>
        <w:numPr>
          <w:ilvl w:val="0"/>
          <w:numId w:val="98"/>
        </w:numPr>
        <w:tabs>
          <w:tab w:val="left" w:pos="1287"/>
        </w:tabs>
        <w:spacing w:before="120"/>
        <w:rPr>
          <w:rFonts w:cs="Tahoma"/>
          <w:szCs w:val="22"/>
        </w:rPr>
      </w:pPr>
      <w:r w:rsidRPr="00911152">
        <w:rPr>
          <w:rFonts w:cs="Tahoma"/>
          <w:szCs w:val="22"/>
        </w:rPr>
        <w:t xml:space="preserve">Ensures the National Centre Number Register annual update </w:t>
      </w:r>
      <w:r w:rsidR="005354EC" w:rsidRPr="00911152">
        <w:rPr>
          <w:rFonts w:cs="Tahoma"/>
          <w:szCs w:val="22"/>
        </w:rPr>
        <w:t xml:space="preserve">is responded to </w:t>
      </w:r>
      <w:r w:rsidRPr="00911152">
        <w:rPr>
          <w:rFonts w:cs="Tahoma"/>
          <w:szCs w:val="22"/>
        </w:rPr>
        <w:t>by the end of October</w:t>
      </w:r>
      <w:r w:rsidR="00911152">
        <w:rPr>
          <w:rFonts w:cs="Tahoma"/>
          <w:szCs w:val="22"/>
        </w:rPr>
        <w:t xml:space="preserve"> </w:t>
      </w:r>
      <w:r w:rsidR="00911152" w:rsidRPr="00911152">
        <w:rPr>
          <w:rFonts w:cs="Tahoma"/>
          <w:szCs w:val="22"/>
          <w:highlight w:val="green"/>
        </w:rPr>
        <w:t xml:space="preserve">every </w:t>
      </w:r>
      <w:proofErr w:type="gramStart"/>
      <w:r w:rsidR="00911152" w:rsidRPr="00911152">
        <w:rPr>
          <w:rFonts w:cs="Tahoma"/>
          <w:szCs w:val="22"/>
          <w:highlight w:val="green"/>
        </w:rPr>
        <w:t>year</w:t>
      </w:r>
      <w:proofErr w:type="gramEnd"/>
    </w:p>
    <w:p w14:paraId="03C81553" w14:textId="4199EB06" w:rsidR="00A17ED9" w:rsidRPr="00911152" w:rsidRDefault="00A17ED9" w:rsidP="001303C6">
      <w:pPr>
        <w:pStyle w:val="ListParagraph"/>
        <w:numPr>
          <w:ilvl w:val="0"/>
          <w:numId w:val="95"/>
        </w:numPr>
        <w:spacing w:after="120"/>
        <w:ind w:left="714" w:hanging="357"/>
        <w:rPr>
          <w:rFonts w:cs="Arial"/>
          <w:szCs w:val="22"/>
          <w:highlight w:val="green"/>
        </w:rPr>
      </w:pPr>
      <w:r w:rsidRPr="00911152">
        <w:rPr>
          <w:rFonts w:cs="Arial"/>
          <w:szCs w:val="22"/>
        </w:rPr>
        <w:lastRenderedPageBreak/>
        <w:t xml:space="preserve">Takes responsibility for </w:t>
      </w:r>
      <w:r w:rsidRPr="00911152">
        <w:rPr>
          <w:rFonts w:cs="Arial"/>
          <w:iCs/>
          <w:szCs w:val="22"/>
        </w:rPr>
        <w:t>confirming, on an annual basis, that they are both aware of and adhering to the latest version of the JCQ’s regulations. This confirmation is managed as part of the National Centre Number Register (NCNR) annual update</w:t>
      </w:r>
      <w:r w:rsidR="00911152">
        <w:rPr>
          <w:rFonts w:cs="Arial"/>
          <w:iCs/>
          <w:szCs w:val="22"/>
        </w:rPr>
        <w:t xml:space="preserve"> </w:t>
      </w:r>
      <w:r w:rsidR="00911152" w:rsidRPr="00911152">
        <w:rPr>
          <w:rFonts w:cs="Arial"/>
          <w:iCs/>
          <w:szCs w:val="22"/>
          <w:highlight w:val="green"/>
        </w:rPr>
        <w:t>by completion of the Head of Centre Declaration</w:t>
      </w:r>
      <w:r w:rsidRPr="00911152">
        <w:rPr>
          <w:rFonts w:cs="Arial"/>
          <w:iCs/>
          <w:szCs w:val="22"/>
          <w:highlight w:val="green"/>
        </w:rPr>
        <w:t xml:space="preserve"> </w:t>
      </w:r>
    </w:p>
    <w:p w14:paraId="2DE6B7AB" w14:textId="77777777" w:rsidR="00A17ED9" w:rsidRPr="000871BC" w:rsidRDefault="00A17ED9" w:rsidP="001303C6">
      <w:pPr>
        <w:pStyle w:val="ListParagraph"/>
        <w:numPr>
          <w:ilvl w:val="0"/>
          <w:numId w:val="95"/>
        </w:numPr>
        <w:spacing w:before="120" w:after="120"/>
        <w:rPr>
          <w:rFonts w:cs="Arial"/>
          <w:szCs w:val="22"/>
        </w:rPr>
      </w:pPr>
      <w:r w:rsidRPr="000871BC">
        <w:rPr>
          <w:rFonts w:cs="Arial"/>
          <w:szCs w:val="22"/>
        </w:rPr>
        <w:t xml:space="preserve">Understands that this responsibility </w:t>
      </w:r>
      <w:r w:rsidRPr="000871BC">
        <w:rPr>
          <w:rFonts w:cs="Arial"/>
          <w:iCs/>
          <w:szCs w:val="22"/>
        </w:rPr>
        <w:t>cannot be delegated to a member of the senior leadership team or the examinations officer, and acknowledges that failure to respond to the NCNR annual update, and/or the head of centre’s declaration, will result in:</w:t>
      </w:r>
    </w:p>
    <w:p w14:paraId="0720DC8A" w14:textId="77777777" w:rsidR="00A17ED9" w:rsidRPr="000871BC" w:rsidRDefault="00A17ED9" w:rsidP="00A17ED9">
      <w:pPr>
        <w:pStyle w:val="ListParagraph"/>
        <w:numPr>
          <w:ilvl w:val="1"/>
          <w:numId w:val="26"/>
        </w:numPr>
        <w:spacing w:before="120" w:after="120"/>
        <w:rPr>
          <w:rFonts w:cs="Arial"/>
          <w:szCs w:val="22"/>
        </w:rPr>
      </w:pPr>
      <w:r w:rsidRPr="000871BC">
        <w:rPr>
          <w:rFonts w:cs="Arial"/>
          <w:iCs/>
          <w:szCs w:val="22"/>
        </w:rPr>
        <w:t xml:space="preserve">the centre status being </w:t>
      </w:r>
      <w:proofErr w:type="gramStart"/>
      <w:r w:rsidRPr="000871BC">
        <w:rPr>
          <w:rFonts w:cs="Arial"/>
          <w:iCs/>
          <w:szCs w:val="22"/>
        </w:rPr>
        <w:t>suspended</w:t>
      </w:r>
      <w:proofErr w:type="gramEnd"/>
    </w:p>
    <w:p w14:paraId="12B93D34" w14:textId="77777777" w:rsidR="00A17ED9" w:rsidRPr="000871BC" w:rsidRDefault="00A17ED9" w:rsidP="00A17ED9">
      <w:pPr>
        <w:pStyle w:val="ListParagraph"/>
        <w:numPr>
          <w:ilvl w:val="1"/>
          <w:numId w:val="26"/>
        </w:numPr>
        <w:spacing w:before="120" w:after="120"/>
        <w:rPr>
          <w:rFonts w:cs="Arial"/>
          <w:szCs w:val="22"/>
        </w:rPr>
      </w:pPr>
      <w:r w:rsidRPr="000871BC">
        <w:rPr>
          <w:rFonts w:cs="Arial"/>
          <w:iCs/>
          <w:szCs w:val="22"/>
        </w:rPr>
        <w:t xml:space="preserve">the centre not being able to submit examination </w:t>
      </w:r>
      <w:proofErr w:type="gramStart"/>
      <w:r w:rsidRPr="000871BC">
        <w:rPr>
          <w:rFonts w:cs="Arial"/>
          <w:iCs/>
          <w:szCs w:val="22"/>
        </w:rPr>
        <w:t>entries</w:t>
      </w:r>
      <w:proofErr w:type="gramEnd"/>
      <w:r w:rsidRPr="000871BC">
        <w:rPr>
          <w:rFonts w:cs="Arial"/>
          <w:iCs/>
          <w:szCs w:val="22"/>
        </w:rPr>
        <w:t xml:space="preserve"> </w:t>
      </w:r>
    </w:p>
    <w:p w14:paraId="676DA7AA" w14:textId="77777777" w:rsidR="00A17ED9" w:rsidRPr="000871BC" w:rsidRDefault="00A17ED9" w:rsidP="00A17ED9">
      <w:pPr>
        <w:pStyle w:val="ListParagraph"/>
        <w:numPr>
          <w:ilvl w:val="1"/>
          <w:numId w:val="26"/>
        </w:numPr>
        <w:spacing w:before="120"/>
        <w:ind w:left="1434" w:hanging="357"/>
        <w:rPr>
          <w:rFonts w:cs="Arial"/>
          <w:szCs w:val="22"/>
        </w:rPr>
      </w:pPr>
      <w:r w:rsidRPr="000871BC">
        <w:rPr>
          <w:rFonts w:cs="Arial"/>
          <w:iCs/>
          <w:szCs w:val="22"/>
        </w:rPr>
        <w:t xml:space="preserve">the centre not receiving or being able to access question </w:t>
      </w:r>
      <w:proofErr w:type="gramStart"/>
      <w:r w:rsidRPr="000871BC">
        <w:rPr>
          <w:rFonts w:cs="Arial"/>
          <w:iCs/>
          <w:szCs w:val="22"/>
        </w:rPr>
        <w:t>papers</w:t>
      </w:r>
      <w:proofErr w:type="gramEnd"/>
      <w:r w:rsidRPr="000871BC">
        <w:rPr>
          <w:rFonts w:cs="Arial"/>
          <w:iCs/>
          <w:szCs w:val="22"/>
        </w:rPr>
        <w:t xml:space="preserve"> </w:t>
      </w:r>
    </w:p>
    <w:p w14:paraId="3B27DFF9" w14:textId="6A2E30DC" w:rsidR="00A17ED9" w:rsidRPr="005E6392" w:rsidRDefault="00A17ED9" w:rsidP="005E6392">
      <w:pPr>
        <w:ind w:left="1077"/>
        <w:rPr>
          <w:rFonts w:cs="Arial"/>
          <w:szCs w:val="22"/>
        </w:rPr>
      </w:pPr>
      <w:r w:rsidRPr="000871BC">
        <w:rPr>
          <w:rFonts w:cs="Arial"/>
          <w:szCs w:val="22"/>
        </w:rPr>
        <w:t xml:space="preserve">and ultimately, awarding bodies could withdraw their approval of the </w:t>
      </w:r>
      <w:proofErr w:type="gramStart"/>
      <w:r w:rsidRPr="000871BC">
        <w:rPr>
          <w:rFonts w:cs="Arial"/>
          <w:szCs w:val="22"/>
        </w:rPr>
        <w:t>centre</w:t>
      </w:r>
      <w:proofErr w:type="gramEnd"/>
    </w:p>
    <w:p w14:paraId="570776F7" w14:textId="13B54F49" w:rsidR="0044345D" w:rsidRPr="002840AD" w:rsidRDefault="0044345D" w:rsidP="00A03B89">
      <w:pPr>
        <w:pStyle w:val="Headinglevel2"/>
        <w:spacing w:before="120" w:after="120"/>
        <w:ind w:left="360"/>
        <w:jc w:val="both"/>
        <w:rPr>
          <w:rFonts w:cs="Arial"/>
          <w:szCs w:val="22"/>
        </w:rPr>
      </w:pPr>
      <w:bookmarkStart w:id="15" w:name="_Toc151730227"/>
      <w:r w:rsidRPr="002840AD">
        <w:rPr>
          <w:rFonts w:cs="Arial"/>
          <w:szCs w:val="22"/>
        </w:rPr>
        <w:t>Centre inspections</w:t>
      </w:r>
      <w:bookmarkEnd w:id="15"/>
    </w:p>
    <w:p w14:paraId="41D34F75" w14:textId="64325672" w:rsidR="0044345D" w:rsidRPr="002840AD" w:rsidRDefault="0044345D" w:rsidP="001303C6">
      <w:pPr>
        <w:pStyle w:val="ListParagraph"/>
        <w:numPr>
          <w:ilvl w:val="0"/>
          <w:numId w:val="94"/>
        </w:numPr>
        <w:ind w:left="714" w:hanging="357"/>
        <w:rPr>
          <w:rFonts w:cs="Tahoma"/>
          <w:szCs w:val="22"/>
        </w:rPr>
      </w:pPr>
      <w:r w:rsidRPr="002840AD">
        <w:rPr>
          <w:rFonts w:cs="Tahoma"/>
          <w:szCs w:val="22"/>
        </w:rP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w:t>
      </w:r>
      <w:proofErr w:type="gramStart"/>
      <w:r w:rsidRPr="002840AD">
        <w:rPr>
          <w:rFonts w:cs="Tahoma"/>
          <w:szCs w:val="22"/>
        </w:rPr>
        <w:t>practical</w:t>
      </w:r>
      <w:proofErr w:type="gramEnd"/>
    </w:p>
    <w:p w14:paraId="2493F68C" w14:textId="42071939" w:rsidR="00B332C0" w:rsidRPr="002840AD" w:rsidRDefault="0044345D" w:rsidP="001303C6">
      <w:pPr>
        <w:pStyle w:val="ListParagraph"/>
        <w:numPr>
          <w:ilvl w:val="0"/>
          <w:numId w:val="94"/>
        </w:numPr>
        <w:ind w:left="714" w:hanging="357"/>
        <w:rPr>
          <w:szCs w:val="22"/>
        </w:rPr>
      </w:pPr>
      <w:r w:rsidRPr="002840AD">
        <w:rPr>
          <w:rFonts w:cs="Tahoma"/>
          <w:szCs w:val="22"/>
        </w:rPr>
        <w:t xml:space="preserve">Allows all venues used for examinations and assessments, paperwork and secure storage facilities to be open to </w:t>
      </w:r>
      <w:proofErr w:type="gramStart"/>
      <w:r w:rsidRPr="002840AD">
        <w:rPr>
          <w:rFonts w:cs="Tahoma"/>
          <w:szCs w:val="22"/>
        </w:rPr>
        <w:t>inspection</w:t>
      </w:r>
      <w:proofErr w:type="gramEnd"/>
    </w:p>
    <w:p w14:paraId="629C12F2" w14:textId="04C15EED" w:rsidR="0044345D" w:rsidRPr="002840AD" w:rsidRDefault="00B332C0" w:rsidP="001303C6">
      <w:pPr>
        <w:pStyle w:val="ListParagraph"/>
        <w:numPr>
          <w:ilvl w:val="0"/>
          <w:numId w:val="94"/>
        </w:numPr>
        <w:spacing w:after="120"/>
        <w:ind w:left="714" w:hanging="357"/>
        <w:rPr>
          <w:rFonts w:cs="Tahoma"/>
          <w:szCs w:val="22"/>
        </w:rPr>
      </w:pPr>
      <w:r w:rsidRPr="002840AD">
        <w:rPr>
          <w:rFonts w:cs="Tahoma"/>
          <w:szCs w:val="22"/>
        </w:rPr>
        <w:t>Understands t</w:t>
      </w:r>
      <w:r w:rsidR="0044345D" w:rsidRPr="002840AD">
        <w:rPr>
          <w:rFonts w:cs="Tahoma"/>
          <w:szCs w:val="22"/>
        </w:rPr>
        <w:t xml:space="preserve">he JCQ Centre Inspector will identify him/herself with a photo ID card and </w:t>
      </w:r>
      <w:r w:rsidR="0044345D" w:rsidRPr="002840AD">
        <w:rPr>
          <w:rFonts w:cs="Tahoma"/>
          <w:b/>
          <w:bCs/>
          <w:szCs w:val="22"/>
        </w:rPr>
        <w:t xml:space="preserve">must </w:t>
      </w:r>
      <w:r w:rsidR="0044345D" w:rsidRPr="002840AD">
        <w:rPr>
          <w:rFonts w:cs="Tahoma"/>
          <w:szCs w:val="22"/>
        </w:rPr>
        <w:t xml:space="preserve">be accompanied throughout his/her tour of the premises, including inspection of the centre’s secure storage </w:t>
      </w:r>
      <w:proofErr w:type="gramStart"/>
      <w:r w:rsidR="0044345D" w:rsidRPr="002840AD">
        <w:rPr>
          <w:rFonts w:cs="Tahoma"/>
          <w:szCs w:val="22"/>
        </w:rPr>
        <w:t>facility</w:t>
      </w:r>
      <w:proofErr w:type="gramEnd"/>
    </w:p>
    <w:p w14:paraId="4A9C458B" w14:textId="6C444D2E" w:rsidR="00775F95" w:rsidRPr="001F2222" w:rsidRDefault="00775F95" w:rsidP="00861088">
      <w:pPr>
        <w:spacing w:after="120"/>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861088">
      <w:pPr>
        <w:pStyle w:val="ListParagraph"/>
        <w:numPr>
          <w:ilvl w:val="0"/>
          <w:numId w:val="34"/>
        </w:numPr>
        <w:rPr>
          <w:rFonts w:cs="Tahoma"/>
          <w:szCs w:val="22"/>
        </w:rPr>
      </w:pPr>
      <w:r w:rsidRPr="001F2222">
        <w:rPr>
          <w:rFonts w:cs="Tahoma"/>
          <w:szCs w:val="22"/>
        </w:rPr>
        <w:t>Understands the contents of annually updated JCQ publications including:</w:t>
      </w:r>
    </w:p>
    <w:p w14:paraId="0BE3F9F7" w14:textId="40E4D12C" w:rsidR="00A45DBA" w:rsidRPr="00655C12" w:rsidRDefault="00000000" w:rsidP="00861088">
      <w:pPr>
        <w:pStyle w:val="ListParagraph"/>
        <w:numPr>
          <w:ilvl w:val="1"/>
          <w:numId w:val="35"/>
        </w:numPr>
        <w:rPr>
          <w:rStyle w:val="Hyperlink"/>
          <w:rFonts w:cs="Tahoma"/>
          <w:color w:val="0070C0"/>
          <w:szCs w:val="22"/>
          <w:u w:val="none"/>
        </w:rPr>
      </w:pPr>
      <w:hyperlink r:id="rId23"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2667B4CA" w14:textId="27AEF47E" w:rsidR="00A45DBA" w:rsidRPr="00655C12" w:rsidRDefault="00000000" w:rsidP="00861088">
      <w:pPr>
        <w:pStyle w:val="ListParagraph"/>
        <w:numPr>
          <w:ilvl w:val="1"/>
          <w:numId w:val="35"/>
        </w:numPr>
        <w:rPr>
          <w:rStyle w:val="Hyperlink"/>
          <w:rFonts w:cs="Tahoma"/>
          <w:color w:val="0070C0"/>
          <w:szCs w:val="22"/>
          <w:u w:val="none"/>
        </w:rPr>
      </w:pPr>
      <w:hyperlink r:id="rId24" w:history="1">
        <w:r w:rsidR="00775F95" w:rsidRPr="00655C12">
          <w:rPr>
            <w:rStyle w:val="Hyperlink"/>
            <w:rFonts w:cs="Tahoma"/>
            <w:color w:val="0070C0"/>
            <w:szCs w:val="22"/>
            <w:u w:val="none"/>
          </w:rPr>
          <w:t xml:space="preserve">Instructions for </w:t>
        </w:r>
        <w:r w:rsidR="00655C12" w:rsidRP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sidRP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5CDEE6FE" w14:textId="66505C65" w:rsidR="00A45DBA" w:rsidRPr="00655C12" w:rsidRDefault="00000000" w:rsidP="00861088">
      <w:pPr>
        <w:pStyle w:val="ListParagraph"/>
        <w:numPr>
          <w:ilvl w:val="1"/>
          <w:numId w:val="35"/>
        </w:numPr>
        <w:rPr>
          <w:rStyle w:val="Hyperlink"/>
          <w:rFonts w:cs="Tahoma"/>
          <w:color w:val="0070C0"/>
          <w:szCs w:val="22"/>
          <w:u w:val="none"/>
        </w:rPr>
      </w:pPr>
      <w:hyperlink r:id="rId25" w:history="1">
        <w:r w:rsidR="009F236A" w:rsidRPr="00655C12">
          <w:rPr>
            <w:rStyle w:val="Hyperlink"/>
            <w:rFonts w:cs="Tahoma"/>
            <w:color w:val="0070C0"/>
            <w:szCs w:val="22"/>
            <w:u w:val="none"/>
          </w:rPr>
          <w:t>Suspected Malpractice - Policies and Procedures</w:t>
        </w:r>
      </w:hyperlink>
    </w:p>
    <w:p w14:paraId="17DDC3AF" w14:textId="76091B1A" w:rsidR="00775F95" w:rsidRPr="006D6F34" w:rsidRDefault="00000000" w:rsidP="00861088">
      <w:pPr>
        <w:pStyle w:val="ListParagraph"/>
        <w:numPr>
          <w:ilvl w:val="1"/>
          <w:numId w:val="35"/>
        </w:numPr>
        <w:rPr>
          <w:rStyle w:val="Hyperlink"/>
          <w:rFonts w:cs="Tahoma"/>
          <w:color w:val="auto"/>
          <w:szCs w:val="22"/>
          <w:u w:val="none"/>
        </w:rPr>
      </w:pPr>
      <w:hyperlink r:id="rId26" w:history="1">
        <w:r w:rsidR="00775F95" w:rsidRPr="006D6F34">
          <w:rPr>
            <w:rStyle w:val="Hyperlink"/>
            <w:rFonts w:cs="Tahoma"/>
            <w:color w:val="0070C0"/>
            <w:szCs w:val="22"/>
            <w:u w:val="none"/>
          </w:rPr>
          <w:t>Post-</w:t>
        </w:r>
        <w:r w:rsidR="00BA48A9" w:rsidRPr="006D6F34">
          <w:rPr>
            <w:rStyle w:val="Hyperlink"/>
            <w:rFonts w:cs="Tahoma"/>
            <w:color w:val="0070C0"/>
            <w:szCs w:val="22"/>
            <w:u w:val="none"/>
          </w:rPr>
          <w:t>R</w:t>
        </w:r>
        <w:r w:rsidR="00775F95" w:rsidRPr="006D6F34">
          <w:rPr>
            <w:rStyle w:val="Hyperlink"/>
            <w:rFonts w:cs="Tahoma"/>
            <w:color w:val="0070C0"/>
            <w:szCs w:val="22"/>
            <w:u w:val="none"/>
          </w:rPr>
          <w:t xml:space="preserve">esults </w:t>
        </w:r>
        <w:r w:rsidR="00BA48A9" w:rsidRPr="006D6F34">
          <w:rPr>
            <w:rStyle w:val="Hyperlink"/>
            <w:rFonts w:cs="Tahoma"/>
            <w:color w:val="0070C0"/>
            <w:szCs w:val="22"/>
            <w:u w:val="none"/>
          </w:rPr>
          <w:t>S</w:t>
        </w:r>
        <w:r w:rsidR="00775F95" w:rsidRPr="006D6F34">
          <w:rPr>
            <w:rStyle w:val="Hyperlink"/>
            <w:rFonts w:cs="Tahoma"/>
            <w:color w:val="0070C0"/>
            <w:szCs w:val="22"/>
            <w:u w:val="none"/>
          </w:rPr>
          <w:t>ervices</w:t>
        </w:r>
      </w:hyperlink>
      <w:r w:rsidR="00775F95" w:rsidRPr="006D6F34">
        <w:rPr>
          <w:rStyle w:val="Hyperlink"/>
          <w:rFonts w:cs="Tahoma"/>
          <w:color w:val="auto"/>
          <w:szCs w:val="22"/>
          <w:u w:val="none"/>
        </w:rPr>
        <w:t xml:space="preserve"> </w:t>
      </w:r>
      <w:r w:rsidR="00775F95" w:rsidRPr="006D6F34">
        <w:rPr>
          <w:rStyle w:val="Hyperlink"/>
          <w:rFonts w:cs="Tahoma"/>
          <w:color w:val="595959" w:themeColor="text1" w:themeTint="A6"/>
          <w:sz w:val="20"/>
          <w:szCs w:val="20"/>
          <w:u w:val="none"/>
        </w:rPr>
        <w:t>(PRS)</w:t>
      </w:r>
    </w:p>
    <w:p w14:paraId="501F35E8" w14:textId="7695782B" w:rsidR="00CA3279" w:rsidRPr="001F2222" w:rsidRDefault="00000000" w:rsidP="00861088">
      <w:pPr>
        <w:pStyle w:val="ListParagraph"/>
        <w:numPr>
          <w:ilvl w:val="1"/>
          <w:numId w:val="35"/>
        </w:numPr>
        <w:rPr>
          <w:rFonts w:cs="Tahoma"/>
          <w:szCs w:val="22"/>
        </w:rPr>
      </w:pPr>
      <w:hyperlink r:id="rId27" w:history="1">
        <w:r w:rsidR="00CA3279" w:rsidRPr="00655C12">
          <w:rPr>
            <w:rStyle w:val="Hyperlink"/>
            <w:rFonts w:cs="Tahoma"/>
            <w:color w:val="0070C0"/>
            <w:szCs w:val="22"/>
            <w:u w:val="none"/>
          </w:rPr>
          <w:t>A guide to the special consideration process</w:t>
        </w:r>
      </w:hyperlink>
      <w:r w:rsidR="00CA3279" w:rsidRPr="001F2222">
        <w:rPr>
          <w:rStyle w:val="Hyperlink"/>
          <w:rFonts w:cs="Tahoma"/>
          <w:color w:val="auto"/>
          <w:szCs w:val="22"/>
          <w:u w:val="none"/>
        </w:rPr>
        <w:t xml:space="preserve"> </w:t>
      </w:r>
    </w:p>
    <w:p w14:paraId="10DFC97E" w14:textId="44191BEE" w:rsidR="00CA3279" w:rsidRPr="002840AD" w:rsidRDefault="005A2167" w:rsidP="00861088">
      <w:pPr>
        <w:pStyle w:val="ListParagraph"/>
        <w:numPr>
          <w:ilvl w:val="0"/>
          <w:numId w:val="34"/>
        </w:numPr>
        <w:rPr>
          <w:rFonts w:cs="Tahoma"/>
          <w:szCs w:val="22"/>
        </w:rPr>
      </w:pPr>
      <w:r w:rsidRPr="002840AD">
        <w:rPr>
          <w:rFonts w:cs="Tahoma"/>
          <w:szCs w:val="22"/>
        </w:rPr>
        <w:t xml:space="preserve">Completes/submits the National Centre Number Register annual update </w:t>
      </w:r>
      <w:r w:rsidR="00CA3279" w:rsidRPr="002840AD">
        <w:rPr>
          <w:rFonts w:cs="Tahoma"/>
          <w:szCs w:val="22"/>
        </w:rPr>
        <w:t xml:space="preserve">(administered on behalf of the JCQ member awarding bodies by OCR </w:t>
      </w:r>
      <w:hyperlink r:id="rId28" w:history="1">
        <w:r w:rsidR="00CA3279" w:rsidRPr="002840AD">
          <w:rPr>
            <w:rStyle w:val="Hyperlink"/>
            <w:rFonts w:cs="Tahoma"/>
            <w:color w:val="0070C0"/>
            <w:szCs w:val="22"/>
            <w:u w:val="none"/>
          </w:rPr>
          <w:t>https://ocr.org.uk/administration/ncn-annual-update/</w:t>
        </w:r>
      </w:hyperlink>
      <w:r w:rsidR="00CA3279" w:rsidRPr="002840AD">
        <w:rPr>
          <w:rFonts w:cs="Tahoma"/>
          <w:szCs w:val="22"/>
        </w:rPr>
        <w:t xml:space="preserve">) by the end of October </w:t>
      </w:r>
      <w:r w:rsidR="002840AD" w:rsidRPr="002840AD">
        <w:rPr>
          <w:rFonts w:cs="Tahoma"/>
          <w:szCs w:val="22"/>
          <w:highlight w:val="green"/>
        </w:rPr>
        <w:t>every</w:t>
      </w:r>
      <w:r w:rsidR="00CA3279" w:rsidRPr="002840AD">
        <w:rPr>
          <w:rFonts w:cs="Tahoma"/>
          <w:szCs w:val="22"/>
        </w:rPr>
        <w:t xml:space="preserve"> </w:t>
      </w:r>
      <w:proofErr w:type="gramStart"/>
      <w:r w:rsidR="000A6C28" w:rsidRPr="002840AD">
        <w:rPr>
          <w:rFonts w:cs="Tahoma"/>
          <w:szCs w:val="22"/>
        </w:rPr>
        <w:t>year</w:t>
      </w:r>
      <w:proofErr w:type="gramEnd"/>
    </w:p>
    <w:p w14:paraId="139D1AAE" w14:textId="77777777" w:rsidR="00FF4C55" w:rsidRPr="002840AD" w:rsidRDefault="005354EC" w:rsidP="00861088">
      <w:pPr>
        <w:pStyle w:val="ListParagraph"/>
        <w:numPr>
          <w:ilvl w:val="1"/>
          <w:numId w:val="34"/>
        </w:numPr>
        <w:tabs>
          <w:tab w:val="left" w:pos="1287"/>
        </w:tabs>
        <w:spacing w:before="120" w:after="120"/>
        <w:rPr>
          <w:rFonts w:cs="Tahoma"/>
          <w:szCs w:val="22"/>
        </w:rPr>
      </w:pPr>
      <w:r w:rsidRPr="002840AD">
        <w:rPr>
          <w:rFonts w:cs="Tahoma"/>
          <w:szCs w:val="22"/>
        </w:rPr>
        <w:t xml:space="preserve">Confirms the details or informs the awarding bodies of any changes to the centre’s contact details through the National Centre Number Register </w:t>
      </w:r>
    </w:p>
    <w:p w14:paraId="59925403" w14:textId="77777777" w:rsidR="00FF4C55"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I</w:t>
      </w:r>
      <w:r w:rsidR="005354EC" w:rsidRPr="002840AD">
        <w:rPr>
          <w:rFonts w:cs="Tahoma"/>
          <w:szCs w:val="22"/>
        </w:rPr>
        <w:t xml:space="preserve">nforms the National Centre Number Register Team </w:t>
      </w:r>
      <w:r w:rsidR="005354EC" w:rsidRPr="002840AD">
        <w:rPr>
          <w:rFonts w:cs="Tahoma"/>
          <w:b/>
          <w:szCs w:val="22"/>
        </w:rPr>
        <w:t>immediately</w:t>
      </w:r>
      <w:r w:rsidR="005354EC" w:rsidRPr="002840AD">
        <w:rPr>
          <w:rFonts w:cs="Tahoma"/>
          <w:szCs w:val="22"/>
        </w:rPr>
        <w:t xml:space="preserve"> (e-mail address – </w:t>
      </w:r>
      <w:hyperlink r:id="rId29" w:history="1">
        <w:r w:rsidR="005354EC" w:rsidRPr="002840AD">
          <w:rPr>
            <w:rStyle w:val="Hyperlink"/>
            <w:rFonts w:cs="Tahoma"/>
            <w:color w:val="0070C0"/>
            <w:szCs w:val="22"/>
            <w:u w:val="none"/>
          </w:rPr>
          <w:t>ncn@ocr.org.uk</w:t>
        </w:r>
      </w:hyperlink>
      <w:r w:rsidR="005354EC" w:rsidRPr="002840AD">
        <w:rPr>
          <w:rFonts w:cs="Tahoma"/>
          <w:szCs w:val="22"/>
        </w:rPr>
        <w:t xml:space="preserve">) if any changes occur after the National Centre Number Register annual update has taken </w:t>
      </w:r>
      <w:proofErr w:type="gramStart"/>
      <w:r w:rsidR="005354EC" w:rsidRPr="002840AD">
        <w:rPr>
          <w:rFonts w:cs="Tahoma"/>
          <w:szCs w:val="22"/>
        </w:rPr>
        <w:t>place</w:t>
      </w:r>
      <w:proofErr w:type="gramEnd"/>
    </w:p>
    <w:p w14:paraId="1C461DED" w14:textId="77777777" w:rsidR="00FF4C55"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(Where it may be applicable) I</w:t>
      </w:r>
      <w:r w:rsidR="005354EC" w:rsidRPr="002840AD">
        <w:rPr>
          <w:rFonts w:cs="Tahoma"/>
          <w:szCs w:val="22"/>
        </w:rPr>
        <w:t xml:space="preserve">nforms the National Centre Number Register Team </w:t>
      </w:r>
      <w:r w:rsidR="005354EC" w:rsidRPr="002840AD">
        <w:rPr>
          <w:rFonts w:cs="Tahoma"/>
          <w:bCs/>
          <w:szCs w:val="22"/>
        </w:rPr>
        <w:t xml:space="preserve">no later than 6 weeks prior to moving to a new address or a re-location of the secure storage </w:t>
      </w:r>
      <w:proofErr w:type="gramStart"/>
      <w:r w:rsidR="005354EC" w:rsidRPr="002840AD">
        <w:rPr>
          <w:rFonts w:cs="Tahoma"/>
          <w:bCs/>
          <w:szCs w:val="22"/>
        </w:rPr>
        <w:t>facility</w:t>
      </w:r>
      <w:proofErr w:type="gramEnd"/>
    </w:p>
    <w:p w14:paraId="2CE5C65C" w14:textId="2F0877D7" w:rsidR="005354EC" w:rsidRPr="002840AD" w:rsidRDefault="00FF4C55" w:rsidP="00861088">
      <w:pPr>
        <w:pStyle w:val="ListParagraph"/>
        <w:numPr>
          <w:ilvl w:val="1"/>
          <w:numId w:val="34"/>
        </w:numPr>
        <w:tabs>
          <w:tab w:val="left" w:pos="1287"/>
        </w:tabs>
        <w:spacing w:before="120" w:after="120"/>
        <w:rPr>
          <w:rFonts w:cs="Tahoma"/>
          <w:szCs w:val="22"/>
        </w:rPr>
      </w:pPr>
      <w:r w:rsidRPr="002840AD">
        <w:rPr>
          <w:rFonts w:cs="Tahoma"/>
          <w:szCs w:val="22"/>
        </w:rPr>
        <w:t>I</w:t>
      </w:r>
      <w:r w:rsidR="005354EC" w:rsidRPr="002840AD">
        <w:rPr>
          <w:rFonts w:cs="Tahoma"/>
          <w:szCs w:val="22"/>
        </w:rPr>
        <w:t xml:space="preserve">nforms the National Centre Number Register Team immediately of any other changes in circumstances that could affect </w:t>
      </w:r>
      <w:r w:rsidRPr="002840AD">
        <w:rPr>
          <w:rFonts w:cs="Tahoma"/>
          <w:szCs w:val="22"/>
        </w:rPr>
        <w:t>the centre’s</w:t>
      </w:r>
      <w:r w:rsidR="005354EC" w:rsidRPr="002840AD">
        <w:rPr>
          <w:rFonts w:cs="Tahoma"/>
          <w:szCs w:val="22"/>
        </w:rPr>
        <w:t xml:space="preserve"> </w:t>
      </w:r>
      <w:proofErr w:type="gramStart"/>
      <w:r w:rsidR="005354EC" w:rsidRPr="002840AD">
        <w:rPr>
          <w:rFonts w:cs="Tahoma"/>
          <w:szCs w:val="22"/>
        </w:rPr>
        <w:t>status</w:t>
      </w:r>
      <w:proofErr w:type="gramEnd"/>
    </w:p>
    <w:p w14:paraId="31A8D775" w14:textId="58535B3B" w:rsidR="00775F95" w:rsidRPr="00A45DBA" w:rsidRDefault="00775F95" w:rsidP="00861088">
      <w:pPr>
        <w:pStyle w:val="ListParagraph"/>
        <w:numPr>
          <w:ilvl w:val="0"/>
          <w:numId w:val="34"/>
        </w:numPr>
        <w:rPr>
          <w:rFonts w:cs="Arial"/>
        </w:rPr>
      </w:pPr>
      <w:r w:rsidRPr="00A45DBA">
        <w:rPr>
          <w:rFonts w:cs="Arial"/>
        </w:rPr>
        <w:t xml:space="preserve">Is familiar with the contents of annually updated information from awarding bodies on administrative procedures, key tasks, key dates and </w:t>
      </w:r>
      <w:proofErr w:type="gramStart"/>
      <w:r w:rsidRPr="00A45DBA">
        <w:rPr>
          <w:rFonts w:cs="Arial"/>
        </w:rPr>
        <w:t>deadlines</w:t>
      </w:r>
      <w:proofErr w:type="gramEnd"/>
    </w:p>
    <w:p w14:paraId="355E76E6" w14:textId="77777777" w:rsidR="00775F95" w:rsidRPr="00A45DBA" w:rsidRDefault="00775F95" w:rsidP="00861088">
      <w:pPr>
        <w:pStyle w:val="ListParagraph"/>
        <w:numPr>
          <w:ilvl w:val="0"/>
          <w:numId w:val="34"/>
        </w:numPr>
        <w:rPr>
          <w:rFonts w:cs="Arial"/>
        </w:rPr>
      </w:pPr>
      <w:r w:rsidRPr="00A45DBA">
        <w:rPr>
          <w:rFonts w:cs="Arial"/>
        </w:rPr>
        <w:t xml:space="preserve">Ensures key tasks are undertaken and key dates and deadlines </w:t>
      </w:r>
      <w:proofErr w:type="gramStart"/>
      <w:r w:rsidRPr="00A45DBA">
        <w:rPr>
          <w:rFonts w:cs="Arial"/>
        </w:rPr>
        <w:t>met</w:t>
      </w:r>
      <w:proofErr w:type="gramEnd"/>
    </w:p>
    <w:p w14:paraId="040435C4" w14:textId="18723D10" w:rsidR="00775F95" w:rsidRPr="00367FD0" w:rsidRDefault="00775F95" w:rsidP="00861088">
      <w:pPr>
        <w:pStyle w:val="ListParagraph"/>
        <w:numPr>
          <w:ilvl w:val="0"/>
          <w:numId w:val="34"/>
        </w:numPr>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w:t>
      </w:r>
      <w:r w:rsidR="003C32E6" w:rsidRPr="009B65F5">
        <w:rPr>
          <w:rFonts w:cs="Arial"/>
        </w:rPr>
        <w:t>keeps a record of the</w:t>
      </w:r>
      <w:r w:rsidR="007A0987" w:rsidRPr="009B65F5">
        <w:rPr>
          <w:rFonts w:cs="Arial"/>
        </w:rPr>
        <w:t xml:space="preserve"> content of</w:t>
      </w:r>
      <w:r w:rsidR="003C32E6" w:rsidRPr="009B65F5">
        <w:rPr>
          <w:rFonts w:cs="Arial"/>
        </w:rPr>
        <w:t xml:space="preserve"> training provided</w:t>
      </w:r>
      <w:r w:rsidR="003C32E6" w:rsidRPr="00403A86">
        <w:rPr>
          <w:rFonts w:cs="Arial"/>
        </w:rPr>
        <w:t xml:space="preserve"> to invigilators for the required </w:t>
      </w:r>
      <w:proofErr w:type="gramStart"/>
      <w:r w:rsidR="003C32E6" w:rsidRPr="00403A86">
        <w:rPr>
          <w:rFonts w:cs="Arial"/>
        </w:rPr>
        <w:t>period</w:t>
      </w:r>
      <w:proofErr w:type="gramEnd"/>
    </w:p>
    <w:p w14:paraId="719D5C10" w14:textId="7EFC9F01" w:rsidR="00367FD0" w:rsidRPr="00B64EC4" w:rsidRDefault="00367FD0" w:rsidP="00861088">
      <w:pPr>
        <w:pStyle w:val="ListParagraph"/>
        <w:numPr>
          <w:ilvl w:val="0"/>
          <w:numId w:val="34"/>
        </w:numPr>
        <w:rPr>
          <w:rFonts w:cs="Arial"/>
        </w:rPr>
      </w:pPr>
      <w:r w:rsidRPr="001F2222">
        <w:rPr>
          <w:rFonts w:cs="Arial"/>
        </w:rPr>
        <w:t xml:space="preserve">Works with the </w:t>
      </w:r>
      <w:r w:rsidR="00CF3120">
        <w:rPr>
          <w:rFonts w:cs="Arial"/>
        </w:rPr>
        <w:t>Assessor</w:t>
      </w:r>
      <w:r w:rsidR="00F903BF" w:rsidRPr="001F2222">
        <w:rPr>
          <w:rFonts w:cs="Arial"/>
        </w:rPr>
        <w:t>/</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w:t>
      </w:r>
      <w:proofErr w:type="gramStart"/>
      <w:r w:rsidRPr="00B64EC4">
        <w:rPr>
          <w:rFonts w:cs="Arial"/>
        </w:rPr>
        <w:t>room</w:t>
      </w:r>
      <w:proofErr w:type="gramEnd"/>
      <w:r w:rsidRPr="00B64EC4">
        <w:rPr>
          <w:rFonts w:cs="Arial"/>
        </w:rPr>
        <w:t xml:space="preserve"> </w:t>
      </w:r>
    </w:p>
    <w:p w14:paraId="3DA07E28" w14:textId="746504DD" w:rsidR="007A0987" w:rsidRPr="00655C12" w:rsidRDefault="007A0987" w:rsidP="00861088">
      <w:pPr>
        <w:pStyle w:val="ListParagraph"/>
        <w:numPr>
          <w:ilvl w:val="0"/>
          <w:numId w:val="34"/>
        </w:numPr>
        <w:autoSpaceDE w:val="0"/>
        <w:autoSpaceDN w:val="0"/>
        <w:adjustRightInd w:val="0"/>
        <w:spacing w:after="120"/>
        <w:rPr>
          <w:rFonts w:cs="Arial"/>
          <w:b/>
        </w:rPr>
      </w:pPr>
      <w:r w:rsidRPr="00655C12">
        <w:t>Supports the head of centre in ensuring that</w:t>
      </w:r>
      <w:r w:rsidR="003C32E6" w:rsidRPr="00655C12">
        <w:rPr>
          <w:rFonts w:cstheme="minorHAnsi"/>
        </w:rPr>
        <w:t xml:space="preserve"> awarding bodies are </w:t>
      </w:r>
      <w:r w:rsidRPr="00655C12">
        <w:rPr>
          <w:rFonts w:cstheme="minorHAnsi"/>
        </w:rPr>
        <w:t xml:space="preserve">informed </w:t>
      </w:r>
      <w:r w:rsidR="008A1919" w:rsidRPr="00655C12">
        <w:rPr>
          <w:rFonts w:cstheme="minorHAnsi"/>
        </w:rPr>
        <w:t xml:space="preserve">(where required) </w:t>
      </w:r>
      <w:r w:rsidRPr="00655C12">
        <w:rPr>
          <w:rFonts w:cstheme="minorHAnsi"/>
        </w:rPr>
        <w:t xml:space="preserve">of any </w:t>
      </w:r>
      <w:r w:rsidR="001F2222" w:rsidRPr="00655C12">
        <w:rPr>
          <w:rFonts w:cstheme="minorHAnsi"/>
        </w:rPr>
        <w:t>c</w:t>
      </w:r>
      <w:r w:rsidRPr="00655C12">
        <w:rPr>
          <w:rFonts w:cstheme="minorHAnsi"/>
        </w:rPr>
        <w:t xml:space="preserve">onflict of </w:t>
      </w:r>
      <w:r w:rsidR="001F2222" w:rsidRPr="00655C12">
        <w:rPr>
          <w:rFonts w:cstheme="minorHAnsi"/>
        </w:rPr>
        <w:t>i</w:t>
      </w:r>
      <w:r w:rsidRPr="00655C12">
        <w:rPr>
          <w:rFonts w:cstheme="minorHAnsi"/>
        </w:rPr>
        <w:t xml:space="preserve">nterest </w:t>
      </w:r>
      <w:r w:rsidR="00812769" w:rsidRPr="00655C12">
        <w:rPr>
          <w:rFonts w:cstheme="minorHAnsi"/>
        </w:rPr>
        <w:t xml:space="preserve">declared by members of centre staff and </w:t>
      </w:r>
      <w:r w:rsidR="008802E2" w:rsidRPr="00655C12">
        <w:rPr>
          <w:rFonts w:cstheme="minorHAnsi"/>
        </w:rPr>
        <w:t xml:space="preserve">in </w:t>
      </w:r>
      <w:r w:rsidR="00812769" w:rsidRPr="00655C12">
        <w:rPr>
          <w:rFonts w:cstheme="minorHAnsi"/>
        </w:rPr>
        <w:t xml:space="preserve">maintaining </w:t>
      </w:r>
      <w:r w:rsidR="00153FBD" w:rsidRPr="00655C12">
        <w:rPr>
          <w:rFonts w:cs="Arial"/>
          <w:bCs/>
          <w:color w:val="000000"/>
        </w:rPr>
        <w:t>records that confirm the</w:t>
      </w:r>
      <w:r w:rsidR="00153FBD" w:rsidRPr="00655C12">
        <w:rPr>
          <w:rFonts w:cs="Arial"/>
          <w:sz w:val="18"/>
          <w:szCs w:val="18"/>
        </w:rPr>
        <w:t xml:space="preserve"> </w:t>
      </w:r>
      <w:r w:rsidR="00153FBD" w:rsidRPr="00655C12">
        <w:rPr>
          <w:rFonts w:cs="Arial"/>
          <w:bCs/>
        </w:rPr>
        <w:t xml:space="preserve">measures taken/protocols in place to mitigate any potential risk to the integrity of the qualifications affected </w:t>
      </w:r>
      <w:r w:rsidR="003C32E6" w:rsidRPr="00655C12">
        <w:rPr>
          <w:rFonts w:cstheme="minorHAnsi"/>
        </w:rPr>
        <w:t xml:space="preserve">before the </w:t>
      </w:r>
      <w:r w:rsidRPr="00655C12">
        <w:rPr>
          <w:rFonts w:cstheme="minorHAnsi"/>
        </w:rPr>
        <w:t>published deadline for entries</w:t>
      </w:r>
      <w:r w:rsidR="001F2222" w:rsidRPr="00655C12">
        <w:rPr>
          <w:rFonts w:cstheme="minorHAnsi"/>
        </w:rPr>
        <w:t xml:space="preserve"> for each examination </w:t>
      </w:r>
      <w:proofErr w:type="gramStart"/>
      <w:r w:rsidR="001F2222" w:rsidRPr="00655C12">
        <w:rPr>
          <w:rFonts w:cstheme="minorHAnsi"/>
        </w:rPr>
        <w:t>series</w:t>
      </w:r>
      <w:proofErr w:type="gramEnd"/>
    </w:p>
    <w:p w14:paraId="7B1CCB78" w14:textId="70230AAD" w:rsidR="002A0892" w:rsidRPr="008A1919" w:rsidRDefault="00F8786F" w:rsidP="00861088">
      <w:pPr>
        <w:pStyle w:val="ListParagraph"/>
        <w:numPr>
          <w:ilvl w:val="0"/>
          <w:numId w:val="1"/>
        </w:numPr>
        <w:autoSpaceDE w:val="0"/>
        <w:autoSpaceDN w:val="0"/>
        <w:adjustRightInd w:val="0"/>
        <w:spacing w:after="120"/>
        <w:ind w:left="714" w:hanging="357"/>
        <w:contextualSpacing w:val="0"/>
        <w:rPr>
          <w:rFonts w:cs="Arial"/>
          <w:color w:val="000000"/>
        </w:rPr>
      </w:pPr>
      <w:r w:rsidRPr="00655C12">
        <w:lastRenderedPageBreak/>
        <w:t>Briefs</w:t>
      </w:r>
      <w:r w:rsidR="002A0892" w:rsidRPr="00655C12">
        <w:t xml:space="preserve"> </w:t>
      </w:r>
      <w:r w:rsidR="002A0892" w:rsidRPr="00655C12">
        <w:rPr>
          <w:rFonts w:cs="Arial"/>
          <w:color w:val="000000"/>
        </w:rPr>
        <w:t>other relevant centre staff where they may be involved in the receipt and dispatch of</w:t>
      </w:r>
      <w:r w:rsidR="002A0892" w:rsidRPr="008A1919">
        <w:rPr>
          <w:rFonts w:cs="Arial"/>
          <w:color w:val="000000"/>
        </w:rPr>
        <w:t xml:space="preserve"> confidential exam materials on the requirements for maintaining the integrity and confidentiality of the exam </w:t>
      </w:r>
      <w:proofErr w:type="gramStart"/>
      <w:r w:rsidR="002A0892" w:rsidRPr="008A1919">
        <w:rPr>
          <w:rFonts w:cs="Arial"/>
          <w:color w:val="000000"/>
        </w:rPr>
        <w:t>materials</w:t>
      </w:r>
      <w:proofErr w:type="gramEnd"/>
    </w:p>
    <w:p w14:paraId="308F5C5F" w14:textId="0A8EB6CF" w:rsidR="00775F95" w:rsidRPr="007A0987" w:rsidRDefault="00775F95" w:rsidP="00FD1CA4">
      <w:pPr>
        <w:autoSpaceDE w:val="0"/>
        <w:autoSpaceDN w:val="0"/>
        <w:adjustRightInd w:val="0"/>
        <w:spacing w:after="120"/>
        <w:rPr>
          <w:rFonts w:cs="Arial"/>
          <w:b/>
        </w:rPr>
      </w:pPr>
      <w:r w:rsidRPr="007A0987">
        <w:rPr>
          <w:rFonts w:cs="Arial"/>
          <w:b/>
        </w:rPr>
        <w:t>Senior leaders</w:t>
      </w:r>
    </w:p>
    <w:p w14:paraId="06D77CE3" w14:textId="77777777" w:rsidR="00775F95" w:rsidRPr="001F2222" w:rsidRDefault="00775F95" w:rsidP="00861088">
      <w:pPr>
        <w:pStyle w:val="ListParagraph"/>
        <w:numPr>
          <w:ilvl w:val="0"/>
          <w:numId w:val="36"/>
        </w:numPr>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655C12" w:rsidRDefault="00000000" w:rsidP="00861088">
      <w:pPr>
        <w:pStyle w:val="ListParagraph"/>
        <w:numPr>
          <w:ilvl w:val="0"/>
          <w:numId w:val="37"/>
        </w:numPr>
        <w:rPr>
          <w:rFonts w:cs="Tahoma"/>
          <w:color w:val="0070C0"/>
          <w:szCs w:val="22"/>
        </w:rPr>
      </w:pPr>
      <w:hyperlink r:id="rId30" w:history="1">
        <w:r w:rsidR="00775F95" w:rsidRPr="00655C12">
          <w:rPr>
            <w:rStyle w:val="Hyperlink"/>
            <w:rFonts w:cs="Tahoma"/>
            <w:color w:val="0070C0"/>
            <w:szCs w:val="22"/>
            <w:u w:val="none"/>
          </w:rPr>
          <w:t xml:space="preserve">General </w:t>
        </w:r>
        <w:r w:rsidR="00D01237" w:rsidRPr="00655C12">
          <w:rPr>
            <w:rStyle w:val="Hyperlink"/>
            <w:rFonts w:cs="Tahoma"/>
            <w:color w:val="0070C0"/>
            <w:szCs w:val="22"/>
            <w:u w:val="none"/>
          </w:rPr>
          <w:t>R</w:t>
        </w:r>
        <w:r w:rsidR="00775F95" w:rsidRPr="00655C12">
          <w:rPr>
            <w:rStyle w:val="Hyperlink"/>
            <w:rFonts w:cs="Tahoma"/>
            <w:color w:val="0070C0"/>
            <w:szCs w:val="22"/>
            <w:u w:val="none"/>
          </w:rPr>
          <w:t xml:space="preserve">egulations for </w:t>
        </w:r>
        <w:r w:rsidR="00D01237" w:rsidRPr="00655C12">
          <w:rPr>
            <w:rStyle w:val="Hyperlink"/>
            <w:rFonts w:cs="Tahoma"/>
            <w:color w:val="0070C0"/>
            <w:szCs w:val="22"/>
            <w:u w:val="none"/>
          </w:rPr>
          <w:t>A</w:t>
        </w:r>
        <w:r w:rsidR="00775F95" w:rsidRPr="00655C12">
          <w:rPr>
            <w:rStyle w:val="Hyperlink"/>
            <w:rFonts w:cs="Tahoma"/>
            <w:color w:val="0070C0"/>
            <w:szCs w:val="22"/>
            <w:u w:val="none"/>
          </w:rPr>
          <w:t xml:space="preserve">pproved </w:t>
        </w:r>
        <w:r w:rsidR="00D01237" w:rsidRPr="00655C12">
          <w:rPr>
            <w:rStyle w:val="Hyperlink"/>
            <w:rFonts w:cs="Tahoma"/>
            <w:color w:val="0070C0"/>
            <w:szCs w:val="22"/>
            <w:u w:val="none"/>
          </w:rPr>
          <w:t>C</w:t>
        </w:r>
        <w:r w:rsidR="00775F95" w:rsidRPr="00655C12">
          <w:rPr>
            <w:rStyle w:val="Hyperlink"/>
            <w:rFonts w:cs="Tahoma"/>
            <w:color w:val="0070C0"/>
            <w:szCs w:val="22"/>
            <w:u w:val="none"/>
          </w:rPr>
          <w:t>entres</w:t>
        </w:r>
      </w:hyperlink>
    </w:p>
    <w:p w14:paraId="61582585" w14:textId="11C3A8E7" w:rsidR="00775F95" w:rsidRPr="00655C12" w:rsidRDefault="00000000" w:rsidP="00861088">
      <w:pPr>
        <w:pStyle w:val="ListParagraph"/>
        <w:numPr>
          <w:ilvl w:val="0"/>
          <w:numId w:val="37"/>
        </w:numPr>
        <w:rPr>
          <w:rFonts w:cs="Tahoma"/>
          <w:color w:val="0070C0"/>
          <w:szCs w:val="22"/>
        </w:rPr>
      </w:pPr>
      <w:hyperlink r:id="rId31" w:history="1">
        <w:r w:rsidR="00775F95" w:rsidRPr="00655C12">
          <w:rPr>
            <w:rStyle w:val="Hyperlink"/>
            <w:rFonts w:cs="Tahoma"/>
            <w:color w:val="0070C0"/>
            <w:szCs w:val="22"/>
            <w:u w:val="none"/>
          </w:rPr>
          <w:t xml:space="preserve">Instructions for </w:t>
        </w:r>
        <w:r w:rsidR="00655C12">
          <w:rPr>
            <w:rStyle w:val="Hyperlink"/>
            <w:rFonts w:cs="Tahoma"/>
            <w:color w:val="0070C0"/>
            <w:szCs w:val="22"/>
            <w:u w:val="none"/>
          </w:rPr>
          <w:t>c</w:t>
        </w:r>
        <w:r w:rsidR="00775F95" w:rsidRPr="00655C12">
          <w:rPr>
            <w:rStyle w:val="Hyperlink"/>
            <w:rFonts w:cs="Tahoma"/>
            <w:color w:val="0070C0"/>
            <w:szCs w:val="22"/>
            <w:u w:val="none"/>
          </w:rPr>
          <w:t xml:space="preserve">onducting </w:t>
        </w:r>
        <w:r w:rsidR="00655C12">
          <w:rPr>
            <w:rStyle w:val="Hyperlink"/>
            <w:rFonts w:cs="Tahoma"/>
            <w:color w:val="0070C0"/>
            <w:szCs w:val="22"/>
            <w:u w:val="none"/>
          </w:rPr>
          <w:t>e</w:t>
        </w:r>
        <w:r w:rsidR="00775F95" w:rsidRPr="00655C12">
          <w:rPr>
            <w:rStyle w:val="Hyperlink"/>
            <w:rFonts w:cs="Tahoma"/>
            <w:color w:val="0070C0"/>
            <w:szCs w:val="22"/>
            <w:u w:val="none"/>
          </w:rPr>
          <w:t>xaminations</w:t>
        </w:r>
      </w:hyperlink>
    </w:p>
    <w:p w14:paraId="0DA4388F" w14:textId="77777777" w:rsidR="00775F95" w:rsidRPr="00655C12" w:rsidRDefault="00000000" w:rsidP="00861088">
      <w:pPr>
        <w:pStyle w:val="ListParagraph"/>
        <w:numPr>
          <w:ilvl w:val="0"/>
          <w:numId w:val="37"/>
        </w:numPr>
        <w:rPr>
          <w:rStyle w:val="Hyperlink"/>
          <w:rFonts w:cs="Tahoma"/>
          <w:bCs/>
          <w:color w:val="0070C0"/>
          <w:szCs w:val="22"/>
          <w:u w:val="none"/>
        </w:rPr>
      </w:pPr>
      <w:hyperlink r:id="rId32" w:history="1">
        <w:r w:rsidR="00775F95" w:rsidRPr="00655C12">
          <w:rPr>
            <w:rStyle w:val="Hyperlink"/>
            <w:rFonts w:cs="Tahoma"/>
            <w:bCs/>
            <w:color w:val="0070C0"/>
            <w:szCs w:val="22"/>
            <w:u w:val="none"/>
          </w:rPr>
          <w:t>Access Arrangements and Reasonable Adjustments</w:t>
        </w:r>
      </w:hyperlink>
    </w:p>
    <w:p w14:paraId="68C611E0" w14:textId="28870D3D" w:rsidR="00403A86" w:rsidRPr="001F2222" w:rsidRDefault="00000000" w:rsidP="00861088">
      <w:pPr>
        <w:pStyle w:val="ListParagraph"/>
        <w:numPr>
          <w:ilvl w:val="0"/>
          <w:numId w:val="37"/>
        </w:numPr>
        <w:rPr>
          <w:rStyle w:val="Hyperlink"/>
          <w:rFonts w:cs="Tahoma"/>
          <w:szCs w:val="22"/>
          <w:u w:val="none"/>
        </w:rPr>
      </w:pPr>
      <w:hyperlink r:id="rId33" w:history="1">
        <w:r w:rsidR="009F236A" w:rsidRPr="00655C12">
          <w:rPr>
            <w:rStyle w:val="Hyperlink"/>
            <w:rFonts w:cs="Tahoma"/>
            <w:color w:val="0070C0"/>
            <w:szCs w:val="22"/>
            <w:u w:val="none"/>
          </w:rPr>
          <w:t>Suspected Malpractice - Policies and Procedure</w:t>
        </w:r>
        <w:r w:rsidR="009F236A" w:rsidRPr="001F2222">
          <w:rPr>
            <w:rStyle w:val="Hyperlink"/>
            <w:rFonts w:cs="Tahoma"/>
            <w:szCs w:val="22"/>
            <w:u w:val="none"/>
          </w:rPr>
          <w:t>s</w:t>
        </w:r>
      </w:hyperlink>
    </w:p>
    <w:p w14:paraId="449CA628" w14:textId="139BCFE0" w:rsidR="00775F95" w:rsidRPr="001F2222" w:rsidRDefault="00000000" w:rsidP="00861088">
      <w:pPr>
        <w:pStyle w:val="ListParagraph"/>
        <w:numPr>
          <w:ilvl w:val="0"/>
          <w:numId w:val="37"/>
        </w:numPr>
        <w:rPr>
          <w:rStyle w:val="Hyperlink"/>
          <w:rFonts w:cs="Tahoma"/>
          <w:szCs w:val="22"/>
          <w:u w:val="none"/>
        </w:rPr>
      </w:pPr>
      <w:hyperlink r:id="rId34" w:history="1">
        <w:r w:rsidR="00775F95" w:rsidRPr="00655C12">
          <w:rPr>
            <w:rStyle w:val="Hyperlink"/>
            <w:rFonts w:cs="Tahoma"/>
            <w:color w:val="0070C0"/>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655C12" w:rsidRDefault="00000000" w:rsidP="00861088">
      <w:pPr>
        <w:pStyle w:val="ListParagraph"/>
        <w:numPr>
          <w:ilvl w:val="0"/>
          <w:numId w:val="37"/>
        </w:numPr>
        <w:spacing w:after="120"/>
        <w:ind w:left="1434" w:hanging="357"/>
        <w:rPr>
          <w:rFonts w:cs="Tahoma"/>
          <w:color w:val="0070C0"/>
          <w:szCs w:val="22"/>
        </w:rPr>
      </w:pPr>
      <w:hyperlink r:id="rId35" w:history="1">
        <w:r w:rsidR="00153FBD" w:rsidRPr="00655C12">
          <w:rPr>
            <w:rStyle w:val="Hyperlink"/>
            <w:rFonts w:cs="Tahoma"/>
            <w:color w:val="0070C0"/>
            <w:szCs w:val="22"/>
            <w:u w:val="none"/>
          </w:rPr>
          <w:t>A guide to the special consideration process</w:t>
        </w:r>
      </w:hyperlink>
    </w:p>
    <w:p w14:paraId="3AB822D1" w14:textId="36AB6FA2" w:rsidR="00655C12" w:rsidRPr="006D6F34" w:rsidRDefault="00655C12" w:rsidP="001303C6">
      <w:pPr>
        <w:pStyle w:val="ListParagraph"/>
        <w:numPr>
          <w:ilvl w:val="0"/>
          <w:numId w:val="100"/>
        </w:numPr>
        <w:rPr>
          <w:rFonts w:cs="Arial"/>
        </w:rPr>
      </w:pPr>
      <w:r w:rsidRPr="006D6F34">
        <w:rPr>
          <w:rFonts w:cs="Arial"/>
        </w:rPr>
        <w:t xml:space="preserve">Ensure teaching staff undertake key tasks, as detailed in this policy, within the exams process (exam cycle) and meet internal deadlines set by the EO and </w:t>
      </w:r>
      <w:r w:rsidR="00CF3120">
        <w:rPr>
          <w:rFonts w:cs="Arial"/>
        </w:rPr>
        <w:t>Assessor</w:t>
      </w:r>
      <w:r w:rsidRPr="006D6F34">
        <w:rPr>
          <w:rFonts w:cs="Arial"/>
        </w:rPr>
        <w:t>/SENCo</w:t>
      </w:r>
    </w:p>
    <w:p w14:paraId="54FDC56F" w14:textId="77777777" w:rsidR="00655C12" w:rsidRPr="006D6F34" w:rsidRDefault="00655C12" w:rsidP="001303C6">
      <w:pPr>
        <w:pStyle w:val="ListParagraph"/>
        <w:numPr>
          <w:ilvl w:val="0"/>
          <w:numId w:val="100"/>
        </w:numPr>
        <w:rPr>
          <w:rFonts w:cs="Arial"/>
        </w:rPr>
      </w:pPr>
      <w:r w:rsidRPr="006D6F34">
        <w:rPr>
          <w:rFonts w:cs="Arial"/>
        </w:rPr>
        <w:t xml:space="preserve">Ensure teaching staff keep themselves updated with awarding body subject and teacher-specific information to confirm effective delivery of </w:t>
      </w:r>
      <w:proofErr w:type="gramStart"/>
      <w:r w:rsidRPr="006D6F34">
        <w:rPr>
          <w:rFonts w:cs="Arial"/>
        </w:rPr>
        <w:t>qualifications</w:t>
      </w:r>
      <w:proofErr w:type="gramEnd"/>
    </w:p>
    <w:p w14:paraId="5662D50C" w14:textId="4D1904F7" w:rsidR="00655C12" w:rsidRPr="006D6F34" w:rsidRDefault="00655C12" w:rsidP="001303C6">
      <w:pPr>
        <w:pStyle w:val="ListParagraph"/>
        <w:numPr>
          <w:ilvl w:val="0"/>
          <w:numId w:val="100"/>
        </w:numPr>
        <w:spacing w:after="120"/>
        <w:ind w:left="714" w:hanging="357"/>
        <w:rPr>
          <w:rFonts w:cs="Arial"/>
        </w:rPr>
      </w:pPr>
      <w:r w:rsidRPr="006D6F34">
        <w:rPr>
          <w:rFonts w:cs="Arial"/>
        </w:rPr>
        <w:t xml:space="preserve">Ensure teaching staff attend relevant awarding body training and update </w:t>
      </w:r>
      <w:proofErr w:type="gramStart"/>
      <w:r w:rsidRPr="006D6F34">
        <w:rPr>
          <w:rFonts w:cs="Arial"/>
        </w:rPr>
        <w:t>events</w:t>
      </w:r>
      <w:proofErr w:type="gramEnd"/>
    </w:p>
    <w:p w14:paraId="489F17D6" w14:textId="5E8838F8" w:rsidR="00775F95" w:rsidRPr="00A45DBA" w:rsidRDefault="00F903BF" w:rsidP="00861088">
      <w:pPr>
        <w:spacing w:after="120"/>
        <w:rPr>
          <w:rFonts w:cs="Arial"/>
          <w:b/>
        </w:rPr>
      </w:pPr>
      <w:r w:rsidRPr="001F2222">
        <w:rPr>
          <w:rFonts w:cs="Arial"/>
          <w:b/>
        </w:rPr>
        <w:t xml:space="preserve">Additional Learning Support </w:t>
      </w:r>
      <w:r w:rsidR="00857672">
        <w:rPr>
          <w:rFonts w:cs="Arial"/>
          <w:b/>
        </w:rPr>
        <w:t>Assessor</w:t>
      </w:r>
      <w:r w:rsidRPr="001F2222">
        <w:rPr>
          <w:rFonts w:cs="Arial"/>
          <w:b/>
        </w:rPr>
        <w:t>/</w:t>
      </w:r>
      <w:r w:rsidR="00775F95" w:rsidRPr="001F2222">
        <w:rPr>
          <w:rFonts w:cs="Arial"/>
          <w:b/>
        </w:rPr>
        <w:t>Special educational needs co-ordinator (SENCo)</w:t>
      </w:r>
    </w:p>
    <w:p w14:paraId="2F5635E9" w14:textId="478F138E" w:rsidR="00A45DBA" w:rsidRPr="001F2222" w:rsidRDefault="00153FBD" w:rsidP="00861088">
      <w:pPr>
        <w:pStyle w:val="ListParagraph"/>
        <w:numPr>
          <w:ilvl w:val="0"/>
          <w:numId w:val="39"/>
        </w:numPr>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655C12" w:rsidRDefault="00000000" w:rsidP="00861088">
      <w:pPr>
        <w:pStyle w:val="ListParagraph"/>
        <w:numPr>
          <w:ilvl w:val="0"/>
          <w:numId w:val="38"/>
        </w:numPr>
        <w:rPr>
          <w:rStyle w:val="Hyperlink"/>
          <w:rFonts w:cs="Tahoma"/>
          <w:color w:val="0070C0"/>
          <w:szCs w:val="22"/>
          <w:u w:val="none"/>
        </w:rPr>
      </w:pPr>
      <w:hyperlink r:id="rId36" w:history="1">
        <w:r w:rsidR="00775F95" w:rsidRPr="00655C12">
          <w:rPr>
            <w:rStyle w:val="Hyperlink"/>
            <w:rFonts w:cs="Tahoma"/>
            <w:bCs/>
            <w:color w:val="0070C0"/>
            <w:szCs w:val="22"/>
            <w:u w:val="none"/>
          </w:rPr>
          <w:t>Access Arrangements and Reasonable Adjustments</w:t>
        </w:r>
      </w:hyperlink>
    </w:p>
    <w:p w14:paraId="2BBB6C1F" w14:textId="77777777" w:rsidR="00775F95" w:rsidRPr="002840AD" w:rsidRDefault="00775F95" w:rsidP="00861088">
      <w:pPr>
        <w:pStyle w:val="ListParagraph"/>
        <w:numPr>
          <w:ilvl w:val="0"/>
          <w:numId w:val="40"/>
        </w:numPr>
        <w:rPr>
          <w:rFonts w:cs="Tahoma"/>
          <w:b/>
          <w:szCs w:val="22"/>
        </w:rPr>
      </w:pPr>
      <w:r w:rsidRPr="002840AD">
        <w:rPr>
          <w:rFonts w:cs="Tahoma"/>
          <w:szCs w:val="22"/>
        </w:rPr>
        <w:t>Leads on the access arrangements and reasonable adjustments process (referred to in this policy as ‘access arrangements’)</w:t>
      </w:r>
    </w:p>
    <w:p w14:paraId="502FA5AC" w14:textId="2FDCB0E9" w:rsidR="00775F95" w:rsidRPr="002840AD" w:rsidRDefault="00775F95" w:rsidP="00861088">
      <w:pPr>
        <w:pStyle w:val="ListParagraph"/>
        <w:numPr>
          <w:ilvl w:val="0"/>
          <w:numId w:val="40"/>
        </w:numPr>
        <w:rPr>
          <w:rFonts w:cs="Tahoma"/>
          <w:b/>
          <w:szCs w:val="22"/>
        </w:rPr>
      </w:pPr>
      <w:r w:rsidRPr="002840AD">
        <w:rPr>
          <w:rFonts w:cs="Tahoma"/>
          <w:szCs w:val="22"/>
        </w:rPr>
        <w:t xml:space="preserve">If not the qualified access arrangements assessor, works with the person appointed, on all matters relating to assessing candidates and </w:t>
      </w:r>
      <w:r w:rsidR="003479F6" w:rsidRPr="002840AD">
        <w:rPr>
          <w:rFonts w:cs="Tahoma"/>
          <w:szCs w:val="22"/>
        </w:rPr>
        <w:t xml:space="preserve">ensures the correct procedures are </w:t>
      </w:r>
      <w:proofErr w:type="gramStart"/>
      <w:r w:rsidR="003479F6" w:rsidRPr="002840AD">
        <w:rPr>
          <w:rFonts w:cs="Tahoma"/>
          <w:szCs w:val="22"/>
        </w:rPr>
        <w:t>followed</w:t>
      </w:r>
      <w:proofErr w:type="gramEnd"/>
    </w:p>
    <w:p w14:paraId="702C598E" w14:textId="3F857513" w:rsidR="00775F95" w:rsidRPr="002840AD" w:rsidRDefault="00775F95" w:rsidP="00861088">
      <w:pPr>
        <w:pStyle w:val="ListParagraph"/>
        <w:numPr>
          <w:ilvl w:val="0"/>
          <w:numId w:val="40"/>
        </w:numPr>
        <w:spacing w:after="120"/>
        <w:ind w:left="714" w:hanging="357"/>
        <w:rPr>
          <w:rFonts w:cs="Tahoma"/>
          <w:b/>
          <w:szCs w:val="22"/>
        </w:rPr>
      </w:pPr>
      <w:r w:rsidRPr="002840AD">
        <w:rPr>
          <w:rFonts w:cs="Tahoma"/>
          <w:szCs w:val="22"/>
        </w:rPr>
        <w:t xml:space="preserve">Presents when requested by a JCQ Centre Inspector, evidence of the assessor’s </w:t>
      </w:r>
      <w:proofErr w:type="gramStart"/>
      <w:r w:rsidRPr="002840AD">
        <w:rPr>
          <w:rFonts w:cs="Tahoma"/>
          <w:szCs w:val="22"/>
        </w:rPr>
        <w:t>qualification</w:t>
      </w:r>
      <w:proofErr w:type="gramEnd"/>
    </w:p>
    <w:p w14:paraId="78F366D3" w14:textId="77777777" w:rsidR="00775F95" w:rsidRPr="00A45DBA" w:rsidRDefault="00775F95" w:rsidP="00861088">
      <w:pPr>
        <w:spacing w:after="120"/>
        <w:rPr>
          <w:rFonts w:cs="Arial"/>
          <w:b/>
        </w:rPr>
      </w:pPr>
      <w:r w:rsidRPr="00A45DBA">
        <w:rPr>
          <w:rFonts w:cs="Arial"/>
          <w:b/>
        </w:rPr>
        <w:t>Teaching staff</w:t>
      </w:r>
    </w:p>
    <w:p w14:paraId="2042049C" w14:textId="4561E7F8" w:rsidR="00B04A81" w:rsidRPr="001E1DB7" w:rsidRDefault="00775F95" w:rsidP="00861088">
      <w:pPr>
        <w:pStyle w:val="ListParagraph"/>
        <w:numPr>
          <w:ilvl w:val="0"/>
          <w:numId w:val="1"/>
        </w:numPr>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CF3120">
        <w:rPr>
          <w:rFonts w:cs="Arial"/>
        </w:rPr>
        <w:t>Assessor</w:t>
      </w:r>
      <w:r w:rsidR="00F903BF" w:rsidRPr="001E1DB7">
        <w:rPr>
          <w:rFonts w:cs="Arial"/>
        </w:rPr>
        <w:t>/</w:t>
      </w:r>
      <w:r w:rsidRPr="001E1DB7">
        <w:rPr>
          <w:rFonts w:cs="Arial"/>
        </w:rPr>
        <w:t>SENCo</w:t>
      </w:r>
    </w:p>
    <w:p w14:paraId="45482BA4" w14:textId="77777777" w:rsidR="00B04A81" w:rsidRPr="001E1DB7" w:rsidRDefault="00775F95" w:rsidP="00861088">
      <w:pPr>
        <w:pStyle w:val="ListParagraph"/>
        <w:numPr>
          <w:ilvl w:val="0"/>
          <w:numId w:val="1"/>
        </w:numPr>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 xml:space="preserve">teacher-specific information to confirm effective delivery of </w:t>
      </w:r>
      <w:proofErr w:type="gramStart"/>
      <w:r w:rsidRPr="001E1DB7">
        <w:rPr>
          <w:rFonts w:cs="Arial"/>
        </w:rPr>
        <w:t>qualifications</w:t>
      </w:r>
      <w:proofErr w:type="gramEnd"/>
    </w:p>
    <w:p w14:paraId="2F7309F6" w14:textId="1E47D878" w:rsidR="00775F95" w:rsidRPr="001E1DB7" w:rsidRDefault="00775F95" w:rsidP="00861088">
      <w:pPr>
        <w:pStyle w:val="ListParagraph"/>
        <w:numPr>
          <w:ilvl w:val="0"/>
          <w:numId w:val="1"/>
        </w:numPr>
        <w:spacing w:after="120"/>
        <w:ind w:left="714" w:hanging="357"/>
        <w:rPr>
          <w:rFonts w:cs="Arial"/>
        </w:rPr>
      </w:pPr>
      <w:r w:rsidRPr="001E1DB7">
        <w:rPr>
          <w:rFonts w:cs="Arial"/>
        </w:rPr>
        <w:t xml:space="preserve">Attend relevant awarding body training and update </w:t>
      </w:r>
      <w:proofErr w:type="gramStart"/>
      <w:r w:rsidRPr="001E1DB7">
        <w:rPr>
          <w:rFonts w:cs="Arial"/>
        </w:rPr>
        <w:t>events</w:t>
      </w:r>
      <w:proofErr w:type="gramEnd"/>
    </w:p>
    <w:p w14:paraId="6B51ED5E" w14:textId="77777777" w:rsidR="00775F95" w:rsidRPr="00A45DBA" w:rsidRDefault="00775F95" w:rsidP="00861088">
      <w:pPr>
        <w:spacing w:after="120"/>
        <w:rPr>
          <w:rFonts w:cs="Arial"/>
          <w:b/>
        </w:rPr>
      </w:pPr>
      <w:r w:rsidRPr="00A45DBA">
        <w:rPr>
          <w:rFonts w:cs="Arial"/>
          <w:b/>
        </w:rPr>
        <w:t>Invigilators</w:t>
      </w:r>
    </w:p>
    <w:p w14:paraId="410C2888" w14:textId="2AFE7A6E" w:rsidR="00775F95" w:rsidRPr="00F805C0" w:rsidRDefault="00775F95" w:rsidP="001303C6">
      <w:pPr>
        <w:pStyle w:val="ListParagraph"/>
        <w:numPr>
          <w:ilvl w:val="0"/>
          <w:numId w:val="41"/>
        </w:numPr>
        <w:rPr>
          <w:rFonts w:cs="Arial"/>
        </w:rPr>
      </w:pPr>
      <w:r w:rsidRPr="002840AD">
        <w:rPr>
          <w:rFonts w:cs="Arial"/>
        </w:rPr>
        <w:t>Attend</w:t>
      </w:r>
      <w:r w:rsidR="00153FBD" w:rsidRPr="002840AD">
        <w:rPr>
          <w:rFonts w:cs="Arial"/>
        </w:rPr>
        <w:t>/undertake</w:t>
      </w:r>
      <w:r w:rsidRPr="002840AD">
        <w:rPr>
          <w:rFonts w:cs="Arial"/>
        </w:rPr>
        <w:t xml:space="preserve"> training</w:t>
      </w:r>
      <w:r w:rsidR="00500912" w:rsidRPr="002840AD">
        <w:rPr>
          <w:rFonts w:cs="Arial"/>
        </w:rPr>
        <w:t xml:space="preserve"> (on the current regulations)</w:t>
      </w:r>
      <w:r w:rsidRPr="002840AD">
        <w:rPr>
          <w:rFonts w:cs="Arial"/>
        </w:rPr>
        <w:t>,</w:t>
      </w:r>
      <w:r w:rsidR="00655C12" w:rsidRPr="00BA4BCC">
        <w:rPr>
          <w:rFonts w:cs="Arial"/>
        </w:rPr>
        <w:t xml:space="preserve"> </w:t>
      </w:r>
      <w:r w:rsidRPr="00BA4BCC">
        <w:rPr>
          <w:rFonts w:cs="Arial"/>
        </w:rPr>
        <w:t>u</w:t>
      </w:r>
      <w:r w:rsidRPr="002840AD">
        <w:rPr>
          <w:rFonts w:cs="Arial"/>
        </w:rPr>
        <w:t>pdate, briefing and review</w:t>
      </w:r>
      <w:r w:rsidRPr="00F805C0">
        <w:rPr>
          <w:rFonts w:cs="Arial"/>
        </w:rPr>
        <w:t xml:space="preserve"> sessions as </w:t>
      </w:r>
      <w:proofErr w:type="gramStart"/>
      <w:r w:rsidRPr="00F805C0">
        <w:rPr>
          <w:rFonts w:cs="Arial"/>
        </w:rPr>
        <w:t>required</w:t>
      </w:r>
      <w:proofErr w:type="gramEnd"/>
    </w:p>
    <w:p w14:paraId="0A7BCD24" w14:textId="77777777" w:rsidR="00775F95" w:rsidRPr="00A45DBA" w:rsidRDefault="00775F95" w:rsidP="001303C6">
      <w:pPr>
        <w:pStyle w:val="ListParagraph"/>
        <w:numPr>
          <w:ilvl w:val="0"/>
          <w:numId w:val="41"/>
        </w:numPr>
        <w:rPr>
          <w:rFonts w:cs="Arial"/>
        </w:rPr>
      </w:pPr>
      <w:r w:rsidRPr="00A45DBA">
        <w:rPr>
          <w:rFonts w:cs="Arial"/>
        </w:rPr>
        <w:t xml:space="preserve">Provide information as requested on their availability to </w:t>
      </w:r>
      <w:proofErr w:type="gramStart"/>
      <w:r w:rsidRPr="00A45DBA">
        <w:rPr>
          <w:rFonts w:cs="Arial"/>
        </w:rPr>
        <w:t>invigilate</w:t>
      </w:r>
      <w:proofErr w:type="gramEnd"/>
    </w:p>
    <w:p w14:paraId="4A79887D" w14:textId="77777777" w:rsidR="00775F95" w:rsidRPr="008A1919" w:rsidRDefault="00775F95" w:rsidP="001303C6">
      <w:pPr>
        <w:pStyle w:val="ListParagraph"/>
        <w:numPr>
          <w:ilvl w:val="0"/>
          <w:numId w:val="41"/>
        </w:numPr>
        <w:spacing w:after="120"/>
        <w:ind w:left="714" w:hanging="357"/>
        <w:rPr>
          <w:rFonts w:cs="Arial"/>
        </w:rPr>
      </w:pPr>
      <w:r w:rsidRPr="008A1919">
        <w:rPr>
          <w:rFonts w:cs="Arial"/>
        </w:rPr>
        <w:t xml:space="preserve">Sign a confidentiality and security agreement and </w:t>
      </w:r>
      <w:r w:rsidRPr="008A1919">
        <w:t xml:space="preserve">confirm whether they have any current maladministration/malpractice sanctions applied to </w:t>
      </w:r>
      <w:proofErr w:type="gramStart"/>
      <w:r w:rsidRPr="008A1919">
        <w:t>them</w:t>
      </w:r>
      <w:proofErr w:type="gramEnd"/>
    </w:p>
    <w:p w14:paraId="3375F5E8" w14:textId="77777777" w:rsidR="00775F95" w:rsidRPr="00A45DBA" w:rsidRDefault="00775F95" w:rsidP="00861088">
      <w:pPr>
        <w:spacing w:after="120"/>
        <w:rPr>
          <w:rFonts w:cs="Arial"/>
          <w:b/>
        </w:rPr>
      </w:pPr>
      <w:r w:rsidRPr="00A45DBA">
        <w:rPr>
          <w:rFonts w:cs="Arial"/>
          <w:b/>
        </w:rPr>
        <w:t>Reception staff</w:t>
      </w:r>
    </w:p>
    <w:p w14:paraId="19CF63C0" w14:textId="7EDED367" w:rsidR="002A0892" w:rsidRPr="00B04A81" w:rsidRDefault="00775F95" w:rsidP="00861088">
      <w:pPr>
        <w:pStyle w:val="ListParagraph"/>
        <w:numPr>
          <w:ilvl w:val="0"/>
          <w:numId w:val="25"/>
        </w:numPr>
        <w:spacing w:after="120"/>
        <w:ind w:left="714" w:hanging="357"/>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w:t>
      </w:r>
      <w:proofErr w:type="gramStart"/>
      <w:r w:rsidR="002A0892" w:rsidRPr="00B04A81">
        <w:rPr>
          <w:rFonts w:cs="Arial"/>
          <w:color w:val="000000"/>
        </w:rPr>
        <w:t>materials</w:t>
      </w:r>
      <w:proofErr w:type="gramEnd"/>
    </w:p>
    <w:p w14:paraId="553C1AD6" w14:textId="77777777" w:rsidR="00775F95" w:rsidRPr="00A45DBA" w:rsidRDefault="00775F95" w:rsidP="00861088">
      <w:pPr>
        <w:rPr>
          <w:rFonts w:cs="Arial"/>
          <w:b/>
        </w:rPr>
      </w:pPr>
      <w:r w:rsidRPr="00A45DBA">
        <w:rPr>
          <w:rFonts w:cs="Arial"/>
          <w:b/>
        </w:rPr>
        <w:t>Site staff</w:t>
      </w:r>
    </w:p>
    <w:p w14:paraId="7DDE79FA" w14:textId="6B4367E7" w:rsidR="00775F95" w:rsidRPr="00857672" w:rsidRDefault="00775F95" w:rsidP="00861088">
      <w:pPr>
        <w:pStyle w:val="ListParagraph"/>
        <w:numPr>
          <w:ilvl w:val="0"/>
          <w:numId w:val="25"/>
        </w:numPr>
        <w:spacing w:after="120"/>
        <w:ind w:left="714" w:hanging="357"/>
        <w:rPr>
          <w:rFonts w:cs="Arial"/>
        </w:rPr>
      </w:pPr>
      <w:r w:rsidRPr="00857672">
        <w:rPr>
          <w:rFonts w:cs="Arial"/>
        </w:rPr>
        <w:t>Support the EO in relevant matters relating to exam rooms and resources</w:t>
      </w:r>
      <w:r w:rsidR="00857672" w:rsidRPr="00857672">
        <w:rPr>
          <w:rFonts w:cs="Arial"/>
        </w:rPr>
        <w:t xml:space="preserve"> and assisting with the transportation of boxes to and from the secure storage.</w:t>
      </w:r>
    </w:p>
    <w:p w14:paraId="5AFA5DC9" w14:textId="77777777" w:rsidR="00775F95" w:rsidRPr="00A45DBA" w:rsidRDefault="00775F95" w:rsidP="00861088">
      <w:pPr>
        <w:spacing w:after="120"/>
        <w:rPr>
          <w:rFonts w:cs="Arial"/>
          <w:b/>
        </w:rPr>
      </w:pPr>
      <w:r w:rsidRPr="00A45DBA">
        <w:rPr>
          <w:rFonts w:cs="Arial"/>
          <w:b/>
        </w:rPr>
        <w:t>Candidates</w:t>
      </w:r>
    </w:p>
    <w:p w14:paraId="51ECCC7F" w14:textId="77777777" w:rsidR="00775F95" w:rsidRDefault="00775F95" w:rsidP="00861088">
      <w:pPr>
        <w:rPr>
          <w:rFonts w:cs="Arial"/>
        </w:rPr>
      </w:pPr>
      <w:r w:rsidRPr="00A45DBA">
        <w:rPr>
          <w:rFonts w:cs="Arial"/>
        </w:rPr>
        <w:t>Where applicable in this policy, the term ‘candidates’ refers to candidates and/or their parents/carers.</w:t>
      </w:r>
    </w:p>
    <w:p w14:paraId="6013A414" w14:textId="77777777" w:rsidR="00857672" w:rsidRDefault="00857672" w:rsidP="00861088">
      <w:pPr>
        <w:rPr>
          <w:rFonts w:cs="Arial"/>
        </w:rPr>
      </w:pPr>
    </w:p>
    <w:p w14:paraId="19E0E46F" w14:textId="485FD99A" w:rsidR="00857672" w:rsidRPr="00857672" w:rsidRDefault="00857672" w:rsidP="00861088">
      <w:pPr>
        <w:rPr>
          <w:rFonts w:cs="Arial"/>
          <w:b/>
          <w:bCs/>
          <w:highlight w:val="green"/>
        </w:rPr>
      </w:pPr>
      <w:r w:rsidRPr="00857672">
        <w:rPr>
          <w:rFonts w:cs="Arial"/>
          <w:b/>
          <w:bCs/>
          <w:highlight w:val="green"/>
        </w:rPr>
        <w:t>All Staff</w:t>
      </w:r>
    </w:p>
    <w:p w14:paraId="4A88E2EE" w14:textId="0C4853D6" w:rsidR="00857672" w:rsidRPr="00857672" w:rsidRDefault="00857672" w:rsidP="00857672">
      <w:pPr>
        <w:pStyle w:val="ListParagraph"/>
        <w:numPr>
          <w:ilvl w:val="0"/>
          <w:numId w:val="105"/>
        </w:numPr>
        <w:rPr>
          <w:rFonts w:cs="Arial"/>
          <w:highlight w:val="green"/>
        </w:rPr>
      </w:pPr>
      <w:r w:rsidRPr="00857672">
        <w:rPr>
          <w:rFonts w:cs="Arial"/>
          <w:highlight w:val="green"/>
        </w:rPr>
        <w:t xml:space="preserve">Complete a Declaration of Interest during the first full </w:t>
      </w:r>
      <w:proofErr w:type="gramStart"/>
      <w:r w:rsidRPr="00857672">
        <w:rPr>
          <w:rFonts w:cs="Arial"/>
          <w:highlight w:val="green"/>
        </w:rPr>
        <w:t>term</w:t>
      </w:r>
      <w:proofErr w:type="gramEnd"/>
    </w:p>
    <w:p w14:paraId="0E0AEB16" w14:textId="55F056F6" w:rsidR="00775F95" w:rsidRPr="0010615F" w:rsidRDefault="00775F95" w:rsidP="00861088">
      <w:pPr>
        <w:pStyle w:val="Headinglevel1"/>
        <w:spacing w:before="240"/>
        <w:rPr>
          <w:rFonts w:cs="Arial"/>
        </w:rPr>
      </w:pPr>
      <w:bookmarkStart w:id="16" w:name="_Toc151730228"/>
      <w:r w:rsidRPr="0010615F">
        <w:rPr>
          <w:rFonts w:cs="Arial"/>
        </w:rPr>
        <w:lastRenderedPageBreak/>
        <w:t xml:space="preserve">The exam </w:t>
      </w:r>
      <w:proofErr w:type="gramStart"/>
      <w:r w:rsidRPr="0010615F">
        <w:rPr>
          <w:rFonts w:cs="Arial"/>
        </w:rPr>
        <w:t>cycle</w:t>
      </w:r>
      <w:bookmarkEnd w:id="16"/>
      <w:proofErr w:type="gramEnd"/>
    </w:p>
    <w:p w14:paraId="53E961B0" w14:textId="77777777" w:rsidR="00775F95" w:rsidRPr="00544D51" w:rsidRDefault="00775F95" w:rsidP="00861088">
      <w:pPr>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1303C6">
      <w:pPr>
        <w:pStyle w:val="ListParagraph"/>
        <w:numPr>
          <w:ilvl w:val="0"/>
          <w:numId w:val="42"/>
        </w:numPr>
        <w:rPr>
          <w:rFonts w:cs="Arial"/>
        </w:rPr>
      </w:pPr>
      <w:r w:rsidRPr="00544D51">
        <w:rPr>
          <w:rFonts w:cs="Arial"/>
        </w:rPr>
        <w:t>planning</w:t>
      </w:r>
    </w:p>
    <w:p w14:paraId="5C2A1A64" w14:textId="77777777" w:rsidR="00775F95" w:rsidRPr="00544D51" w:rsidRDefault="00775F95" w:rsidP="001303C6">
      <w:pPr>
        <w:pStyle w:val="ListParagraph"/>
        <w:numPr>
          <w:ilvl w:val="0"/>
          <w:numId w:val="42"/>
        </w:numPr>
        <w:rPr>
          <w:rFonts w:cs="Arial"/>
        </w:rPr>
      </w:pPr>
      <w:r w:rsidRPr="00544D51">
        <w:rPr>
          <w:rFonts w:cs="Arial"/>
        </w:rPr>
        <w:t>entries</w:t>
      </w:r>
    </w:p>
    <w:p w14:paraId="56434CA9" w14:textId="77777777" w:rsidR="00775F95" w:rsidRPr="00544D51" w:rsidRDefault="00775F95" w:rsidP="001303C6">
      <w:pPr>
        <w:pStyle w:val="ListParagraph"/>
        <w:numPr>
          <w:ilvl w:val="0"/>
          <w:numId w:val="42"/>
        </w:numPr>
        <w:rPr>
          <w:rFonts w:cs="Arial"/>
        </w:rPr>
      </w:pPr>
      <w:r w:rsidRPr="00544D51">
        <w:rPr>
          <w:rFonts w:cs="Arial"/>
        </w:rPr>
        <w:t xml:space="preserve">pre-exams </w:t>
      </w:r>
    </w:p>
    <w:p w14:paraId="6EE0E388" w14:textId="77777777" w:rsidR="00775F95" w:rsidRPr="00544D51" w:rsidRDefault="00775F95" w:rsidP="001303C6">
      <w:pPr>
        <w:pStyle w:val="ListParagraph"/>
        <w:numPr>
          <w:ilvl w:val="0"/>
          <w:numId w:val="42"/>
        </w:numPr>
        <w:rPr>
          <w:rFonts w:cs="Arial"/>
        </w:rPr>
      </w:pPr>
      <w:r w:rsidRPr="00544D51">
        <w:rPr>
          <w:rFonts w:cs="Arial"/>
        </w:rPr>
        <w:t>exam time</w:t>
      </w:r>
    </w:p>
    <w:p w14:paraId="4485C713" w14:textId="77777777" w:rsidR="00775F95" w:rsidRPr="00544D51" w:rsidRDefault="00775F95" w:rsidP="001303C6">
      <w:pPr>
        <w:pStyle w:val="ListParagraph"/>
        <w:numPr>
          <w:ilvl w:val="0"/>
          <w:numId w:val="42"/>
        </w:numPr>
        <w:spacing w:after="120"/>
        <w:ind w:left="714" w:hanging="357"/>
        <w:rPr>
          <w:rFonts w:cs="Arial"/>
        </w:rPr>
      </w:pPr>
      <w:r w:rsidRPr="00544D51">
        <w:rPr>
          <w:rFonts w:cs="Arial"/>
        </w:rPr>
        <w:t>results and post-results</w:t>
      </w:r>
    </w:p>
    <w:p w14:paraId="5B3308AE" w14:textId="77777777" w:rsidR="00775F95" w:rsidRPr="00544D51" w:rsidRDefault="00775F95" w:rsidP="00861088">
      <w:pPr>
        <w:rPr>
          <w:rFonts w:cs="Arial"/>
        </w:rPr>
      </w:pPr>
      <w:r w:rsidRPr="00544D51">
        <w:rPr>
          <w:rFonts w:cs="Arial"/>
        </w:rPr>
        <w:t>This policy identifies roles and responsibilities of centre staff within this cycle.</w:t>
      </w:r>
    </w:p>
    <w:p w14:paraId="4FE0E0D0" w14:textId="47E40132" w:rsidR="00775F95" w:rsidRPr="00544D51" w:rsidRDefault="00775F95" w:rsidP="00861088">
      <w:pPr>
        <w:pStyle w:val="Headinglevel2"/>
        <w:spacing w:before="360"/>
        <w:rPr>
          <w:rFonts w:cs="Arial"/>
        </w:rPr>
      </w:pPr>
      <w:bookmarkStart w:id="17" w:name="_Toc151730229"/>
      <w:r w:rsidRPr="00544D51">
        <w:rPr>
          <w:rFonts w:cs="Arial"/>
        </w:rPr>
        <w:t>Planning: roles and responsibilities</w:t>
      </w:r>
      <w:bookmarkEnd w:id="17"/>
    </w:p>
    <w:p w14:paraId="011D7118" w14:textId="0AF73ED6" w:rsidR="00775F95" w:rsidRPr="001767FE" w:rsidRDefault="00775F95" w:rsidP="00861088">
      <w:pPr>
        <w:pStyle w:val="Heading3"/>
        <w:rPr>
          <w:rFonts w:cs="Arial"/>
          <w:b w:val="0"/>
          <w:bCs w:val="0"/>
          <w:color w:val="auto"/>
          <w:u w:val="single"/>
        </w:rPr>
      </w:pPr>
      <w:bookmarkStart w:id="18" w:name="_Toc151730230"/>
      <w:r w:rsidRPr="001767FE">
        <w:rPr>
          <w:rFonts w:cs="Arial"/>
          <w:b w:val="0"/>
          <w:bCs w:val="0"/>
          <w:color w:val="auto"/>
          <w:u w:val="single"/>
        </w:rPr>
        <w:t>Information sharing</w:t>
      </w:r>
      <w:bookmarkEnd w:id="18"/>
    </w:p>
    <w:p w14:paraId="4787BCB0" w14:textId="77777777" w:rsidR="00775F95" w:rsidRPr="00544D51" w:rsidRDefault="00775F95" w:rsidP="00861088">
      <w:pPr>
        <w:spacing w:after="120"/>
        <w:rPr>
          <w:rFonts w:cs="Arial"/>
          <w:b/>
        </w:rPr>
      </w:pPr>
      <w:r w:rsidRPr="00544D51">
        <w:rPr>
          <w:rFonts w:cs="Arial"/>
          <w:b/>
        </w:rPr>
        <w:t>Head of centre</w:t>
      </w:r>
    </w:p>
    <w:p w14:paraId="3D5E99B5" w14:textId="394407C8" w:rsidR="00775F95" w:rsidRPr="001E1DB7" w:rsidRDefault="00775F95" w:rsidP="00861088">
      <w:pPr>
        <w:pStyle w:val="ListParagraph"/>
        <w:numPr>
          <w:ilvl w:val="0"/>
          <w:numId w:val="2"/>
        </w:numPr>
        <w:spacing w:after="120"/>
        <w:ind w:left="714" w:hanging="357"/>
        <w:rPr>
          <w:rFonts w:cs="Tahoma"/>
          <w:szCs w:val="22"/>
        </w:rPr>
      </w:pPr>
      <w:r w:rsidRPr="001E1DB7">
        <w:rPr>
          <w:rFonts w:cs="Tahoma"/>
          <w:szCs w:val="22"/>
        </w:rPr>
        <w:t xml:space="preserve">Directs relevant centre staff to annually updated JCQ publications including </w:t>
      </w:r>
      <w:hyperlink r:id="rId37" w:history="1">
        <w:r w:rsidRPr="00861088">
          <w:rPr>
            <w:rStyle w:val="Hyperlink"/>
            <w:rFonts w:cs="Tahoma"/>
            <w:color w:val="0070C0"/>
            <w:szCs w:val="22"/>
            <w:u w:val="none"/>
          </w:rPr>
          <w:t>GR</w:t>
        </w:r>
      </w:hyperlink>
      <w:r w:rsidRPr="001E1DB7">
        <w:rPr>
          <w:rStyle w:val="Hyperlink"/>
          <w:rFonts w:cs="Tahoma"/>
          <w:color w:val="auto"/>
          <w:szCs w:val="22"/>
          <w:u w:val="none"/>
        </w:rPr>
        <w:t xml:space="preserve">, </w:t>
      </w:r>
      <w:hyperlink r:id="rId38" w:history="1">
        <w:r w:rsidRPr="00861088">
          <w:rPr>
            <w:rStyle w:val="Hyperlink"/>
            <w:rFonts w:cs="Tahoma"/>
            <w:color w:val="0070C0"/>
            <w:szCs w:val="22"/>
            <w:u w:val="none"/>
          </w:rPr>
          <w:t>ICE</w:t>
        </w:r>
      </w:hyperlink>
      <w:r w:rsidRPr="001E1DB7">
        <w:rPr>
          <w:rStyle w:val="Hyperlink"/>
          <w:rFonts w:cs="Tahoma"/>
          <w:color w:val="auto"/>
          <w:szCs w:val="22"/>
          <w:u w:val="none"/>
        </w:rPr>
        <w:t xml:space="preserve">, </w:t>
      </w:r>
      <w:hyperlink r:id="rId39" w:history="1">
        <w:r w:rsidRPr="00861088">
          <w:rPr>
            <w:rStyle w:val="Hyperlink"/>
            <w:rFonts w:cs="Tahoma"/>
            <w:color w:val="0070C0"/>
            <w:szCs w:val="22"/>
            <w:u w:val="none"/>
          </w:rPr>
          <w:t>AA</w:t>
        </w:r>
      </w:hyperlink>
      <w:r w:rsidRPr="001E1DB7">
        <w:rPr>
          <w:rStyle w:val="Hyperlink"/>
          <w:rFonts w:cs="Tahoma"/>
          <w:szCs w:val="22"/>
          <w:u w:val="none"/>
        </w:rPr>
        <w:t xml:space="preserve">, </w:t>
      </w:r>
      <w:hyperlink r:id="rId40" w:history="1">
        <w:r w:rsidR="009F236A" w:rsidRPr="00861088">
          <w:rPr>
            <w:rStyle w:val="Hyperlink"/>
            <w:rFonts w:cs="Tahoma"/>
            <w:color w:val="0070C0"/>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1" w:history="1">
        <w:r w:rsidRPr="00861088">
          <w:rPr>
            <w:rStyle w:val="Hyperlink"/>
            <w:rFonts w:cs="Tahoma"/>
            <w:color w:val="0070C0"/>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2" w:history="1">
        <w:r w:rsidR="00311159" w:rsidRPr="00861088">
          <w:rPr>
            <w:rStyle w:val="Hyperlink"/>
            <w:rFonts w:cs="Tahoma"/>
            <w:color w:val="0070C0"/>
            <w:szCs w:val="22"/>
            <w:u w:val="none"/>
          </w:rPr>
          <w:t>SC</w:t>
        </w:r>
      </w:hyperlink>
    </w:p>
    <w:p w14:paraId="713B9290" w14:textId="77777777" w:rsidR="00775F95" w:rsidRPr="00544D51" w:rsidRDefault="00775F95" w:rsidP="00861088">
      <w:pPr>
        <w:spacing w:after="120"/>
        <w:rPr>
          <w:rFonts w:cs="Arial"/>
          <w:b/>
        </w:rPr>
      </w:pPr>
      <w:r w:rsidRPr="00544D51">
        <w:rPr>
          <w:rFonts w:cs="Arial"/>
          <w:b/>
        </w:rPr>
        <w:t>Exams officer</w:t>
      </w:r>
    </w:p>
    <w:p w14:paraId="1572880A" w14:textId="1EDDC734"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w:t>
      </w:r>
      <w:proofErr w:type="gramStart"/>
      <w:r w:rsidRPr="001E1DB7">
        <w:rPr>
          <w:rFonts w:cs="Tahoma"/>
          <w:szCs w:val="22"/>
        </w:rPr>
        <w:t>updated</w:t>
      </w:r>
      <w:proofErr w:type="gramEnd"/>
    </w:p>
    <w:p w14:paraId="65D9A67F" w14:textId="77777777"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 xml:space="preserve">Signposts relevant centre staff to JCQ information that should be provided to </w:t>
      </w:r>
      <w:proofErr w:type="gramStart"/>
      <w:r w:rsidRPr="001E1DB7">
        <w:rPr>
          <w:rFonts w:cs="Tahoma"/>
          <w:szCs w:val="22"/>
        </w:rPr>
        <w:t>candidates</w:t>
      </w:r>
      <w:proofErr w:type="gramEnd"/>
    </w:p>
    <w:p w14:paraId="69D53F2F" w14:textId="77777777" w:rsidR="00775F95" w:rsidRPr="001E1DB7" w:rsidRDefault="00775F95" w:rsidP="001303C6">
      <w:pPr>
        <w:pStyle w:val="ListParagraph"/>
        <w:numPr>
          <w:ilvl w:val="0"/>
          <w:numId w:val="43"/>
        </w:numPr>
        <w:spacing w:after="120"/>
        <w:ind w:left="714" w:hanging="357"/>
        <w:rPr>
          <w:rFonts w:cs="Tahoma"/>
          <w:szCs w:val="22"/>
        </w:rPr>
      </w:pPr>
      <w:r w:rsidRPr="001E1DB7">
        <w:rPr>
          <w:rFonts w:cs="Tahoma"/>
          <w:szCs w:val="22"/>
        </w:rPr>
        <w:t xml:space="preserve">As the centre administrator, approves relevant access rights for centre staff to access awarding body secure extranet </w:t>
      </w:r>
      <w:proofErr w:type="gramStart"/>
      <w:r w:rsidRPr="001E1DB7">
        <w:rPr>
          <w:rFonts w:cs="Tahoma"/>
          <w:szCs w:val="22"/>
        </w:rPr>
        <w:t>sites</w:t>
      </w:r>
      <w:proofErr w:type="gramEnd"/>
    </w:p>
    <w:p w14:paraId="34E5E13D" w14:textId="32673741" w:rsidR="00775F95" w:rsidRPr="001767FE" w:rsidRDefault="00775F95" w:rsidP="00861088">
      <w:pPr>
        <w:pStyle w:val="Heading3"/>
        <w:spacing w:before="0"/>
        <w:rPr>
          <w:rFonts w:cs="Arial"/>
          <w:b w:val="0"/>
          <w:bCs w:val="0"/>
          <w:color w:val="auto"/>
          <w:u w:val="single"/>
        </w:rPr>
      </w:pPr>
      <w:bookmarkStart w:id="19" w:name="_Toc151730231"/>
      <w:r w:rsidRPr="001767FE">
        <w:rPr>
          <w:rFonts w:cs="Arial"/>
          <w:b w:val="0"/>
          <w:bCs w:val="0"/>
          <w:color w:val="auto"/>
          <w:u w:val="single"/>
        </w:rPr>
        <w:t>Information gathering</w:t>
      </w:r>
      <w:bookmarkEnd w:id="19"/>
    </w:p>
    <w:p w14:paraId="556414A5" w14:textId="77777777" w:rsidR="00775F95" w:rsidRPr="00544D51" w:rsidRDefault="00775F95" w:rsidP="00861088">
      <w:pPr>
        <w:spacing w:after="120"/>
        <w:rPr>
          <w:rFonts w:cs="Arial"/>
          <w:b/>
        </w:rPr>
      </w:pPr>
      <w:r w:rsidRPr="00544D51">
        <w:rPr>
          <w:rFonts w:cs="Arial"/>
          <w:b/>
        </w:rPr>
        <w:t>Exams officer</w:t>
      </w:r>
    </w:p>
    <w:p w14:paraId="7B78D7C7"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 xml:space="preserve">Undertakes an annual information gathering exercise in preparation for each new academic year to ensure data about all qualifications being delivered is up to date and </w:t>
      </w:r>
      <w:proofErr w:type="gramStart"/>
      <w:r w:rsidRPr="001E1DB7">
        <w:rPr>
          <w:rFonts w:cs="Tahoma"/>
          <w:szCs w:val="22"/>
        </w:rPr>
        <w:t>correct</w:t>
      </w:r>
      <w:proofErr w:type="gramEnd"/>
    </w:p>
    <w:p w14:paraId="65FAE553"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 xml:space="preserve">Collates all information gathered into one central point of </w:t>
      </w:r>
      <w:proofErr w:type="gramStart"/>
      <w:r w:rsidRPr="001E1DB7">
        <w:rPr>
          <w:rFonts w:cs="Tahoma"/>
          <w:szCs w:val="22"/>
        </w:rPr>
        <w:t>reference</w:t>
      </w:r>
      <w:proofErr w:type="gramEnd"/>
    </w:p>
    <w:p w14:paraId="653CA10E" w14:textId="77777777" w:rsidR="00775F95" w:rsidRPr="001E1DB7" w:rsidRDefault="00775F95" w:rsidP="001303C6">
      <w:pPr>
        <w:pStyle w:val="ListParagraph"/>
        <w:numPr>
          <w:ilvl w:val="0"/>
          <w:numId w:val="44"/>
        </w:numPr>
        <w:spacing w:after="120"/>
        <w:ind w:left="714" w:hanging="357"/>
        <w:rPr>
          <w:rFonts w:cs="Tahoma"/>
          <w:szCs w:val="22"/>
        </w:rPr>
      </w:pPr>
      <w:proofErr w:type="gramStart"/>
      <w:r w:rsidRPr="001E1DB7">
        <w:rPr>
          <w:rFonts w:cs="Tahoma"/>
          <w:szCs w:val="22"/>
        </w:rPr>
        <w:t>Researches</w:t>
      </w:r>
      <w:proofErr w:type="gramEnd"/>
      <w:r w:rsidRPr="001E1DB7">
        <w:rPr>
          <w:rFonts w:cs="Tahoma"/>
          <w:szCs w:val="22"/>
        </w:rPr>
        <w:t xml:space="preserve"> awarding body guidance to identify administrative processes, key tasks, key dates and deadlines for all relevant qualifications</w:t>
      </w:r>
    </w:p>
    <w:p w14:paraId="61FB723F" w14:textId="77777777"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 xml:space="preserve">Produces an annual exams plan of key tasks and key dates to ensure all external deadlines can be effectively met; informs key centre staff of internal </w:t>
      </w:r>
      <w:proofErr w:type="gramStart"/>
      <w:r w:rsidRPr="001E1DB7">
        <w:rPr>
          <w:rFonts w:cs="Tahoma"/>
          <w:szCs w:val="22"/>
        </w:rPr>
        <w:t>deadlines</w:t>
      </w:r>
      <w:proofErr w:type="gramEnd"/>
    </w:p>
    <w:p w14:paraId="065AC4C4" w14:textId="3623BCF0" w:rsidR="00775F95" w:rsidRPr="001E1DB7" w:rsidRDefault="00775F95" w:rsidP="001303C6">
      <w:pPr>
        <w:pStyle w:val="ListParagraph"/>
        <w:numPr>
          <w:ilvl w:val="0"/>
          <w:numId w:val="44"/>
        </w:numPr>
        <w:spacing w:after="120"/>
        <w:ind w:left="714" w:hanging="357"/>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861088">
      <w:pPr>
        <w:spacing w:after="120"/>
        <w:rPr>
          <w:rFonts w:cs="Arial"/>
          <w:b/>
        </w:rPr>
      </w:pPr>
      <w:r w:rsidRPr="001E1DB7">
        <w:rPr>
          <w:rFonts w:cs="Arial"/>
          <w:b/>
        </w:rPr>
        <w:t>Senior leaders</w:t>
      </w:r>
    </w:p>
    <w:p w14:paraId="721C4983" w14:textId="2C9F2E0B" w:rsidR="00775F95" w:rsidRPr="00544D51" w:rsidRDefault="00775F95" w:rsidP="001303C6">
      <w:pPr>
        <w:pStyle w:val="ListParagraph"/>
        <w:numPr>
          <w:ilvl w:val="0"/>
          <w:numId w:val="45"/>
        </w:numPr>
        <w:spacing w:after="120"/>
        <w:ind w:left="714" w:hanging="357"/>
        <w:rPr>
          <w:rFonts w:cs="Arial"/>
        </w:rPr>
      </w:pPr>
      <w:r w:rsidRPr="00544D51">
        <w:rPr>
          <w:rFonts w:cs="Arial"/>
        </w:rPr>
        <w:t>Respond (or ensure teaching staff respond)</w:t>
      </w:r>
      <w:r w:rsidR="00544D51">
        <w:rPr>
          <w:rFonts w:cs="Arial"/>
        </w:rPr>
        <w:t xml:space="preserve"> </w:t>
      </w:r>
      <w:r w:rsidRPr="00544D51">
        <w:rPr>
          <w:rFonts w:cs="Arial"/>
        </w:rPr>
        <w:t xml:space="preserve">to requests from the EO on information </w:t>
      </w:r>
      <w:proofErr w:type="gramStart"/>
      <w:r w:rsidRPr="00544D51">
        <w:rPr>
          <w:rFonts w:cs="Arial"/>
        </w:rPr>
        <w:t>gathering</w:t>
      </w:r>
      <w:proofErr w:type="gramEnd"/>
    </w:p>
    <w:p w14:paraId="423D1EA0" w14:textId="71B63229" w:rsidR="00775F95" w:rsidRPr="00544D51" w:rsidRDefault="00775F95" w:rsidP="001303C6">
      <w:pPr>
        <w:pStyle w:val="ListParagraph"/>
        <w:numPr>
          <w:ilvl w:val="0"/>
          <w:numId w:val="45"/>
        </w:numPr>
        <w:spacing w:after="120"/>
        <w:ind w:left="714" w:hanging="357"/>
        <w:rPr>
          <w:rFonts w:cs="Arial"/>
        </w:rPr>
      </w:pPr>
      <w:r w:rsidRPr="00544D51">
        <w:rPr>
          <w:rFonts w:cs="Arial"/>
        </w:rPr>
        <w:t xml:space="preserve">Meet the internal deadline for the return of </w:t>
      </w:r>
      <w:proofErr w:type="gramStart"/>
      <w:r w:rsidRPr="00544D51">
        <w:rPr>
          <w:rFonts w:cs="Arial"/>
        </w:rPr>
        <w:t>information</w:t>
      </w:r>
      <w:proofErr w:type="gramEnd"/>
    </w:p>
    <w:p w14:paraId="3DCCB9AA" w14:textId="75AF4AC0" w:rsidR="00775F95" w:rsidRPr="00544D51" w:rsidRDefault="00775F95" w:rsidP="001303C6">
      <w:pPr>
        <w:pStyle w:val="ListParagraph"/>
        <w:numPr>
          <w:ilvl w:val="0"/>
          <w:numId w:val="45"/>
        </w:numPr>
        <w:spacing w:after="120"/>
        <w:ind w:left="714" w:hanging="357"/>
        <w:rPr>
          <w:rFonts w:cs="Arial"/>
        </w:rPr>
      </w:pPr>
      <w:r w:rsidRPr="00544D51">
        <w:rPr>
          <w:rFonts w:cs="Arial"/>
        </w:rPr>
        <w:t xml:space="preserve">Inform the EO of any changes to information in a timely manner minimising the risk of late or other penalty fees being incurred by an awarding </w:t>
      </w:r>
      <w:proofErr w:type="gramStart"/>
      <w:r w:rsidRPr="00544D51">
        <w:rPr>
          <w:rFonts w:cs="Arial"/>
        </w:rPr>
        <w:t>body</w:t>
      </w:r>
      <w:proofErr w:type="gramEnd"/>
    </w:p>
    <w:p w14:paraId="71FB8AEB" w14:textId="60D38B54" w:rsidR="00775F95" w:rsidRPr="00544D51" w:rsidRDefault="00775F95" w:rsidP="001303C6">
      <w:pPr>
        <w:pStyle w:val="ListParagraph"/>
        <w:numPr>
          <w:ilvl w:val="0"/>
          <w:numId w:val="45"/>
        </w:numPr>
        <w:spacing w:after="120"/>
        <w:ind w:left="714" w:hanging="357"/>
        <w:rPr>
          <w:rFonts w:cs="Arial"/>
        </w:rPr>
      </w:pPr>
      <w:r w:rsidRPr="00544D51">
        <w:rPr>
          <w:rFonts w:cs="Arial"/>
        </w:rPr>
        <w:t xml:space="preserve">Note the internal deadlines in the annual exams plan and directs teaching staff to meet </w:t>
      </w:r>
      <w:proofErr w:type="gramStart"/>
      <w:r w:rsidRPr="00544D51">
        <w:rPr>
          <w:rFonts w:cs="Arial"/>
        </w:rPr>
        <w:t>these</w:t>
      </w:r>
      <w:proofErr w:type="gramEnd"/>
    </w:p>
    <w:p w14:paraId="5A0D433E" w14:textId="2D552DAE" w:rsidR="00775F95" w:rsidRPr="001767FE" w:rsidRDefault="00775F95" w:rsidP="00861088">
      <w:pPr>
        <w:pStyle w:val="Heading3"/>
        <w:spacing w:before="0"/>
        <w:rPr>
          <w:rFonts w:cs="Arial"/>
          <w:b w:val="0"/>
          <w:bCs w:val="0"/>
          <w:color w:val="auto"/>
          <w:u w:val="single"/>
        </w:rPr>
      </w:pPr>
      <w:bookmarkStart w:id="20" w:name="_Toc151730232"/>
      <w:r w:rsidRPr="001767FE">
        <w:rPr>
          <w:rFonts w:cs="Arial"/>
          <w:b w:val="0"/>
          <w:bCs w:val="0"/>
          <w:color w:val="auto"/>
          <w:u w:val="single"/>
        </w:rPr>
        <w:t>Access arrangements</w:t>
      </w:r>
      <w:bookmarkEnd w:id="20"/>
    </w:p>
    <w:p w14:paraId="5AC99F73" w14:textId="603F6037" w:rsidR="003C32E6" w:rsidRPr="00D7098E" w:rsidRDefault="003C32E6" w:rsidP="00861088">
      <w:pPr>
        <w:spacing w:after="120"/>
        <w:rPr>
          <w:rFonts w:cstheme="minorHAnsi"/>
          <w:b/>
        </w:rPr>
      </w:pPr>
      <w:r w:rsidRPr="00D7098E">
        <w:rPr>
          <w:rFonts w:cstheme="minorHAnsi"/>
          <w:b/>
        </w:rPr>
        <w:t>Head of centre</w:t>
      </w:r>
    </w:p>
    <w:p w14:paraId="03F6ED73" w14:textId="47808F0E"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Ensures there is appropriate accommodation for candidates requiring access arrangements in the centre</w:t>
      </w:r>
      <w:r w:rsidR="00945501" w:rsidRPr="00D7098E">
        <w:rPr>
          <w:rFonts w:cs="Tahoma"/>
          <w:szCs w:val="22"/>
        </w:rPr>
        <w:t xml:space="preserve"> for all examinations and </w:t>
      </w:r>
      <w:proofErr w:type="gramStart"/>
      <w:r w:rsidR="00945501" w:rsidRPr="00D7098E">
        <w:rPr>
          <w:rFonts w:cs="Tahoma"/>
          <w:szCs w:val="22"/>
        </w:rPr>
        <w:t>assessments</w:t>
      </w:r>
      <w:proofErr w:type="gramEnd"/>
    </w:p>
    <w:p w14:paraId="3300131E" w14:textId="57D5387B"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 xml:space="preserve">Ensures a </w:t>
      </w:r>
      <w:r w:rsidRPr="00D7098E">
        <w:rPr>
          <w:rFonts w:cs="Tahoma"/>
          <w:bCs/>
          <w:szCs w:val="22"/>
        </w:rPr>
        <w:t>written</w:t>
      </w:r>
      <w:r w:rsidRPr="00D7098E">
        <w:rPr>
          <w:rFonts w:cs="Tahoma"/>
          <w:b/>
          <w:bCs/>
          <w:szCs w:val="22"/>
        </w:rPr>
        <w:t xml:space="preserve"> </w:t>
      </w:r>
      <w:r w:rsidRPr="00D7098E">
        <w:rPr>
          <w:rFonts w:cs="Tahoma"/>
          <w:szCs w:val="22"/>
        </w:rPr>
        <w:t>process is in place to not only check the qualification(s) of the</w:t>
      </w:r>
      <w:r w:rsidR="00BE2E85" w:rsidRPr="00D7098E">
        <w:rPr>
          <w:rFonts w:cs="Tahoma"/>
          <w:szCs w:val="22"/>
        </w:rPr>
        <w:t xml:space="preserve"> appointed </w:t>
      </w:r>
      <w:r w:rsidRPr="00D7098E">
        <w:rPr>
          <w:rFonts w:cs="Tahoma"/>
          <w:szCs w:val="22"/>
        </w:rPr>
        <w:t xml:space="preserve">assessor(s) </w:t>
      </w:r>
      <w:r w:rsidR="00BE2E85" w:rsidRPr="00D7098E">
        <w:rPr>
          <w:rFonts w:cs="Tahoma"/>
          <w:szCs w:val="22"/>
        </w:rPr>
        <w:t xml:space="preserve">but that the correct procedures are followed </w:t>
      </w:r>
      <w:r w:rsidR="00BE2E85" w:rsidRPr="00857672">
        <w:rPr>
          <w:rFonts w:cs="Tahoma"/>
          <w:szCs w:val="22"/>
        </w:rPr>
        <w:t xml:space="preserve">as </w:t>
      </w:r>
      <w:r w:rsidR="00D7098E" w:rsidRPr="00857672">
        <w:rPr>
          <w:rFonts w:cs="Tahoma"/>
          <w:szCs w:val="22"/>
        </w:rPr>
        <w:t>in</w:t>
      </w:r>
      <w:r w:rsidR="00BE2E85" w:rsidRPr="00D7098E">
        <w:rPr>
          <w:rFonts w:cs="Tahoma"/>
          <w:szCs w:val="22"/>
        </w:rPr>
        <w:t xml:space="preserve"> Chapter 7 of the JCQ publication </w:t>
      </w:r>
      <w:hyperlink r:id="rId43" w:history="1">
        <w:r w:rsidR="00BE2E85" w:rsidRPr="00D7098E">
          <w:rPr>
            <w:rStyle w:val="Hyperlink"/>
            <w:rFonts w:cs="Tahoma"/>
            <w:color w:val="0070C0"/>
            <w:szCs w:val="22"/>
            <w:u w:val="none"/>
          </w:rPr>
          <w:t>Access Arrangements and Reasonable Adjustments</w:t>
        </w:r>
      </w:hyperlink>
      <w:r w:rsidR="00BE2E85" w:rsidRPr="00D7098E">
        <w:rPr>
          <w:rFonts w:cs="Tahoma"/>
          <w:szCs w:val="22"/>
        </w:rPr>
        <w:t xml:space="preserve"> </w:t>
      </w:r>
    </w:p>
    <w:p w14:paraId="24EA4489" w14:textId="037375C9" w:rsidR="003C32E6" w:rsidRPr="00D7098E" w:rsidRDefault="003C32E6" w:rsidP="001303C6">
      <w:pPr>
        <w:pStyle w:val="ListParagraph"/>
        <w:numPr>
          <w:ilvl w:val="0"/>
          <w:numId w:val="46"/>
        </w:numPr>
        <w:spacing w:after="120"/>
        <w:ind w:left="714" w:hanging="357"/>
        <w:rPr>
          <w:rFonts w:cs="Tahoma"/>
          <w:szCs w:val="22"/>
        </w:rPr>
      </w:pPr>
      <w:r w:rsidRPr="00D7098E">
        <w:rPr>
          <w:rFonts w:cs="Tahoma"/>
          <w:szCs w:val="22"/>
        </w:rPr>
        <w:t xml:space="preserve">Ensures the </w:t>
      </w:r>
      <w:r w:rsidR="00CF3120">
        <w:rPr>
          <w:rFonts w:cs="Tahoma"/>
          <w:szCs w:val="22"/>
        </w:rPr>
        <w:t>Assessor</w:t>
      </w:r>
      <w:r w:rsidR="00F903BF" w:rsidRPr="00D7098E">
        <w:rPr>
          <w:rFonts w:cs="Tahoma"/>
          <w:szCs w:val="22"/>
        </w:rPr>
        <w:t>/</w:t>
      </w:r>
      <w:r w:rsidRPr="00D7098E">
        <w:rPr>
          <w:rFonts w:cs="Tahoma"/>
          <w:szCs w:val="22"/>
        </w:rPr>
        <w:t xml:space="preserve">SENCo is fully supported in effectively implementing access arrangements and reasonable adjustments once </w:t>
      </w:r>
      <w:proofErr w:type="gramStart"/>
      <w:r w:rsidRPr="00D7098E">
        <w:rPr>
          <w:rFonts w:cs="Tahoma"/>
          <w:szCs w:val="22"/>
        </w:rPr>
        <w:t>approved</w:t>
      </w:r>
      <w:proofErr w:type="gramEnd"/>
    </w:p>
    <w:p w14:paraId="3B2A04BF" w14:textId="11583288" w:rsidR="00775F95" w:rsidRPr="001E1DB7" w:rsidRDefault="00CF3120" w:rsidP="00861088">
      <w:pPr>
        <w:spacing w:after="120"/>
        <w:rPr>
          <w:rFonts w:cs="Arial"/>
          <w:b/>
        </w:rPr>
      </w:pPr>
      <w:r>
        <w:rPr>
          <w:rFonts w:cs="Arial"/>
          <w:b/>
          <w:bCs/>
        </w:rPr>
        <w:t>Assessor</w:t>
      </w:r>
      <w:r w:rsidR="00F903BF" w:rsidRPr="001E1DB7">
        <w:rPr>
          <w:rFonts w:cs="Arial"/>
          <w:b/>
          <w:bCs/>
        </w:rPr>
        <w:t>/</w:t>
      </w:r>
      <w:r w:rsidR="00775F95" w:rsidRPr="001E1DB7">
        <w:rPr>
          <w:rFonts w:cs="Arial"/>
          <w:b/>
        </w:rPr>
        <w:t>SENCo</w:t>
      </w:r>
    </w:p>
    <w:p w14:paraId="5604E0F0" w14:textId="49E226C8" w:rsidR="00775F95" w:rsidRPr="00D7098E" w:rsidRDefault="00775F95" w:rsidP="001303C6">
      <w:pPr>
        <w:pStyle w:val="ListParagraph"/>
        <w:numPr>
          <w:ilvl w:val="0"/>
          <w:numId w:val="47"/>
        </w:numPr>
        <w:spacing w:after="120"/>
        <w:rPr>
          <w:rFonts w:cs="Tahoma"/>
          <w:b/>
          <w:szCs w:val="22"/>
        </w:rPr>
      </w:pPr>
      <w:r w:rsidRPr="00D7098E">
        <w:rPr>
          <w:rFonts w:cs="Tahoma"/>
          <w:szCs w:val="22"/>
        </w:rPr>
        <w:lastRenderedPageBreak/>
        <w:t xml:space="preserve">Assesses candidates (or works with the </w:t>
      </w:r>
      <w:r w:rsidR="00BE2E85" w:rsidRPr="00D7098E">
        <w:rPr>
          <w:rFonts w:cs="Tahoma"/>
          <w:szCs w:val="22"/>
        </w:rPr>
        <w:t>appropriately qualified assessor as appointed by the head of centre</w:t>
      </w:r>
      <w:r w:rsidRPr="00D7098E">
        <w:rPr>
          <w:rFonts w:cs="Tahoma"/>
          <w:szCs w:val="22"/>
        </w:rPr>
        <w:t>) to identify access arrangements</w:t>
      </w:r>
      <w:r w:rsidR="001E1DB7" w:rsidRPr="00D7098E">
        <w:rPr>
          <w:rFonts w:cs="Tahoma"/>
          <w:szCs w:val="22"/>
        </w:rPr>
        <w:t>/reasonable adjustments</w:t>
      </w:r>
      <w:r w:rsidRPr="00D7098E">
        <w:rPr>
          <w:rFonts w:cs="Tahoma"/>
          <w:szCs w:val="22"/>
        </w:rPr>
        <w:t xml:space="preserve"> </w:t>
      </w:r>
      <w:proofErr w:type="gramStart"/>
      <w:r w:rsidRPr="00D7098E">
        <w:rPr>
          <w:rFonts w:cs="Tahoma"/>
          <w:szCs w:val="22"/>
        </w:rPr>
        <w:t>requirements</w:t>
      </w:r>
      <w:proofErr w:type="gramEnd"/>
    </w:p>
    <w:p w14:paraId="143630F4" w14:textId="77777777" w:rsidR="00775F95" w:rsidRPr="00D7098E" w:rsidRDefault="00775F95" w:rsidP="001303C6">
      <w:pPr>
        <w:pStyle w:val="ListParagraph"/>
        <w:numPr>
          <w:ilvl w:val="0"/>
          <w:numId w:val="47"/>
        </w:numPr>
        <w:spacing w:after="120"/>
        <w:rPr>
          <w:rFonts w:cs="Tahoma"/>
          <w:b/>
          <w:szCs w:val="22"/>
        </w:rPr>
      </w:pPr>
      <w:r w:rsidRPr="00D7098E">
        <w:rPr>
          <w:rFonts w:cs="Tahoma"/>
          <w:szCs w:val="22"/>
        </w:rPr>
        <w:t xml:space="preserve">Gathers </w:t>
      </w:r>
      <w:r w:rsidRPr="00D7098E">
        <w:rPr>
          <w:rFonts w:cs="Tahoma"/>
          <w:b/>
          <w:szCs w:val="22"/>
        </w:rPr>
        <w:t xml:space="preserve">evidence </w:t>
      </w:r>
      <w:r w:rsidRPr="00D7098E">
        <w:rPr>
          <w:rFonts w:cs="Tahoma"/>
          <w:szCs w:val="22"/>
        </w:rPr>
        <w:t xml:space="preserve">to support the need for access arrangements for a </w:t>
      </w:r>
      <w:proofErr w:type="gramStart"/>
      <w:r w:rsidRPr="00D7098E">
        <w:rPr>
          <w:rFonts w:cs="Tahoma"/>
          <w:szCs w:val="22"/>
        </w:rPr>
        <w:t>candidate</w:t>
      </w:r>
      <w:proofErr w:type="gramEnd"/>
    </w:p>
    <w:p w14:paraId="7E00CB57" w14:textId="30F7AFB4" w:rsidR="00775F95" w:rsidRPr="00D7098E" w:rsidRDefault="00775F95" w:rsidP="001303C6">
      <w:pPr>
        <w:pStyle w:val="ListParagraph"/>
        <w:numPr>
          <w:ilvl w:val="0"/>
          <w:numId w:val="47"/>
        </w:numPr>
        <w:spacing w:after="120"/>
        <w:rPr>
          <w:rFonts w:cs="Tahoma"/>
          <w:b/>
          <w:szCs w:val="22"/>
        </w:rPr>
      </w:pPr>
      <w:r w:rsidRPr="00D7098E">
        <w:rPr>
          <w:rFonts w:cs="Tahoma"/>
          <w:szCs w:val="22"/>
        </w:rPr>
        <w:t>Liaises with teachi</w:t>
      </w:r>
      <w:r w:rsidR="003C32E6" w:rsidRPr="00D7098E">
        <w:rPr>
          <w:rFonts w:cs="Tahoma"/>
          <w:szCs w:val="22"/>
        </w:rPr>
        <w:t xml:space="preserve">ng staff to gather evidence of </w:t>
      </w:r>
      <w:r w:rsidRPr="00D7098E">
        <w:rPr>
          <w:rFonts w:cs="Tahoma"/>
          <w:b/>
          <w:szCs w:val="22"/>
        </w:rPr>
        <w:t xml:space="preserve">normal way of working </w:t>
      </w:r>
      <w:r w:rsidRPr="00D7098E">
        <w:rPr>
          <w:rFonts w:cs="Tahoma"/>
          <w:szCs w:val="22"/>
        </w:rPr>
        <w:t xml:space="preserve">of an affected </w:t>
      </w:r>
      <w:proofErr w:type="gramStart"/>
      <w:r w:rsidRPr="00D7098E">
        <w:rPr>
          <w:rFonts w:cs="Tahoma"/>
          <w:szCs w:val="22"/>
        </w:rPr>
        <w:t>candidate</w:t>
      </w:r>
      <w:proofErr w:type="gramEnd"/>
    </w:p>
    <w:p w14:paraId="7F85CC7A" w14:textId="77777777" w:rsidR="00775F95" w:rsidRPr="00D7098E" w:rsidRDefault="00775F95" w:rsidP="001303C6">
      <w:pPr>
        <w:pStyle w:val="ListParagraph"/>
        <w:numPr>
          <w:ilvl w:val="0"/>
          <w:numId w:val="47"/>
        </w:numPr>
        <w:spacing w:after="120"/>
        <w:rPr>
          <w:rFonts w:cs="Tahoma"/>
          <w:b/>
          <w:szCs w:val="22"/>
        </w:rPr>
      </w:pPr>
      <w:r w:rsidRPr="00D7098E">
        <w:rPr>
          <w:rFonts w:cs="Tahoma"/>
          <w:szCs w:val="22"/>
        </w:rPr>
        <w:t>Determines candidate eligibility for arrangements or adjustments that are centre-</w:t>
      </w:r>
      <w:proofErr w:type="gramStart"/>
      <w:r w:rsidRPr="00D7098E">
        <w:rPr>
          <w:rFonts w:cs="Tahoma"/>
          <w:szCs w:val="22"/>
        </w:rPr>
        <w:t>delegated</w:t>
      </w:r>
      <w:proofErr w:type="gramEnd"/>
    </w:p>
    <w:p w14:paraId="4B025889" w14:textId="74784ED3" w:rsidR="00775F95" w:rsidRPr="00D7098E" w:rsidRDefault="00775F95" w:rsidP="001303C6">
      <w:pPr>
        <w:pStyle w:val="ListParagraph"/>
        <w:numPr>
          <w:ilvl w:val="0"/>
          <w:numId w:val="47"/>
        </w:numPr>
        <w:spacing w:after="120"/>
        <w:rPr>
          <w:rFonts w:cs="Tahoma"/>
          <w:b/>
          <w:szCs w:val="22"/>
        </w:rPr>
      </w:pPr>
      <w:r w:rsidRPr="00D7098E">
        <w:rPr>
          <w:rFonts w:cs="Tahoma"/>
          <w:szCs w:val="22"/>
        </w:rPr>
        <w:t xml:space="preserve">Gathers signed </w:t>
      </w:r>
      <w:r w:rsidR="00833720" w:rsidRPr="00D7098E">
        <w:rPr>
          <w:rFonts w:cs="Tahoma"/>
          <w:b/>
          <w:bCs/>
          <w:szCs w:val="22"/>
          <w:shd w:val="clear" w:color="auto" w:fill="FFFFFF"/>
        </w:rPr>
        <w:t>Personal data consent</w:t>
      </w:r>
      <w:r w:rsidR="00833720" w:rsidRPr="00D7098E">
        <w:rPr>
          <w:rFonts w:cs="Tahoma"/>
          <w:b/>
          <w:bCs/>
          <w:szCs w:val="22"/>
        </w:rPr>
        <w:t xml:space="preserve"> </w:t>
      </w:r>
      <w:r w:rsidR="00833720" w:rsidRPr="00D7098E">
        <w:rPr>
          <w:rFonts w:cs="Tahoma"/>
          <w:szCs w:val="22"/>
        </w:rPr>
        <w:t xml:space="preserve">forms </w:t>
      </w:r>
      <w:r w:rsidRPr="00D7098E">
        <w:rPr>
          <w:rFonts w:cs="Tahoma"/>
          <w:szCs w:val="22"/>
        </w:rPr>
        <w:t>from candidates where required</w:t>
      </w:r>
      <w:r w:rsidR="0065588A" w:rsidRPr="00D7098E">
        <w:rPr>
          <w:rFonts w:cs="Tahoma"/>
          <w:szCs w:val="22"/>
        </w:rPr>
        <w:t xml:space="preserve"> and ensures </w:t>
      </w:r>
      <w:r w:rsidR="0065588A" w:rsidRPr="00D7098E">
        <w:rPr>
          <w:rFonts w:cs="Tahoma"/>
          <w:b/>
          <w:bCs/>
          <w:szCs w:val="22"/>
        </w:rPr>
        <w:t>Data protection confirmation</w:t>
      </w:r>
      <w:r w:rsidR="0065588A" w:rsidRPr="00D7098E">
        <w:rPr>
          <w:rFonts w:cs="Tahoma"/>
          <w:szCs w:val="22"/>
        </w:rPr>
        <w:t xml:space="preserve">(s) by the examinations officer or SENCo are </w:t>
      </w:r>
      <w:proofErr w:type="gramStart"/>
      <w:r w:rsidR="0065588A" w:rsidRPr="00D7098E">
        <w:rPr>
          <w:rFonts w:cs="Tahoma"/>
          <w:szCs w:val="22"/>
        </w:rPr>
        <w:t>completed</w:t>
      </w:r>
      <w:proofErr w:type="gramEnd"/>
    </w:p>
    <w:p w14:paraId="5CB17AB0" w14:textId="10F942CC" w:rsidR="00B04A81" w:rsidRPr="001E1DB7" w:rsidRDefault="00775F95" w:rsidP="001303C6">
      <w:pPr>
        <w:pStyle w:val="ListParagraph"/>
        <w:numPr>
          <w:ilvl w:val="0"/>
          <w:numId w:val="47"/>
        </w:numPr>
        <w:spacing w:after="120"/>
        <w:rPr>
          <w:rFonts w:cs="Tahoma"/>
          <w:b/>
          <w:szCs w:val="22"/>
        </w:rPr>
      </w:pPr>
      <w:r w:rsidRPr="001E1DB7">
        <w:rPr>
          <w:rFonts w:cs="Tahoma"/>
          <w:szCs w:val="22"/>
        </w:rPr>
        <w:t xml:space="preserve">Applies for </w:t>
      </w:r>
      <w:r w:rsidRPr="001E1DB7">
        <w:rPr>
          <w:rFonts w:cs="Tahoma"/>
          <w:b/>
          <w:szCs w:val="22"/>
        </w:rPr>
        <w:t>approval</w:t>
      </w:r>
      <w:r w:rsidRPr="001E1DB7">
        <w:rPr>
          <w:rFonts w:cs="Tahoma"/>
          <w:szCs w:val="22"/>
        </w:rPr>
        <w:t xml:space="preserve"> through </w:t>
      </w:r>
      <w:r w:rsidRPr="001E1DB7">
        <w:rPr>
          <w:rFonts w:cs="Tahoma"/>
          <w:b/>
          <w:bCs/>
          <w:iCs/>
          <w:szCs w:val="22"/>
        </w:rPr>
        <w:t>Access arrangements online</w:t>
      </w:r>
      <w:r w:rsidRPr="001E1DB7">
        <w:rPr>
          <w:rFonts w:cs="Tahoma"/>
          <w:szCs w:val="22"/>
        </w:rPr>
        <w:t xml:space="preserve"> (AAO)</w:t>
      </w:r>
      <w:r w:rsidR="001F7C2A" w:rsidRPr="001E1DB7">
        <w:rPr>
          <w:rFonts w:cs="Tahoma"/>
          <w:szCs w:val="22"/>
        </w:rPr>
        <w:t xml:space="preserve"> via the </w:t>
      </w:r>
      <w:r w:rsidR="001F7C2A" w:rsidRPr="001E1DB7">
        <w:rPr>
          <w:rFonts w:cs="Tahoma"/>
          <w:b/>
          <w:bCs/>
          <w:szCs w:val="22"/>
        </w:rPr>
        <w:t>Centre Admin Portal</w:t>
      </w:r>
      <w:r w:rsidR="001F7C2A" w:rsidRPr="001E1DB7">
        <w:rPr>
          <w:rFonts w:cs="Tahoma"/>
          <w:szCs w:val="22"/>
        </w:rPr>
        <w:t xml:space="preserve"> (CAP)</w:t>
      </w:r>
      <w:r w:rsidRPr="001E1DB7">
        <w:rPr>
          <w:rFonts w:cs="Tahoma"/>
          <w:szCs w:val="22"/>
        </w:rPr>
        <w:t xml:space="preserve">, where required or through the awarding body where qualifications sit outside the scope of </w:t>
      </w:r>
      <w:proofErr w:type="gramStart"/>
      <w:r w:rsidRPr="001E1DB7">
        <w:rPr>
          <w:rFonts w:cs="Tahoma"/>
          <w:szCs w:val="22"/>
        </w:rPr>
        <w:t>AAO</w:t>
      </w:r>
      <w:proofErr w:type="gramEnd"/>
    </w:p>
    <w:p w14:paraId="2627A34A" w14:textId="311DF73D" w:rsidR="0054059C" w:rsidRPr="001072CB" w:rsidRDefault="00833720" w:rsidP="001303C6">
      <w:pPr>
        <w:pStyle w:val="ListParagraph"/>
        <w:numPr>
          <w:ilvl w:val="0"/>
          <w:numId w:val="47"/>
        </w:numPr>
        <w:spacing w:after="120"/>
        <w:rPr>
          <w:rFonts w:cs="Tahoma"/>
          <w:szCs w:val="22"/>
        </w:rPr>
      </w:pPr>
      <w:r w:rsidRPr="001072CB">
        <w:rPr>
          <w:rFonts w:cs="Tahoma"/>
          <w:szCs w:val="22"/>
        </w:rPr>
        <w:t>Keeps a file for each candidate</w:t>
      </w:r>
      <w:r w:rsidR="002367EC" w:rsidRPr="001072CB">
        <w:rPr>
          <w:rFonts w:cs="Tahoma"/>
          <w:szCs w:val="22"/>
        </w:rPr>
        <w:t xml:space="preserve"> for JCQ inspection purposes containing all the required documentation (if documentation is </w:t>
      </w:r>
      <w:r w:rsidR="00C2123A" w:rsidRPr="001072CB">
        <w:rPr>
          <w:rFonts w:cs="Tahoma"/>
          <w:szCs w:val="22"/>
        </w:rPr>
        <w:t>stored</w:t>
      </w:r>
      <w:r w:rsidR="002367EC" w:rsidRPr="001072CB">
        <w:rPr>
          <w:rFonts w:cs="Tahoma"/>
          <w:szCs w:val="22"/>
        </w:rPr>
        <w:t xml:space="preserve"> electronically, </w:t>
      </w:r>
      <w:r w:rsidR="0054059C" w:rsidRPr="001072CB">
        <w:rPr>
          <w:rFonts w:cs="Tahoma"/>
          <w:szCs w:val="22"/>
        </w:rPr>
        <w:t xml:space="preserve">an e-folder </w:t>
      </w:r>
      <w:r w:rsidR="00C2123A" w:rsidRPr="001072CB">
        <w:rPr>
          <w:rFonts w:cs="Tahoma"/>
          <w:szCs w:val="22"/>
        </w:rPr>
        <w:t xml:space="preserve">must be created </w:t>
      </w:r>
      <w:r w:rsidR="0054059C" w:rsidRPr="001072CB">
        <w:rPr>
          <w:rFonts w:cs="Tahoma"/>
          <w:szCs w:val="22"/>
        </w:rPr>
        <w:t>for each individual candidate.</w:t>
      </w:r>
      <w:r w:rsidR="001E1DB7" w:rsidRPr="001072CB">
        <w:rPr>
          <w:rFonts w:cs="Tahoma"/>
          <w:szCs w:val="22"/>
        </w:rPr>
        <w:t xml:space="preserve"> The candidate’s e-folder must hold each of the required documents for inspection)</w:t>
      </w:r>
      <w:r w:rsidR="0054059C" w:rsidRPr="001072CB">
        <w:rPr>
          <w:rFonts w:cs="Tahoma"/>
          <w:szCs w:val="22"/>
        </w:rPr>
        <w:t xml:space="preserve"> </w:t>
      </w:r>
    </w:p>
    <w:p w14:paraId="2C57FDE6" w14:textId="77777777" w:rsidR="00B04A81" w:rsidRPr="001E1DB7" w:rsidRDefault="00775F95" w:rsidP="001303C6">
      <w:pPr>
        <w:pStyle w:val="ListParagraph"/>
        <w:numPr>
          <w:ilvl w:val="0"/>
          <w:numId w:val="47"/>
        </w:numPr>
        <w:spacing w:after="120"/>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1303C6">
      <w:pPr>
        <w:pStyle w:val="ListParagraph"/>
        <w:numPr>
          <w:ilvl w:val="0"/>
          <w:numId w:val="47"/>
        </w:numPr>
        <w:spacing w:after="120"/>
        <w:rPr>
          <w:rFonts w:cs="Tahoma"/>
          <w:b/>
          <w:szCs w:val="22"/>
        </w:rPr>
      </w:pPr>
      <w:r w:rsidRPr="001E1DB7">
        <w:rPr>
          <w:rFonts w:cs="Tahoma"/>
          <w:szCs w:val="22"/>
        </w:rPr>
        <w:t xml:space="preserve">Liaises with the EO regarding exam time arrangements for access arrangement </w:t>
      </w:r>
      <w:proofErr w:type="gramStart"/>
      <w:r w:rsidRPr="001E1DB7">
        <w:rPr>
          <w:rFonts w:cs="Tahoma"/>
          <w:szCs w:val="22"/>
        </w:rPr>
        <w:t>candidates</w:t>
      </w:r>
      <w:proofErr w:type="gramEnd"/>
      <w:r w:rsidRPr="001E1DB7">
        <w:rPr>
          <w:rFonts w:cs="Tahoma"/>
          <w:szCs w:val="22"/>
        </w:rPr>
        <w:t xml:space="preserve"> </w:t>
      </w:r>
    </w:p>
    <w:p w14:paraId="59B408F6" w14:textId="72C7EF38" w:rsidR="00B04A81" w:rsidRPr="009B65F5" w:rsidRDefault="00775F95" w:rsidP="001303C6">
      <w:pPr>
        <w:pStyle w:val="ListParagraph"/>
        <w:numPr>
          <w:ilvl w:val="0"/>
          <w:numId w:val="47"/>
        </w:numPr>
        <w:spacing w:after="120"/>
        <w:rPr>
          <w:rFonts w:cs="Tahoma"/>
          <w:b/>
          <w:szCs w:val="22"/>
        </w:rPr>
      </w:pPr>
      <w:r w:rsidRPr="009B65F5">
        <w:rPr>
          <w:rFonts w:cs="Tahoma"/>
          <w:szCs w:val="22"/>
        </w:rPr>
        <w:t>Ensures</w:t>
      </w:r>
      <w:r w:rsidR="003C32E6" w:rsidRPr="009B65F5">
        <w:rPr>
          <w:rFonts w:cs="Tahoma"/>
          <w:szCs w:val="22"/>
        </w:rPr>
        <w:t xml:space="preserve"> staff appointed to facilitate </w:t>
      </w:r>
      <w:r w:rsidRPr="009B65F5">
        <w:rPr>
          <w:rFonts w:cs="Tahoma"/>
          <w:szCs w:val="22"/>
        </w:rPr>
        <w:t xml:space="preserve">access arrangements for candidates are </w:t>
      </w:r>
      <w:r w:rsidR="009B65F5" w:rsidRPr="009B65F5">
        <w:rPr>
          <w:rFonts w:cs="Tahoma"/>
          <w:bCs/>
          <w:szCs w:val="22"/>
          <w:highlight w:val="green"/>
        </w:rPr>
        <w:t>thoroughly</w:t>
      </w:r>
      <w:r w:rsidRPr="009B65F5">
        <w:rPr>
          <w:rFonts w:cs="Tahoma"/>
          <w:bCs/>
          <w:szCs w:val="22"/>
        </w:rPr>
        <w:t xml:space="preserve"> trained and understand the rules of the particular arrangement(s)</w:t>
      </w:r>
      <w:r w:rsidR="003C32E6" w:rsidRPr="009B65F5">
        <w:rPr>
          <w:rFonts w:cs="Tahoma"/>
          <w:bCs/>
          <w:szCs w:val="22"/>
        </w:rPr>
        <w:t xml:space="preserve"> </w:t>
      </w:r>
      <w:r w:rsidR="003C32E6" w:rsidRPr="009B65F5">
        <w:rPr>
          <w:rFonts w:cs="Tahoma"/>
          <w:szCs w:val="22"/>
        </w:rPr>
        <w:t>and keeps a record of the</w:t>
      </w:r>
      <w:r w:rsidR="00BE2E85" w:rsidRPr="009B65F5">
        <w:rPr>
          <w:rFonts w:cs="Tahoma"/>
          <w:szCs w:val="22"/>
        </w:rPr>
        <w:t xml:space="preserve"> content of</w:t>
      </w:r>
      <w:r w:rsidR="003C32E6" w:rsidRPr="009B65F5">
        <w:rPr>
          <w:rFonts w:cs="Tahoma"/>
          <w:szCs w:val="22"/>
        </w:rPr>
        <w:t xml:space="preserve"> training provided to </w:t>
      </w:r>
      <w:r w:rsidR="00BC09CE" w:rsidRPr="009B65F5">
        <w:rPr>
          <w:rFonts w:cs="Tahoma"/>
          <w:szCs w:val="22"/>
        </w:rPr>
        <w:t>facilitators</w:t>
      </w:r>
      <w:r w:rsidR="003C32E6" w:rsidRPr="009B65F5">
        <w:rPr>
          <w:rFonts w:cs="Tahoma"/>
          <w:szCs w:val="22"/>
        </w:rPr>
        <w:t xml:space="preserve"> for the required </w:t>
      </w:r>
      <w:proofErr w:type="gramStart"/>
      <w:r w:rsidR="003C32E6" w:rsidRPr="009B65F5">
        <w:rPr>
          <w:rFonts w:cs="Tahoma"/>
          <w:szCs w:val="22"/>
        </w:rPr>
        <w:t>period</w:t>
      </w:r>
      <w:proofErr w:type="gramEnd"/>
    </w:p>
    <w:p w14:paraId="3D89B3E1" w14:textId="03F1152F" w:rsidR="00367FD0" w:rsidRPr="001E1DB7" w:rsidRDefault="00367FD0" w:rsidP="001303C6">
      <w:pPr>
        <w:pStyle w:val="ListParagraph"/>
        <w:numPr>
          <w:ilvl w:val="0"/>
          <w:numId w:val="47"/>
        </w:numPr>
        <w:spacing w:after="120"/>
        <w:rPr>
          <w:rFonts w:cs="Tahoma"/>
          <w:szCs w:val="22"/>
        </w:rPr>
      </w:pPr>
      <w:r w:rsidRPr="001E1DB7">
        <w:rPr>
          <w:rFonts w:cs="Tahoma"/>
          <w:szCs w:val="22"/>
        </w:rPr>
        <w:t xml:space="preserve">Works with the EO to ensure invigilators and those acting as a facilitator fully understand the respective role and what is and what is not permissible in the exam </w:t>
      </w:r>
      <w:proofErr w:type="gramStart"/>
      <w:r w:rsidRPr="001E1DB7">
        <w:rPr>
          <w:rFonts w:cs="Tahoma"/>
          <w:szCs w:val="22"/>
        </w:rPr>
        <w:t>room</w:t>
      </w:r>
      <w:proofErr w:type="gramEnd"/>
      <w:r w:rsidRPr="001E1DB7">
        <w:rPr>
          <w:rFonts w:cs="Tahoma"/>
          <w:szCs w:val="22"/>
        </w:rPr>
        <w:t xml:space="preserve"> </w:t>
      </w:r>
    </w:p>
    <w:p w14:paraId="4DC7E386" w14:textId="43D881C3" w:rsidR="00775F95" w:rsidRPr="00D7098E" w:rsidRDefault="00111548" w:rsidP="001303C6">
      <w:pPr>
        <w:pStyle w:val="ListParagraph"/>
        <w:numPr>
          <w:ilvl w:val="0"/>
          <w:numId w:val="47"/>
        </w:numPr>
        <w:spacing w:after="120"/>
        <w:rPr>
          <w:rFonts w:cs="Tahoma"/>
          <w:b/>
          <w:szCs w:val="22"/>
        </w:rPr>
      </w:pPr>
      <w:r w:rsidRPr="00D7098E">
        <w:rPr>
          <w:rFonts w:cs="Tahoma"/>
          <w:szCs w:val="22"/>
        </w:rPr>
        <w:t xml:space="preserve">Liaises with the relevant member of the senior leadership team on the centre’s policy on the use of word processors in </w:t>
      </w:r>
      <w:proofErr w:type="gramStart"/>
      <w:r w:rsidRPr="00D7098E">
        <w:rPr>
          <w:rFonts w:cs="Tahoma"/>
          <w:szCs w:val="22"/>
        </w:rPr>
        <w:t>examinations</w:t>
      </w:r>
      <w:proofErr w:type="gramEnd"/>
    </w:p>
    <w:p w14:paraId="087072DC" w14:textId="2ADD142B" w:rsidR="00775F95" w:rsidRPr="00544D51" w:rsidRDefault="00775F95" w:rsidP="00FD1CA4">
      <w:pPr>
        <w:pStyle w:val="Heading3"/>
        <w:ind w:left="720"/>
      </w:pPr>
      <w:bookmarkStart w:id="21" w:name="_Toc151730233"/>
      <w:bookmarkStart w:id="22" w:name="_Hlk495856005"/>
      <w:r w:rsidRPr="00544D51">
        <w:t xml:space="preserve">Word </w:t>
      </w:r>
      <w:r w:rsidR="005A6FBB">
        <w:t>P</w:t>
      </w:r>
      <w:r w:rsidRPr="00544D51">
        <w:t xml:space="preserve">rocessor </w:t>
      </w:r>
      <w:r w:rsidR="005A6FBB">
        <w:t>P</w:t>
      </w:r>
      <w:r w:rsidRPr="00544D51">
        <w:t>olicy (</w:t>
      </w:r>
      <w:r w:rsidR="00F903BF">
        <w:t>E</w:t>
      </w:r>
      <w:r w:rsidRPr="00544D51">
        <w:t>xams)</w:t>
      </w:r>
      <w:bookmarkEnd w:id="21"/>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035DE34B" w14:textId="2A78F69E" w:rsidR="008A1919" w:rsidRPr="001D21D4" w:rsidRDefault="00857672" w:rsidP="00861088">
            <w:pPr>
              <w:spacing w:before="120" w:after="120"/>
              <w:rPr>
                <w:rFonts w:cs="Tahoma"/>
                <w:szCs w:val="22"/>
              </w:rPr>
            </w:pPr>
            <w:r>
              <w:rPr>
                <w:rFonts w:cs="Arial"/>
              </w:rPr>
              <w:t>Please find at JSTC Staff Intranet/Staff Shared Documents/SEND Info/Access Arrangements/Paperwork &amp; Policies</w:t>
            </w:r>
            <w:r w:rsidR="001D21D4">
              <w:rPr>
                <w:rFonts w:cs="Arial"/>
              </w:rPr>
              <w:t>/Policies/Word Processor Policy</w:t>
            </w:r>
          </w:p>
        </w:tc>
      </w:tr>
      <w:bookmarkEnd w:id="22"/>
    </w:tbl>
    <w:p w14:paraId="547DE238" w14:textId="77777777" w:rsidR="00775F95" w:rsidRPr="0010615F" w:rsidRDefault="00775F95" w:rsidP="00861088">
      <w:pPr>
        <w:rPr>
          <w:rFonts w:cs="Arial"/>
          <w:b/>
          <w:sz w:val="12"/>
          <w:szCs w:val="12"/>
        </w:rPr>
      </w:pPr>
    </w:p>
    <w:p w14:paraId="7C5C7181" w14:textId="35CF2517" w:rsidR="00775F95" w:rsidRPr="00A803A6" w:rsidRDefault="00775F95" w:rsidP="00861088">
      <w:pPr>
        <w:pStyle w:val="ListParagraph"/>
        <w:numPr>
          <w:ilvl w:val="0"/>
          <w:numId w:val="3"/>
        </w:numPr>
        <w:rPr>
          <w:rFonts w:cs="Tahoma"/>
          <w:b/>
          <w:szCs w:val="22"/>
        </w:rPr>
      </w:pPr>
      <w:r w:rsidRPr="00A803A6">
        <w:rPr>
          <w:rFonts w:cs="Tahoma"/>
          <w:szCs w:val="22"/>
        </w:rPr>
        <w:t xml:space="preserve">Ensures criteria for candidates granted </w:t>
      </w:r>
      <w:r w:rsidR="003B061A" w:rsidRPr="00D7098E">
        <w:rPr>
          <w:rFonts w:cs="Tahoma"/>
          <w:bCs/>
          <w:szCs w:val="22"/>
          <w:highlight w:val="green"/>
        </w:rPr>
        <w:t>alternative rooming arrangements</w:t>
      </w:r>
      <w:r w:rsidRPr="00A803A6">
        <w:rPr>
          <w:rFonts w:cs="Tahoma"/>
          <w:b/>
          <w:szCs w:val="22"/>
        </w:rPr>
        <w:t xml:space="preserve"> </w:t>
      </w:r>
      <w:r w:rsidRPr="00A803A6">
        <w:rPr>
          <w:rFonts w:cs="Tahoma"/>
          <w:szCs w:val="22"/>
        </w:rPr>
        <w:t xml:space="preserve">is clear, meets JCQ regulations and best meets the needs of individual candidates and remaining candidates in main exam </w:t>
      </w:r>
      <w:proofErr w:type="gramStart"/>
      <w:r w:rsidRPr="00A803A6">
        <w:rPr>
          <w:rFonts w:cs="Tahoma"/>
          <w:szCs w:val="22"/>
        </w:rPr>
        <w:t>rooms</w:t>
      </w:r>
      <w:proofErr w:type="gramEnd"/>
      <w:r w:rsidRPr="00A803A6">
        <w:rPr>
          <w:rFonts w:cs="Tahoma"/>
          <w:szCs w:val="22"/>
        </w:rPr>
        <w:t xml:space="preserve"> </w:t>
      </w:r>
    </w:p>
    <w:p w14:paraId="474D1EFA" w14:textId="77777777" w:rsidR="00775F95" w:rsidRPr="00544D51" w:rsidRDefault="00775F95" w:rsidP="00861088">
      <w:pPr>
        <w:pStyle w:val="ListParagraph"/>
        <w:rPr>
          <w:rFonts w:cs="Arial"/>
          <w:b/>
        </w:rPr>
      </w:pPr>
    </w:p>
    <w:p w14:paraId="74AA3C33" w14:textId="0597DEE8" w:rsidR="00775F95" w:rsidRPr="00A803A6" w:rsidRDefault="00775F95" w:rsidP="00861088">
      <w:pPr>
        <w:spacing w:after="120"/>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66A5092C" w:rsidR="00775F95" w:rsidRPr="00904B23" w:rsidRDefault="00775F95" w:rsidP="00861088">
      <w:pPr>
        <w:pStyle w:val="ListParagraph"/>
        <w:numPr>
          <w:ilvl w:val="0"/>
          <w:numId w:val="3"/>
        </w:numPr>
        <w:spacing w:after="120"/>
        <w:rPr>
          <w:rFonts w:cs="Arial"/>
        </w:rPr>
      </w:pPr>
      <w:r w:rsidRPr="00904B23">
        <w:rPr>
          <w:rFonts w:cs="Arial"/>
        </w:rPr>
        <w:t xml:space="preserve">Support the </w:t>
      </w:r>
      <w:r w:rsidR="00CF3120">
        <w:rPr>
          <w:rFonts w:cs="Arial"/>
        </w:rPr>
        <w:t>Assessor</w:t>
      </w:r>
      <w:r w:rsidR="00F903BF" w:rsidRPr="00904B23">
        <w:rPr>
          <w:rFonts w:cs="Arial"/>
        </w:rPr>
        <w:t>/</w:t>
      </w:r>
      <w:r w:rsidRPr="00904B23">
        <w:rPr>
          <w:rFonts w:cs="Arial"/>
        </w:rPr>
        <w:t xml:space="preserve">SENCo in </w:t>
      </w:r>
      <w:r w:rsidR="00F75508" w:rsidRPr="00904B23">
        <w:rPr>
          <w:rFonts w:cs="Arial"/>
        </w:rPr>
        <w:t xml:space="preserve">determining </w:t>
      </w:r>
      <w:r w:rsidRPr="00904B23">
        <w:rPr>
          <w:rFonts w:cs="Arial"/>
        </w:rPr>
        <w:t xml:space="preserve">and </w:t>
      </w:r>
      <w:r w:rsidR="00544D51" w:rsidRPr="00904B23">
        <w:rPr>
          <w:rFonts w:cs="Arial"/>
        </w:rPr>
        <w:t xml:space="preserve">implementing appropriate access </w:t>
      </w:r>
      <w:r w:rsidRPr="00904B23">
        <w:rPr>
          <w:rFonts w:cs="Arial"/>
        </w:rPr>
        <w:t>arrangements</w:t>
      </w:r>
      <w:r w:rsidR="00A803A6" w:rsidRPr="00904B23">
        <w:rPr>
          <w:rFonts w:cs="Arial"/>
        </w:rPr>
        <w:t xml:space="preserve">/reasonable </w:t>
      </w:r>
      <w:proofErr w:type="gramStart"/>
      <w:r w:rsidR="00A803A6" w:rsidRPr="00904B23">
        <w:rPr>
          <w:rFonts w:cs="Arial"/>
        </w:rPr>
        <w:t>adjustments</w:t>
      </w:r>
      <w:proofErr w:type="gramEnd"/>
    </w:p>
    <w:p w14:paraId="052B6FB8" w14:textId="12EB131F" w:rsidR="003C32E6" w:rsidRPr="001072CB" w:rsidRDefault="001072CB" w:rsidP="00861088">
      <w:pPr>
        <w:pStyle w:val="ListParagraph"/>
        <w:numPr>
          <w:ilvl w:val="0"/>
          <w:numId w:val="3"/>
        </w:numPr>
        <w:spacing w:after="120"/>
      </w:pPr>
      <w:r w:rsidRPr="001072CB">
        <w:rPr>
          <w:highlight w:val="green"/>
        </w:rPr>
        <w:t>Produce a word processor policy, specific to the centre,</w:t>
      </w:r>
      <w:r w:rsidRPr="001072CB">
        <w:t xml:space="preserve"> </w:t>
      </w:r>
      <w:r w:rsidR="003C32E6" w:rsidRPr="001072CB">
        <w:t xml:space="preserve">which details the criteria the centre uses to award and allocate word processors for </w:t>
      </w:r>
      <w:proofErr w:type="gramStart"/>
      <w:r w:rsidR="003C32E6" w:rsidRPr="001072CB">
        <w:t>examinations</w:t>
      </w:r>
      <w:proofErr w:type="gramEnd"/>
    </w:p>
    <w:p w14:paraId="0F45D87A" w14:textId="78B8EA73" w:rsidR="00775F95" w:rsidRPr="001767FE" w:rsidRDefault="00775F95" w:rsidP="00861088">
      <w:pPr>
        <w:pStyle w:val="Heading3"/>
        <w:spacing w:before="0"/>
        <w:rPr>
          <w:rFonts w:cs="Arial"/>
          <w:b w:val="0"/>
          <w:bCs w:val="0"/>
          <w:color w:val="auto"/>
          <w:u w:val="single"/>
        </w:rPr>
      </w:pPr>
      <w:bookmarkStart w:id="23" w:name="_Toc151730234"/>
      <w:r w:rsidRPr="001767FE">
        <w:rPr>
          <w:rFonts w:cs="Arial"/>
          <w:b w:val="0"/>
          <w:bCs w:val="0"/>
          <w:color w:val="auto"/>
          <w:u w:val="single"/>
        </w:rPr>
        <w:t>Internal assessment</w:t>
      </w:r>
      <w:r w:rsidR="003C32E6" w:rsidRPr="001767FE">
        <w:rPr>
          <w:rFonts w:cs="Arial"/>
          <w:b w:val="0"/>
          <w:bCs w:val="0"/>
          <w:color w:val="auto"/>
          <w:u w:val="single"/>
        </w:rPr>
        <w:t xml:space="preserve"> and endorsements</w:t>
      </w:r>
      <w:bookmarkEnd w:id="23"/>
    </w:p>
    <w:p w14:paraId="47672EFA" w14:textId="5BB2FF9E" w:rsidR="00775F95" w:rsidRDefault="00775F95" w:rsidP="00861088">
      <w:pPr>
        <w:spacing w:after="120"/>
        <w:rPr>
          <w:rFonts w:cs="Arial"/>
          <w:b/>
        </w:rPr>
      </w:pPr>
      <w:r w:rsidRPr="00544D51">
        <w:rPr>
          <w:rFonts w:cs="Arial"/>
          <w:b/>
        </w:rPr>
        <w:t>Head of centre</w:t>
      </w:r>
    </w:p>
    <w:p w14:paraId="413A2878" w14:textId="6191C58D" w:rsidR="00D93A18" w:rsidRPr="00F03C55" w:rsidRDefault="00D93A18" w:rsidP="00861088">
      <w:pPr>
        <w:spacing w:after="120"/>
        <w:ind w:left="357"/>
        <w:rPr>
          <w:b/>
          <w:bCs/>
        </w:rPr>
      </w:pPr>
      <w:r w:rsidRPr="00F03C55">
        <w:rPr>
          <w:b/>
          <w:bCs/>
        </w:rPr>
        <w:t xml:space="preserve">Controlled assessments, </w:t>
      </w:r>
      <w:proofErr w:type="gramStart"/>
      <w:r w:rsidRPr="00F03C55">
        <w:rPr>
          <w:b/>
          <w:bCs/>
        </w:rPr>
        <w:t>coursework</w:t>
      </w:r>
      <w:proofErr w:type="gramEnd"/>
      <w:r w:rsidRPr="00F03C55">
        <w:rPr>
          <w:b/>
          <w:bCs/>
        </w:rPr>
        <w:t xml:space="preserve"> and non-examination assessments</w:t>
      </w:r>
    </w:p>
    <w:p w14:paraId="63BDE9C6" w14:textId="24FEF97C" w:rsidR="006C5524" w:rsidRPr="006C5524" w:rsidRDefault="006C5524" w:rsidP="001303C6">
      <w:pPr>
        <w:pStyle w:val="ListParagraph"/>
        <w:numPr>
          <w:ilvl w:val="0"/>
          <w:numId w:val="93"/>
        </w:numPr>
        <w:autoSpaceDE w:val="0"/>
        <w:autoSpaceDN w:val="0"/>
        <w:adjustRightInd w:val="0"/>
        <w:spacing w:before="120"/>
        <w:rPr>
          <w:rFonts w:cs="Tahoma"/>
          <w:szCs w:val="22"/>
          <w:highlight w:val="green"/>
        </w:rPr>
      </w:pPr>
      <w:r w:rsidRPr="006C5524">
        <w:rPr>
          <w:rFonts w:cs="Tahoma"/>
          <w:szCs w:val="22"/>
          <w:highlight w:val="green"/>
        </w:rPr>
        <w:t xml:space="preserve">Ensures appropriate controls are in place which allow accurate data to be submitted to the awarding bodies, </w:t>
      </w:r>
      <w:proofErr w:type="gramStart"/>
      <w:r w:rsidRPr="006C5524">
        <w:rPr>
          <w:rFonts w:cs="Tahoma"/>
          <w:szCs w:val="22"/>
          <w:highlight w:val="green"/>
        </w:rPr>
        <w:t>e.g.</w:t>
      </w:r>
      <w:proofErr w:type="gramEnd"/>
      <w:r w:rsidRPr="006C5524">
        <w:rPr>
          <w:rFonts w:cs="Tahoma"/>
          <w:szCs w:val="22"/>
          <w:highlight w:val="green"/>
        </w:rPr>
        <w:t xml:space="preserve"> internally assessed marks</w:t>
      </w:r>
    </w:p>
    <w:p w14:paraId="31B113CF" w14:textId="3CE2CC21" w:rsidR="00397897" w:rsidRPr="00EC5D8F" w:rsidRDefault="00D93A18" w:rsidP="001303C6">
      <w:pPr>
        <w:pStyle w:val="ListParagraph"/>
        <w:numPr>
          <w:ilvl w:val="0"/>
          <w:numId w:val="93"/>
        </w:numPr>
        <w:rPr>
          <w:szCs w:val="22"/>
        </w:rPr>
      </w:pPr>
      <w:r w:rsidRPr="00EC5D8F">
        <w:rPr>
          <w:rFonts w:cs="Tahoma"/>
          <w:szCs w:val="22"/>
        </w:rPr>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w:t>
      </w:r>
      <w:proofErr w:type="gramStart"/>
      <w:r w:rsidR="00397897" w:rsidRPr="00EC5D8F">
        <w:rPr>
          <w:rFonts w:cs="Tahoma"/>
          <w:szCs w:val="22"/>
        </w:rPr>
        <w:t>authenticated</w:t>
      </w:r>
      <w:proofErr w:type="gramEnd"/>
      <w:r w:rsidR="00397897" w:rsidRPr="00EC5D8F">
        <w:rPr>
          <w:rFonts w:cs="Tahoma"/>
          <w:szCs w:val="22"/>
        </w:rPr>
        <w:t xml:space="preserve"> and 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1303C6">
      <w:pPr>
        <w:pStyle w:val="ListParagraph"/>
        <w:numPr>
          <w:ilvl w:val="0"/>
          <w:numId w:val="93"/>
        </w:numPr>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w:t>
      </w:r>
      <w:proofErr w:type="gramStart"/>
      <w:r w:rsidR="00397897" w:rsidRPr="003F50A6">
        <w:rPr>
          <w:rFonts w:cs="Tahoma"/>
          <w:szCs w:val="22"/>
        </w:rPr>
        <w:t>date</w:t>
      </w:r>
      <w:proofErr w:type="gramEnd"/>
      <w:r w:rsidR="00397897" w:rsidRPr="003F50A6">
        <w:rPr>
          <w:rFonts w:cs="Tahoma"/>
          <w:szCs w:val="22"/>
        </w:rPr>
        <w:t xml:space="preserve"> </w:t>
      </w:r>
    </w:p>
    <w:p w14:paraId="396D3B41" w14:textId="476A8128" w:rsidR="0004428D" w:rsidRPr="00904B23" w:rsidRDefault="0004428D" w:rsidP="001303C6">
      <w:pPr>
        <w:pStyle w:val="ListParagraph"/>
        <w:numPr>
          <w:ilvl w:val="0"/>
          <w:numId w:val="48"/>
        </w:numPr>
        <w:rPr>
          <w:rFonts w:cs="Arial"/>
        </w:rPr>
      </w:pPr>
      <w:r w:rsidRPr="003F50A6">
        <w:rPr>
          <w:rFonts w:cs="Arial"/>
        </w:rPr>
        <w:t xml:space="preserve">Provides fully qualified teachers to </w:t>
      </w:r>
      <w:r w:rsidRPr="00904B23">
        <w:rPr>
          <w:rFonts w:cs="Arial"/>
        </w:rPr>
        <w:t>mark non-examination assessments</w:t>
      </w:r>
      <w:r w:rsidR="003F50A6" w:rsidRPr="00904B23">
        <w:rPr>
          <w:rFonts w:cs="Arial"/>
        </w:rPr>
        <w:t xml:space="preserve">, and/or fully qualified assessors for the verification of centre-assessed </w:t>
      </w:r>
      <w:proofErr w:type="gramStart"/>
      <w:r w:rsidR="003F50A6" w:rsidRPr="00904B23">
        <w:rPr>
          <w:rFonts w:cs="Arial"/>
        </w:rPr>
        <w:t>components</w:t>
      </w:r>
      <w:proofErr w:type="gramEnd"/>
    </w:p>
    <w:p w14:paraId="5C820289" w14:textId="27D5355F" w:rsidR="00775F95" w:rsidRPr="00011F31" w:rsidRDefault="00775F95" w:rsidP="001303C6">
      <w:pPr>
        <w:pStyle w:val="ListParagraph"/>
        <w:numPr>
          <w:ilvl w:val="0"/>
          <w:numId w:val="48"/>
        </w:numPr>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1303C6">
      <w:pPr>
        <w:pStyle w:val="ListParagraph"/>
        <w:numPr>
          <w:ilvl w:val="0"/>
          <w:numId w:val="48"/>
        </w:numPr>
        <w:spacing w:before="120"/>
        <w:rPr>
          <w:rFonts w:cstheme="minorHAnsi"/>
          <w:i/>
        </w:rPr>
      </w:pPr>
      <w:r w:rsidRPr="00011F31">
        <w:rPr>
          <w:rFonts w:cs="Arial"/>
        </w:rPr>
        <w:lastRenderedPageBreak/>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56A2D6A4" w14:textId="77777777" w:rsidR="00775F95" w:rsidRPr="0010615F" w:rsidRDefault="00775F95" w:rsidP="00861088">
      <w:pPr>
        <w:rPr>
          <w:rFonts w:cs="Arial"/>
          <w:sz w:val="12"/>
          <w:szCs w:val="12"/>
        </w:rPr>
      </w:pPr>
    </w:p>
    <w:p w14:paraId="2CF2C162" w14:textId="3136F057" w:rsidR="00730771" w:rsidRPr="00D93A18" w:rsidRDefault="00775F95" w:rsidP="00861088">
      <w:pPr>
        <w:pStyle w:val="ListParagraph"/>
        <w:numPr>
          <w:ilvl w:val="0"/>
          <w:numId w:val="4"/>
        </w:numPr>
        <w:spacing w:after="120"/>
        <w:ind w:left="714" w:hanging="357"/>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 xml:space="preserve">or reported to the awarding body if a candidate has signed the authentication </w:t>
      </w:r>
      <w:proofErr w:type="gramStart"/>
      <w:r w:rsidR="00730771" w:rsidRPr="00D93A18">
        <w:rPr>
          <w:rFonts w:cs="Arial"/>
        </w:rPr>
        <w:t>statement</w:t>
      </w:r>
      <w:proofErr w:type="gramEnd"/>
    </w:p>
    <w:p w14:paraId="6D70BCE7" w14:textId="454B00F8" w:rsidR="00775F95" w:rsidRPr="00D93A18" w:rsidRDefault="00775F95" w:rsidP="00861088">
      <w:pPr>
        <w:spacing w:after="120"/>
        <w:rPr>
          <w:rFonts w:cs="Arial"/>
          <w:b/>
        </w:rPr>
      </w:pPr>
      <w:r w:rsidRPr="00D93A18">
        <w:rPr>
          <w:rFonts w:cs="Arial"/>
          <w:b/>
        </w:rPr>
        <w:t>Senior leaders</w:t>
      </w:r>
    </w:p>
    <w:p w14:paraId="190BE1BB" w14:textId="6970FFCF" w:rsidR="00775F95" w:rsidRPr="00D93A18" w:rsidRDefault="0004428D" w:rsidP="001303C6">
      <w:pPr>
        <w:pStyle w:val="ListParagraph"/>
        <w:numPr>
          <w:ilvl w:val="0"/>
          <w:numId w:val="49"/>
        </w:numPr>
        <w:spacing w:after="120"/>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1303C6">
      <w:pPr>
        <w:pStyle w:val="ListParagraph"/>
        <w:numPr>
          <w:ilvl w:val="0"/>
          <w:numId w:val="49"/>
        </w:numPr>
        <w:spacing w:after="120"/>
        <w:rPr>
          <w:rFonts w:cs="Arial"/>
        </w:rPr>
      </w:pPr>
      <w:r w:rsidRPr="00D93A18">
        <w:rPr>
          <w:rFonts w:cs="Arial"/>
        </w:rPr>
        <w:t>Ensure appropriate internal moderation, standardisation and verification processes are in</w:t>
      </w:r>
      <w:r w:rsidRPr="00544D51">
        <w:rPr>
          <w:rFonts w:cs="Arial"/>
        </w:rPr>
        <w:t xml:space="preserve"> </w:t>
      </w:r>
      <w:proofErr w:type="gramStart"/>
      <w:r w:rsidRPr="00544D51">
        <w:rPr>
          <w:rFonts w:cs="Arial"/>
        </w:rPr>
        <w:t>place</w:t>
      </w:r>
      <w:proofErr w:type="gramEnd"/>
    </w:p>
    <w:p w14:paraId="4BAD4EF4" w14:textId="3A1E6881" w:rsidR="006E145B" w:rsidRPr="000843F7" w:rsidRDefault="00775F95" w:rsidP="001303C6">
      <w:pPr>
        <w:pStyle w:val="ListParagraph"/>
        <w:numPr>
          <w:ilvl w:val="0"/>
          <w:numId w:val="49"/>
        </w:numPr>
        <w:spacing w:after="120"/>
        <w:ind w:left="714" w:hanging="357"/>
        <w:rPr>
          <w:rFonts w:cs="Tahoma"/>
          <w:szCs w:val="22"/>
        </w:rPr>
      </w:pPr>
      <w:r w:rsidRPr="00011F31">
        <w:rPr>
          <w:rFonts w:cs="Tahoma"/>
          <w:szCs w:val="22"/>
        </w:rPr>
        <w:t xml:space="preserve">Ensure teaching staff </w:t>
      </w:r>
      <w:r w:rsidRPr="00A02584">
        <w:rPr>
          <w:rFonts w:cs="Tahoma"/>
          <w:szCs w:val="22"/>
        </w:rPr>
        <w:t xml:space="preserve">delivering </w:t>
      </w:r>
      <w:r w:rsidR="00AE0C16" w:rsidRPr="00A02584">
        <w:rPr>
          <w:rFonts w:cs="Tahoma"/>
          <w:szCs w:val="22"/>
        </w:rPr>
        <w:t xml:space="preserve">AQA Applied General qualifications, OCR Cambridge Nationals, </w:t>
      </w:r>
      <w:r w:rsidRPr="00A02584">
        <w:rPr>
          <w:rFonts w:cs="Tahoma"/>
          <w:szCs w:val="22"/>
        </w:rPr>
        <w:t>Entry Level</w:t>
      </w:r>
      <w:r w:rsidR="00AE0C16" w:rsidRPr="00A02584">
        <w:rPr>
          <w:rFonts w:cs="Tahoma"/>
          <w:szCs w:val="22"/>
        </w:rPr>
        <w:t xml:space="preserve"> Certificate</w:t>
      </w:r>
      <w:r w:rsidRPr="00A02584">
        <w:rPr>
          <w:rFonts w:cs="Tahoma"/>
          <w:szCs w:val="22"/>
        </w:rPr>
        <w:t xml:space="preserve"> or Project qualifications </w:t>
      </w:r>
      <w:r w:rsidR="00CF0CC5" w:rsidRPr="00A02584">
        <w:rPr>
          <w:rFonts w:cs="Tahoma"/>
          <w:szCs w:val="22"/>
        </w:rPr>
        <w:t>(and CCEA GCE unitised AS and A-level qualifications</w:t>
      </w:r>
      <w:r w:rsidR="000843F7">
        <w:rPr>
          <w:rFonts w:cs="Tahoma"/>
          <w:szCs w:val="22"/>
        </w:rPr>
        <w:t>)</w:t>
      </w:r>
      <w:r w:rsidR="00011F31" w:rsidRPr="00A02584">
        <w:rPr>
          <w:rFonts w:cs="Tahoma"/>
          <w:szCs w:val="22"/>
        </w:rPr>
        <w:t xml:space="preserve"> </w:t>
      </w:r>
      <w:r w:rsidRPr="00A02584">
        <w:rPr>
          <w:rFonts w:cs="Tahoma"/>
          <w:szCs w:val="22"/>
        </w:rPr>
        <w:t>follow JCQ</w:t>
      </w:r>
      <w:r w:rsidRPr="00011F31">
        <w:rPr>
          <w:rFonts w:cs="Tahoma"/>
          <w:szCs w:val="22"/>
        </w:rPr>
        <w:t xml:space="preserve"> </w:t>
      </w:r>
      <w:hyperlink r:id="rId44" w:history="1">
        <w:r w:rsidRPr="008C19F1">
          <w:rPr>
            <w:rStyle w:val="Hyperlink"/>
            <w:rFonts w:cs="Tahoma"/>
            <w:color w:val="0070C0"/>
            <w:szCs w:val="22"/>
            <w:u w:val="none"/>
          </w:rPr>
          <w:t>Instructions for conducting coursework</w:t>
        </w:r>
      </w:hyperlink>
      <w:r w:rsidRPr="00011F31">
        <w:rPr>
          <w:rFonts w:cs="Tahoma"/>
          <w:szCs w:val="22"/>
        </w:rPr>
        <w:t xml:space="preserve"> and the specification provided by the awarding body </w:t>
      </w:r>
    </w:p>
    <w:p w14:paraId="03D4DD56" w14:textId="0E76FF7D" w:rsidR="00775F95" w:rsidRPr="00011F31" w:rsidRDefault="00775F95" w:rsidP="001303C6">
      <w:pPr>
        <w:pStyle w:val="ListParagraph"/>
        <w:numPr>
          <w:ilvl w:val="0"/>
          <w:numId w:val="50"/>
        </w:numPr>
        <w:spacing w:after="120"/>
        <w:ind w:left="714" w:hanging="357"/>
        <w:rPr>
          <w:rFonts w:cs="Tahoma"/>
          <w:szCs w:val="22"/>
        </w:rPr>
      </w:pPr>
      <w:r w:rsidRPr="00011F31">
        <w:rPr>
          <w:rFonts w:cs="Tahoma"/>
          <w:szCs w:val="22"/>
        </w:rPr>
        <w:t xml:space="preserve">Ensure teaching </w:t>
      </w:r>
      <w:r w:rsidRPr="00A02584">
        <w:rPr>
          <w:rFonts w:cs="Tahoma"/>
          <w:szCs w:val="22"/>
        </w:rPr>
        <w:t xml:space="preserve">staff delivering </w:t>
      </w:r>
      <w:r w:rsidR="00847BC1" w:rsidRPr="000843F7">
        <w:rPr>
          <w:rFonts w:cs="Tahoma"/>
          <w:szCs w:val="22"/>
        </w:rPr>
        <w:t>reformed</w:t>
      </w:r>
      <w:r w:rsidR="00847BC1">
        <w:rPr>
          <w:rFonts w:cs="Tahoma"/>
          <w:szCs w:val="22"/>
        </w:rPr>
        <w:t xml:space="preserve"> </w:t>
      </w:r>
      <w:r w:rsidRPr="00A02584">
        <w:rPr>
          <w:rFonts w:cs="Tahoma"/>
          <w:szCs w:val="22"/>
        </w:rPr>
        <w:t xml:space="preserve">GCE </w:t>
      </w:r>
      <w:r w:rsidR="00847BC1">
        <w:rPr>
          <w:rFonts w:cs="Tahoma"/>
          <w:szCs w:val="22"/>
        </w:rPr>
        <w:t>&amp;</w:t>
      </w:r>
      <w:r w:rsidRPr="00A02584">
        <w:rPr>
          <w:rFonts w:cs="Tahoma"/>
          <w:szCs w:val="22"/>
        </w:rPr>
        <w:t xml:space="preserve"> GCSE specifications</w:t>
      </w:r>
      <w:r w:rsidRPr="00011F31">
        <w:rPr>
          <w:rFonts w:cs="Tahoma"/>
          <w:szCs w:val="22"/>
        </w:rPr>
        <w:t xml:space="preserve"> </w:t>
      </w:r>
      <w:r w:rsidR="0084263E" w:rsidRPr="00011F31">
        <w:rPr>
          <w:rFonts w:cs="Tahoma"/>
          <w:szCs w:val="22"/>
        </w:rPr>
        <w:t xml:space="preserve">(which include components of non-examination assessment) </w:t>
      </w:r>
      <w:r w:rsidRPr="00011F31">
        <w:rPr>
          <w:rFonts w:cs="Tahoma"/>
          <w:szCs w:val="22"/>
        </w:rPr>
        <w:t xml:space="preserve">follow JCQ </w:t>
      </w:r>
      <w:hyperlink r:id="rId45" w:history="1">
        <w:r w:rsidRPr="008C19F1">
          <w:rPr>
            <w:rStyle w:val="Hyperlink"/>
            <w:rFonts w:cs="Tahoma"/>
            <w:color w:val="0070C0"/>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1303C6">
      <w:pPr>
        <w:pStyle w:val="ListParagraph"/>
        <w:numPr>
          <w:ilvl w:val="0"/>
          <w:numId w:val="50"/>
        </w:numPr>
        <w:spacing w:after="120"/>
        <w:ind w:left="714" w:hanging="357"/>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w:t>
      </w:r>
      <w:proofErr w:type="gramStart"/>
      <w:r w:rsidRPr="00A803A6">
        <w:rPr>
          <w:rFonts w:cs="Tahoma"/>
          <w:szCs w:val="22"/>
        </w:rPr>
        <w:t>body</w:t>
      </w:r>
      <w:proofErr w:type="gramEnd"/>
      <w:r w:rsidRPr="00A803A6">
        <w:rPr>
          <w:rFonts w:cs="Tahoma"/>
          <w:szCs w:val="22"/>
        </w:rPr>
        <w:t xml:space="preserve"> </w:t>
      </w:r>
    </w:p>
    <w:p w14:paraId="38E7293B" w14:textId="35213A4E" w:rsidR="0084263E" w:rsidRPr="00A803A6" w:rsidRDefault="0084263E" w:rsidP="001303C6">
      <w:pPr>
        <w:pStyle w:val="ListParagraph"/>
        <w:numPr>
          <w:ilvl w:val="0"/>
          <w:numId w:val="50"/>
        </w:numPr>
        <w:spacing w:after="120"/>
        <w:ind w:left="714" w:hanging="357"/>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 xml:space="preserve">before marks are submitted to the awarding </w:t>
      </w:r>
      <w:proofErr w:type="gramStart"/>
      <w:r w:rsidRPr="00A803A6">
        <w:rPr>
          <w:rFonts w:cs="Tahoma"/>
          <w:bCs/>
          <w:szCs w:val="22"/>
        </w:rPr>
        <w:t>body</w:t>
      </w:r>
      <w:proofErr w:type="gramEnd"/>
    </w:p>
    <w:p w14:paraId="4D24BA74" w14:textId="77777777" w:rsidR="00775F95" w:rsidRPr="00A803A6" w:rsidRDefault="00775F95" w:rsidP="00861088">
      <w:pPr>
        <w:spacing w:after="120"/>
        <w:rPr>
          <w:rFonts w:cs="Tahoma"/>
          <w:b/>
          <w:szCs w:val="22"/>
        </w:rPr>
      </w:pPr>
      <w:r w:rsidRPr="00A803A6">
        <w:rPr>
          <w:rFonts w:cs="Tahoma"/>
          <w:b/>
          <w:szCs w:val="22"/>
        </w:rPr>
        <w:t>Teaching staff</w:t>
      </w:r>
    </w:p>
    <w:p w14:paraId="1511D34D" w14:textId="77777777" w:rsidR="00775F95" w:rsidRPr="00A803A6" w:rsidRDefault="00775F95" w:rsidP="001303C6">
      <w:pPr>
        <w:pStyle w:val="ListParagraph"/>
        <w:numPr>
          <w:ilvl w:val="0"/>
          <w:numId w:val="51"/>
        </w:numPr>
        <w:spacing w:after="120"/>
        <w:rPr>
          <w:rFonts w:cs="Tahoma"/>
          <w:szCs w:val="22"/>
        </w:rPr>
      </w:pPr>
      <w:r w:rsidRPr="00A803A6">
        <w:rPr>
          <w:rFonts w:cs="Tahoma"/>
          <w:szCs w:val="22"/>
        </w:rPr>
        <w:t xml:space="preserve">Ensure appropriate instructions for conducting internal assessment are </w:t>
      </w:r>
      <w:proofErr w:type="gramStart"/>
      <w:r w:rsidRPr="00A803A6">
        <w:rPr>
          <w:rFonts w:cs="Tahoma"/>
          <w:szCs w:val="22"/>
        </w:rPr>
        <w:t>followed</w:t>
      </w:r>
      <w:proofErr w:type="gramEnd"/>
    </w:p>
    <w:p w14:paraId="41E7C5A4" w14:textId="51250505" w:rsidR="005B35CB" w:rsidRPr="00A803A6" w:rsidRDefault="00775F95" w:rsidP="001303C6">
      <w:pPr>
        <w:pStyle w:val="ListParagraph"/>
        <w:numPr>
          <w:ilvl w:val="0"/>
          <w:numId w:val="51"/>
        </w:numPr>
        <w:spacing w:after="120"/>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w:t>
      </w:r>
      <w:proofErr w:type="gramStart"/>
      <w:r w:rsidR="005B35CB" w:rsidRPr="00A803A6">
        <w:rPr>
          <w:rFonts w:cs="Tahoma"/>
          <w:bCs/>
          <w:szCs w:val="22"/>
        </w:rPr>
        <w:t>place</w:t>
      </w:r>
      <w:proofErr w:type="gramEnd"/>
    </w:p>
    <w:p w14:paraId="7565878C" w14:textId="43D1671D" w:rsidR="005B35CB" w:rsidRPr="00A803A6" w:rsidRDefault="005B35CB" w:rsidP="001303C6">
      <w:pPr>
        <w:pStyle w:val="ListParagraph"/>
        <w:numPr>
          <w:ilvl w:val="0"/>
          <w:numId w:val="51"/>
        </w:numPr>
        <w:spacing w:after="120"/>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 xml:space="preserve">before marks are submitted to the awarding </w:t>
      </w:r>
      <w:proofErr w:type="gramStart"/>
      <w:r w:rsidRPr="00A803A6">
        <w:rPr>
          <w:rFonts w:cs="Tahoma"/>
          <w:bCs/>
          <w:szCs w:val="22"/>
        </w:rPr>
        <w:t>body</w:t>
      </w:r>
      <w:proofErr w:type="gramEnd"/>
    </w:p>
    <w:p w14:paraId="30ADF430" w14:textId="77777777" w:rsidR="00775F95" w:rsidRPr="00A803A6" w:rsidRDefault="00775F95" w:rsidP="00861088">
      <w:pPr>
        <w:spacing w:after="120"/>
        <w:rPr>
          <w:rFonts w:cs="Tahoma"/>
          <w:b/>
          <w:szCs w:val="22"/>
        </w:rPr>
      </w:pPr>
      <w:r w:rsidRPr="00A803A6">
        <w:rPr>
          <w:rFonts w:cs="Tahoma"/>
          <w:b/>
          <w:szCs w:val="22"/>
        </w:rPr>
        <w:t>Exams officer</w:t>
      </w:r>
    </w:p>
    <w:p w14:paraId="1C7D97E7" w14:textId="03CDAFBC" w:rsidR="00775F95" w:rsidRPr="00A803A6" w:rsidRDefault="00775F95" w:rsidP="001303C6">
      <w:pPr>
        <w:pStyle w:val="ListParagraph"/>
        <w:numPr>
          <w:ilvl w:val="0"/>
          <w:numId w:val="52"/>
        </w:numPr>
        <w:spacing w:after="120"/>
        <w:rPr>
          <w:rFonts w:cs="Tahoma"/>
          <w:szCs w:val="22"/>
        </w:rPr>
      </w:pPr>
      <w:r w:rsidRPr="00A803A6">
        <w:rPr>
          <w:rFonts w:cs="Tahoma"/>
          <w:szCs w:val="22"/>
        </w:rPr>
        <w:t xml:space="preserve">Identifies relevant key dates and administrative processes that need to be followed in relation to internal </w:t>
      </w:r>
      <w:proofErr w:type="gramStart"/>
      <w:r w:rsidRPr="00A803A6">
        <w:rPr>
          <w:rFonts w:cs="Tahoma"/>
          <w:szCs w:val="22"/>
        </w:rPr>
        <w:t>assessment</w:t>
      </w:r>
      <w:proofErr w:type="gramEnd"/>
    </w:p>
    <w:p w14:paraId="04DB69DC" w14:textId="5B4DF272" w:rsidR="005B35CB" w:rsidRPr="00A803A6" w:rsidRDefault="005B35CB" w:rsidP="001303C6">
      <w:pPr>
        <w:pStyle w:val="ListParagraph"/>
        <w:numPr>
          <w:ilvl w:val="0"/>
          <w:numId w:val="52"/>
        </w:numPr>
        <w:spacing w:after="120"/>
        <w:rPr>
          <w:rFonts w:cs="Tahoma"/>
          <w:szCs w:val="22"/>
        </w:rPr>
      </w:pPr>
      <w:r w:rsidRPr="00A803A6">
        <w:rPr>
          <w:rFonts w:cs="Tahoma"/>
          <w:szCs w:val="22"/>
        </w:rPr>
        <w:t xml:space="preserve">Signposts teaching staff to relevant JCQ </w:t>
      </w:r>
      <w:hyperlink r:id="rId46" w:history="1">
        <w:r w:rsidR="00FE640E" w:rsidRPr="008C19F1">
          <w:rPr>
            <w:rStyle w:val="Hyperlink"/>
            <w:rFonts w:cs="Tahoma"/>
            <w:color w:val="0070C0"/>
            <w:szCs w:val="22"/>
            <w:u w:val="none"/>
          </w:rPr>
          <w:t>Information for candidates documents</w:t>
        </w:r>
      </w:hyperlink>
      <w:r w:rsidRPr="00A803A6">
        <w:rPr>
          <w:rFonts w:cs="Tahoma"/>
          <w:szCs w:val="22"/>
        </w:rPr>
        <w:t xml:space="preserve"> that are annually updated</w:t>
      </w:r>
    </w:p>
    <w:p w14:paraId="193930D1" w14:textId="79AD2715" w:rsidR="00775F95" w:rsidRPr="001767FE" w:rsidRDefault="00775F95" w:rsidP="00861088">
      <w:pPr>
        <w:pStyle w:val="Heading3"/>
        <w:spacing w:before="0"/>
        <w:rPr>
          <w:rFonts w:cs="Tahoma"/>
          <w:b w:val="0"/>
          <w:bCs w:val="0"/>
          <w:color w:val="auto"/>
          <w:szCs w:val="22"/>
          <w:u w:val="single"/>
        </w:rPr>
      </w:pPr>
      <w:bookmarkStart w:id="24" w:name="_Toc151730235"/>
      <w:r w:rsidRPr="001767FE">
        <w:rPr>
          <w:rFonts w:cs="Tahoma"/>
          <w:b w:val="0"/>
          <w:bCs w:val="0"/>
          <w:color w:val="auto"/>
          <w:szCs w:val="22"/>
          <w:u w:val="single"/>
        </w:rPr>
        <w:t>Invigilation</w:t>
      </w:r>
      <w:bookmarkEnd w:id="24"/>
    </w:p>
    <w:p w14:paraId="5C1460B9" w14:textId="77777777" w:rsidR="00775F95" w:rsidRPr="00A803A6" w:rsidRDefault="00775F95" w:rsidP="00861088">
      <w:pPr>
        <w:spacing w:after="120"/>
        <w:rPr>
          <w:rFonts w:cs="Tahoma"/>
          <w:b/>
          <w:szCs w:val="22"/>
        </w:rPr>
      </w:pPr>
      <w:r w:rsidRPr="00A803A6">
        <w:rPr>
          <w:rFonts w:cs="Tahoma"/>
          <w:b/>
          <w:szCs w:val="22"/>
        </w:rPr>
        <w:t>Head of centre</w:t>
      </w:r>
    </w:p>
    <w:p w14:paraId="14CF7D8A" w14:textId="0EA66C09" w:rsidR="00775F95" w:rsidRPr="00A803A6" w:rsidRDefault="00775F95" w:rsidP="001303C6">
      <w:pPr>
        <w:pStyle w:val="ListParagraph"/>
        <w:numPr>
          <w:ilvl w:val="0"/>
          <w:numId w:val="53"/>
        </w:numPr>
        <w:spacing w:after="120"/>
        <w:rPr>
          <w:rFonts w:cs="Tahoma"/>
          <w:b/>
          <w:szCs w:val="22"/>
        </w:rPr>
      </w:pPr>
      <w:r w:rsidRPr="00A803A6">
        <w:rPr>
          <w:rFonts w:cs="Tahoma"/>
          <w:szCs w:val="22"/>
        </w:rPr>
        <w:t xml:space="preserve">Ensures relevant support is provided to the EO in recruiting, training and deploying a team of </w:t>
      </w:r>
      <w:proofErr w:type="gramStart"/>
      <w:r w:rsidRPr="00A803A6">
        <w:rPr>
          <w:rFonts w:cs="Tahoma"/>
          <w:szCs w:val="22"/>
        </w:rPr>
        <w:t>invigilators</w:t>
      </w:r>
      <w:proofErr w:type="gramEnd"/>
    </w:p>
    <w:p w14:paraId="218B48BF" w14:textId="575DE02B" w:rsidR="005B35CB" w:rsidRPr="007E3A60" w:rsidRDefault="005B35CB" w:rsidP="001303C6">
      <w:pPr>
        <w:pStyle w:val="ListParagraph"/>
        <w:numPr>
          <w:ilvl w:val="0"/>
          <w:numId w:val="53"/>
        </w:numPr>
        <w:spacing w:after="120"/>
        <w:rPr>
          <w:rFonts w:cs="Tahoma"/>
          <w:szCs w:val="22"/>
        </w:rPr>
      </w:pPr>
      <w:r w:rsidRPr="007E3A60">
        <w:rPr>
          <w:rFonts w:cs="Tahoma"/>
          <w:szCs w:val="22"/>
        </w:rPr>
        <w:t>Ensures, if contracting supply staff to act as invigilators, that such persons are competent and fully trained, understanding what is and what is not permissible</w:t>
      </w:r>
      <w:r w:rsidR="008D732C" w:rsidRPr="007E3A60">
        <w:rPr>
          <w:rFonts w:cs="Tahoma"/>
          <w:szCs w:val="22"/>
        </w:rPr>
        <w:t xml:space="preserve"> (</w:t>
      </w:r>
      <w:r w:rsidR="00093DCB" w:rsidRPr="007E3A60">
        <w:rPr>
          <w:rFonts w:cs="Tahoma"/>
          <w:szCs w:val="22"/>
        </w:rPr>
        <w:t xml:space="preserve">and </w:t>
      </w:r>
      <w:r w:rsidR="008D732C" w:rsidRPr="007E3A60">
        <w:rPr>
          <w:rFonts w:cs="Tahoma"/>
          <w:szCs w:val="22"/>
        </w:rPr>
        <w:t>not taking</w:t>
      </w:r>
      <w:r w:rsidR="00093DCB" w:rsidRPr="007E3A60">
        <w:rPr>
          <w:rFonts w:cs="Tahoma"/>
          <w:szCs w:val="22"/>
        </w:rPr>
        <w:t xml:space="preserve"> on its own</w:t>
      </w:r>
      <w:r w:rsidR="008D732C" w:rsidRPr="007E3A60">
        <w:rPr>
          <w:rFonts w:cs="Tahoma"/>
          <w:szCs w:val="22"/>
        </w:rPr>
        <w:t xml:space="preserve"> an assurance from a recruitment agency, </w:t>
      </w:r>
      <w:r w:rsidR="00093DCB" w:rsidRPr="007E3A60">
        <w:rPr>
          <w:rFonts w:cs="Tahoma"/>
          <w:szCs w:val="22"/>
        </w:rPr>
        <w:t>that this is the case)</w:t>
      </w:r>
    </w:p>
    <w:p w14:paraId="7E86F023" w14:textId="03E81593" w:rsidR="005B35CB" w:rsidRPr="007E3A60" w:rsidRDefault="00775F95" w:rsidP="001303C6">
      <w:pPr>
        <w:pStyle w:val="ListParagraph"/>
        <w:numPr>
          <w:ilvl w:val="0"/>
          <w:numId w:val="53"/>
        </w:numPr>
        <w:spacing w:after="120"/>
        <w:rPr>
          <w:rFonts w:cs="Tahoma"/>
          <w:szCs w:val="22"/>
        </w:rPr>
      </w:pPr>
      <w:r w:rsidRPr="007E3A60">
        <w:rPr>
          <w:rFonts w:cs="Tahoma"/>
          <w:szCs w:val="22"/>
        </w:rPr>
        <w:t xml:space="preserve">Determines if additional invigilators will be deployed in </w:t>
      </w:r>
      <w:r w:rsidR="005B35CB" w:rsidRPr="007E3A60">
        <w:rPr>
          <w:rFonts w:cs="Tahoma"/>
          <w:szCs w:val="22"/>
        </w:rPr>
        <w:t>timed Art exams</w:t>
      </w:r>
      <w:r w:rsidRPr="007E3A60">
        <w:rPr>
          <w:rFonts w:cs="Tahoma"/>
          <w:szCs w:val="22"/>
        </w:rPr>
        <w:t xml:space="preserve"> in addition to the subject teacher</w:t>
      </w:r>
      <w:r w:rsidR="00D42F67" w:rsidRPr="007E3A60">
        <w:rPr>
          <w:rFonts w:cs="Tahoma"/>
          <w:szCs w:val="22"/>
        </w:rPr>
        <w:t xml:space="preserve"> to ensure the supervision of candidates is maintained at all </w:t>
      </w:r>
      <w:proofErr w:type="gramStart"/>
      <w:r w:rsidR="00D42F67" w:rsidRPr="007E3A60">
        <w:rPr>
          <w:rFonts w:cs="Tahoma"/>
          <w:szCs w:val="22"/>
        </w:rPr>
        <w:t>times</w:t>
      </w:r>
      <w:proofErr w:type="gramEnd"/>
    </w:p>
    <w:p w14:paraId="351BA5FD" w14:textId="27C85F3C" w:rsidR="00775F95" w:rsidRPr="00A803A6" w:rsidRDefault="00775F95" w:rsidP="00861088">
      <w:pPr>
        <w:spacing w:after="120"/>
        <w:rPr>
          <w:rFonts w:cs="Tahoma"/>
          <w:b/>
          <w:szCs w:val="22"/>
        </w:rPr>
      </w:pPr>
      <w:r w:rsidRPr="00A803A6">
        <w:rPr>
          <w:rFonts w:cs="Tahoma"/>
          <w:b/>
          <w:szCs w:val="22"/>
        </w:rPr>
        <w:t>Exams officer</w:t>
      </w:r>
    </w:p>
    <w:p w14:paraId="5EC58ECB" w14:textId="77777777" w:rsidR="004970F3" w:rsidRPr="00A803A6" w:rsidRDefault="00775F95" w:rsidP="001303C6">
      <w:pPr>
        <w:pStyle w:val="ListParagraph"/>
        <w:numPr>
          <w:ilvl w:val="0"/>
          <w:numId w:val="54"/>
        </w:numPr>
        <w:spacing w:after="120"/>
        <w:rPr>
          <w:rFonts w:cs="Tahoma"/>
          <w:b/>
          <w:szCs w:val="22"/>
        </w:rPr>
      </w:pPr>
      <w:r w:rsidRPr="00A803A6">
        <w:rPr>
          <w:rFonts w:cs="Tahoma"/>
          <w:szCs w:val="22"/>
        </w:rPr>
        <w:t>Recruits additional invigilators where required to effectively cover all exam periods/</w:t>
      </w:r>
      <w:proofErr w:type="gramStart"/>
      <w:r w:rsidRPr="00A803A6">
        <w:rPr>
          <w:rFonts w:cs="Tahoma"/>
          <w:szCs w:val="22"/>
        </w:rPr>
        <w:t>series’</w:t>
      </w:r>
      <w:proofErr w:type="gramEnd"/>
      <w:r w:rsidRPr="00A803A6">
        <w:rPr>
          <w:rFonts w:cs="Tahoma"/>
          <w:szCs w:val="22"/>
        </w:rPr>
        <w:t xml:space="preserve"> throughout the academic year</w:t>
      </w:r>
    </w:p>
    <w:p w14:paraId="6C8EF24A" w14:textId="77777777" w:rsidR="004970F3" w:rsidRPr="00A803A6" w:rsidRDefault="00775F95" w:rsidP="001303C6">
      <w:pPr>
        <w:pStyle w:val="ListParagraph"/>
        <w:numPr>
          <w:ilvl w:val="0"/>
          <w:numId w:val="54"/>
        </w:numPr>
        <w:spacing w:after="120"/>
        <w:rPr>
          <w:rFonts w:cs="Tahoma"/>
          <w:b/>
          <w:szCs w:val="22"/>
        </w:rPr>
      </w:pPr>
      <w:r w:rsidRPr="00A803A6">
        <w:rPr>
          <w:rFonts w:cs="Tahoma"/>
          <w:szCs w:val="22"/>
        </w:rPr>
        <w:t xml:space="preserve">Collects information on new recruits to identify if they have invigilated previously and if any current maladministration/malpractice sanctions are applied to </w:t>
      </w:r>
      <w:proofErr w:type="gramStart"/>
      <w:r w:rsidRPr="00A803A6">
        <w:rPr>
          <w:rFonts w:cs="Tahoma"/>
          <w:szCs w:val="22"/>
        </w:rPr>
        <w:t>them</w:t>
      </w:r>
      <w:bookmarkStart w:id="25" w:name="_Hlk528947809"/>
      <w:proofErr w:type="gramEnd"/>
    </w:p>
    <w:p w14:paraId="652C8A13" w14:textId="5F49473B" w:rsidR="004970F3" w:rsidRPr="00A803A6" w:rsidRDefault="00093DCB" w:rsidP="001303C6">
      <w:pPr>
        <w:pStyle w:val="ListParagraph"/>
        <w:numPr>
          <w:ilvl w:val="0"/>
          <w:numId w:val="54"/>
        </w:numPr>
        <w:spacing w:after="120"/>
        <w:rPr>
          <w:rFonts w:cs="Tahoma"/>
          <w:b/>
          <w:szCs w:val="22"/>
        </w:rPr>
      </w:pPr>
      <w:r w:rsidRPr="00A803A6">
        <w:rPr>
          <w:rFonts w:cs="Tahoma"/>
          <w:szCs w:val="22"/>
        </w:rPr>
        <w:t>P</w:t>
      </w:r>
      <w:r w:rsidR="00775F95" w:rsidRPr="00A803A6">
        <w:rPr>
          <w:rFonts w:cs="Tahoma"/>
          <w:szCs w:val="22"/>
        </w:rPr>
        <w:t xml:space="preserve">rovides </w:t>
      </w:r>
      <w:r w:rsidR="009B65F5" w:rsidRPr="009B65F5">
        <w:rPr>
          <w:rFonts w:cs="Tahoma"/>
          <w:szCs w:val="22"/>
          <w:highlight w:val="green"/>
        </w:rPr>
        <w:t>thorough</w:t>
      </w:r>
      <w:r w:rsidR="009B65F5">
        <w:rPr>
          <w:rFonts w:cs="Tahoma"/>
          <w:szCs w:val="22"/>
        </w:rPr>
        <w:t xml:space="preserve"> </w:t>
      </w:r>
      <w:r w:rsidRPr="00A803A6">
        <w:rPr>
          <w:rFonts w:cs="Tahoma"/>
          <w:szCs w:val="22"/>
        </w:rPr>
        <w:t>training</w:t>
      </w:r>
      <w:r w:rsidR="00775F95" w:rsidRPr="00A803A6">
        <w:rPr>
          <w:rFonts w:cs="Tahoma"/>
          <w:szCs w:val="22"/>
        </w:rPr>
        <w:t xml:space="preserve"> for new invigilators</w:t>
      </w:r>
      <w:r w:rsidR="0012212B" w:rsidRPr="00A803A6">
        <w:rPr>
          <w:rFonts w:cs="Tahoma"/>
          <w:szCs w:val="22"/>
        </w:rPr>
        <w:t xml:space="preserve"> </w:t>
      </w:r>
      <w:r w:rsidR="0012212B" w:rsidRPr="000843F7">
        <w:rPr>
          <w:rFonts w:cs="Tahoma"/>
          <w:szCs w:val="22"/>
        </w:rPr>
        <w:t>on the</w:t>
      </w:r>
      <w:r w:rsidR="008C19F1" w:rsidRPr="000843F7">
        <w:rPr>
          <w:rFonts w:cs="Tahoma"/>
          <w:szCs w:val="22"/>
        </w:rPr>
        <w:t xml:space="preserve"> current</w:t>
      </w:r>
      <w:r w:rsidR="0012212B" w:rsidRPr="000843F7">
        <w:rPr>
          <w:rFonts w:cs="Tahoma"/>
          <w:szCs w:val="22"/>
        </w:rPr>
        <w:t xml:space="preserve"> instructions for conducting exam</w:t>
      </w:r>
      <w:r w:rsidR="007E3A60" w:rsidRPr="000843F7">
        <w:rPr>
          <w:rFonts w:cs="Tahoma"/>
          <w:szCs w:val="22"/>
        </w:rPr>
        <w:t>ination</w:t>
      </w:r>
      <w:r w:rsidR="0012212B" w:rsidRPr="000843F7">
        <w:rPr>
          <w:rFonts w:cs="Tahoma"/>
          <w:szCs w:val="22"/>
        </w:rPr>
        <w:t>s</w:t>
      </w:r>
      <w:r w:rsidR="00775F95" w:rsidRPr="00A803A6">
        <w:rPr>
          <w:rFonts w:cs="Tahoma"/>
          <w:szCs w:val="22"/>
        </w:rPr>
        <w:t xml:space="preserve"> and an 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25"/>
      <w:r w:rsidRPr="00A803A6">
        <w:rPr>
          <w:rFonts w:cs="Tahoma"/>
          <w:szCs w:val="22"/>
        </w:rPr>
        <w:t xml:space="preserve"> in a new academic year before they are allocated to invigilate an </w:t>
      </w:r>
      <w:proofErr w:type="gramStart"/>
      <w:r w:rsidRPr="00A803A6">
        <w:rPr>
          <w:rFonts w:cs="Tahoma"/>
          <w:szCs w:val="22"/>
        </w:rPr>
        <w:t>exam</w:t>
      </w:r>
      <w:proofErr w:type="gramEnd"/>
    </w:p>
    <w:p w14:paraId="04A87B98" w14:textId="77777777" w:rsidR="00791B07" w:rsidRPr="00A803A6" w:rsidRDefault="00775F95" w:rsidP="001303C6">
      <w:pPr>
        <w:pStyle w:val="ListParagraph"/>
        <w:numPr>
          <w:ilvl w:val="0"/>
          <w:numId w:val="54"/>
        </w:numPr>
        <w:spacing w:after="120"/>
        <w:rPr>
          <w:rFonts w:cs="Tahoma"/>
          <w:b/>
          <w:szCs w:val="22"/>
        </w:rPr>
      </w:pPr>
      <w:r w:rsidRPr="00A803A6">
        <w:rPr>
          <w:rFonts w:cs="Tahoma"/>
          <w:szCs w:val="22"/>
        </w:rPr>
        <w:lastRenderedPageBreak/>
        <w:t>Ensures invigilators supervising access arrangement candidates understand their role (and the role of a facilitator who may be supporting a candidate) and the rules and regulations of the access arrangement(s)</w:t>
      </w:r>
      <w:bookmarkStart w:id="26" w:name="_Hlk528947962"/>
    </w:p>
    <w:p w14:paraId="21A27D42" w14:textId="5D7E9D25" w:rsidR="004970F3" w:rsidRPr="00A803A6" w:rsidRDefault="00BE6BF3" w:rsidP="001303C6">
      <w:pPr>
        <w:pStyle w:val="ListParagraph"/>
        <w:numPr>
          <w:ilvl w:val="0"/>
          <w:numId w:val="54"/>
        </w:numPr>
        <w:spacing w:after="120"/>
        <w:rPr>
          <w:rFonts w:cs="Tahoma"/>
          <w:b/>
          <w:szCs w:val="22"/>
        </w:rPr>
      </w:pPr>
      <w:r w:rsidRPr="00A803A6">
        <w:rPr>
          <w:rFonts w:cs="Tahoma"/>
          <w:szCs w:val="22"/>
        </w:rPr>
        <w:t>Ensures invigilators</w:t>
      </w:r>
      <w:r w:rsidR="00944C94" w:rsidRPr="00A803A6">
        <w:rPr>
          <w:rFonts w:cs="Tahoma"/>
          <w:szCs w:val="22"/>
        </w:rPr>
        <w:t xml:space="preserve"> are </w:t>
      </w:r>
      <w:r w:rsidR="004D159A" w:rsidRPr="00A803A6">
        <w:rPr>
          <w:rFonts w:cs="Tahoma"/>
          <w:szCs w:val="22"/>
        </w:rPr>
        <w:t>briefed on</w:t>
      </w:r>
      <w:r w:rsidR="00944C94" w:rsidRPr="00A803A6">
        <w:rPr>
          <w:rFonts w:cs="Tahoma"/>
          <w:szCs w:val="22"/>
        </w:rPr>
        <w:t xml:space="preserve">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w:t>
      </w:r>
      <w:proofErr w:type="gramStart"/>
      <w:r w:rsidR="00944C94" w:rsidRPr="00A803A6">
        <w:rPr>
          <w:rFonts w:cs="Tahoma"/>
          <w:szCs w:val="22"/>
        </w:rPr>
        <w:t>permissible</w:t>
      </w:r>
      <w:proofErr w:type="gramEnd"/>
      <w:r w:rsidR="00944C94" w:rsidRPr="00A803A6">
        <w:rPr>
          <w:rFonts w:cs="Tahoma"/>
          <w:szCs w:val="22"/>
        </w:rPr>
        <w:t xml:space="preserve"> </w:t>
      </w:r>
      <w:bookmarkEnd w:id="26"/>
    </w:p>
    <w:p w14:paraId="39DA8092" w14:textId="15315BFC" w:rsidR="00944C94" w:rsidRPr="00A803A6" w:rsidRDefault="00775F95" w:rsidP="001303C6">
      <w:pPr>
        <w:pStyle w:val="ListParagraph"/>
        <w:numPr>
          <w:ilvl w:val="0"/>
          <w:numId w:val="54"/>
        </w:numPr>
        <w:spacing w:after="120"/>
        <w:rPr>
          <w:rFonts w:cs="Tahoma"/>
          <w:b/>
          <w:szCs w:val="22"/>
        </w:rPr>
      </w:pPr>
      <w:r w:rsidRPr="00A803A6">
        <w:rPr>
          <w:rFonts w:cs="Tahoma"/>
          <w:szCs w:val="22"/>
        </w:rPr>
        <w:t xml:space="preserve">Collects evaluation of training to inform future </w:t>
      </w:r>
      <w:proofErr w:type="gramStart"/>
      <w:r w:rsidRPr="00A803A6">
        <w:rPr>
          <w:rFonts w:cs="Tahoma"/>
          <w:szCs w:val="22"/>
        </w:rPr>
        <w:t>events</w:t>
      </w:r>
      <w:proofErr w:type="gramEnd"/>
    </w:p>
    <w:p w14:paraId="7A212344" w14:textId="1933AA78" w:rsidR="00775F95" w:rsidRPr="0010615F" w:rsidRDefault="00775F95" w:rsidP="00861088">
      <w:pPr>
        <w:pStyle w:val="Headinglevel2"/>
        <w:spacing w:before="360"/>
        <w:rPr>
          <w:rFonts w:cs="Arial"/>
        </w:rPr>
      </w:pPr>
      <w:bookmarkStart w:id="27" w:name="_Toc151730236"/>
      <w:r w:rsidRPr="0010615F">
        <w:rPr>
          <w:rFonts w:cs="Arial"/>
        </w:rPr>
        <w:t>Entries: roles and responsibilities</w:t>
      </w:r>
      <w:bookmarkEnd w:id="27"/>
    </w:p>
    <w:p w14:paraId="6452EFFF" w14:textId="0E8C2382" w:rsidR="00775F95" w:rsidRPr="001767FE" w:rsidRDefault="00775F95" w:rsidP="00861088">
      <w:pPr>
        <w:pStyle w:val="Heading3"/>
        <w:spacing w:before="0"/>
        <w:rPr>
          <w:rFonts w:cs="Tahoma"/>
          <w:b w:val="0"/>
          <w:bCs w:val="0"/>
          <w:color w:val="auto"/>
          <w:szCs w:val="22"/>
          <w:u w:val="single"/>
        </w:rPr>
      </w:pPr>
      <w:bookmarkStart w:id="28" w:name="_Toc151730237"/>
      <w:r w:rsidRPr="001767FE">
        <w:rPr>
          <w:rFonts w:cs="Tahoma"/>
          <w:b w:val="0"/>
          <w:bCs w:val="0"/>
          <w:color w:val="auto"/>
          <w:szCs w:val="22"/>
          <w:u w:val="single"/>
        </w:rPr>
        <w:t>Estimated entries</w:t>
      </w:r>
      <w:bookmarkEnd w:id="28"/>
    </w:p>
    <w:p w14:paraId="63F27617" w14:textId="77777777" w:rsidR="00775F95" w:rsidRPr="00A803A6" w:rsidRDefault="00775F95" w:rsidP="00861088">
      <w:pPr>
        <w:spacing w:after="120"/>
        <w:rPr>
          <w:rFonts w:cs="Tahoma"/>
          <w:b/>
          <w:szCs w:val="22"/>
        </w:rPr>
      </w:pPr>
      <w:r w:rsidRPr="00A803A6">
        <w:rPr>
          <w:rFonts w:cs="Tahoma"/>
          <w:b/>
          <w:szCs w:val="22"/>
        </w:rPr>
        <w:t>Exams officer</w:t>
      </w:r>
    </w:p>
    <w:p w14:paraId="67A942EB" w14:textId="77777777"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Requests estimated or early entry information, where this may be required by awarding bodies, from HoDs in a timely manner to ensure awarding body external deadlines for submission can be </w:t>
      </w:r>
      <w:proofErr w:type="gramStart"/>
      <w:r w:rsidRPr="00A803A6">
        <w:rPr>
          <w:rFonts w:cs="Tahoma"/>
          <w:szCs w:val="22"/>
        </w:rPr>
        <w:t>met</w:t>
      </w:r>
      <w:proofErr w:type="gramEnd"/>
    </w:p>
    <w:p w14:paraId="7C8D89BE" w14:textId="17D06D4C" w:rsidR="00011F31" w:rsidRPr="005E2428" w:rsidRDefault="00941A2F" w:rsidP="00861088">
      <w:pPr>
        <w:pStyle w:val="ListParagraph"/>
        <w:numPr>
          <w:ilvl w:val="0"/>
          <w:numId w:val="5"/>
        </w:numPr>
        <w:spacing w:before="120" w:after="120"/>
        <w:ind w:left="714" w:hanging="357"/>
        <w:rPr>
          <w:rFonts w:cs="Tahoma"/>
          <w:szCs w:val="22"/>
        </w:rPr>
      </w:pPr>
      <w:bookmarkStart w:id="29" w:name="_Hlk528948147"/>
      <w:r w:rsidRPr="005E2428">
        <w:rPr>
          <w:rFonts w:cs="Tahoma"/>
          <w:szCs w:val="22"/>
        </w:rPr>
        <w:t>Makes candidates aware of</w:t>
      </w:r>
      <w:r w:rsidR="00730771" w:rsidRPr="005E2428">
        <w:rPr>
          <w:rFonts w:cs="Tahoma"/>
          <w:szCs w:val="22"/>
        </w:rPr>
        <w:t xml:space="preserve"> the JCQ </w:t>
      </w:r>
      <w:r w:rsidR="00730771" w:rsidRPr="005E2428">
        <w:rPr>
          <w:rFonts w:cs="Tahoma"/>
          <w:b/>
          <w:bCs/>
          <w:szCs w:val="22"/>
        </w:rPr>
        <w:t>Information for candidates – Privacy Notice</w:t>
      </w:r>
      <w:r w:rsidR="00730771" w:rsidRPr="005E2428">
        <w:rPr>
          <w:rFonts w:cs="Tahoma"/>
          <w:szCs w:val="22"/>
        </w:rPr>
        <w:t xml:space="preserve"> at the start of a </w:t>
      </w:r>
      <w:r w:rsidR="005143EB" w:rsidRPr="005E2428">
        <w:rPr>
          <w:rFonts w:cs="Tahoma"/>
          <w:szCs w:val="22"/>
        </w:rPr>
        <w:t xml:space="preserve">course leading to a </w:t>
      </w:r>
      <w:r w:rsidR="00730771" w:rsidRPr="005E2428">
        <w:rPr>
          <w:rFonts w:cs="Tahoma"/>
          <w:szCs w:val="22"/>
        </w:rPr>
        <w:t>vocational qualification</w:t>
      </w:r>
      <w:r w:rsidRPr="005E2428">
        <w:rPr>
          <w:rFonts w:cs="Tahoma"/>
          <w:szCs w:val="22"/>
        </w:rPr>
        <w:t xml:space="preserve"> or when entries are </w:t>
      </w:r>
      <w:r w:rsidR="005143EB" w:rsidRPr="005E2428">
        <w:rPr>
          <w:rFonts w:cs="Tahoma"/>
          <w:szCs w:val="22"/>
        </w:rPr>
        <w:t>submitted to awarding bodies for processing</w:t>
      </w:r>
      <w:r w:rsidRPr="005E2428">
        <w:rPr>
          <w:rFonts w:cs="Tahoma"/>
          <w:szCs w:val="22"/>
        </w:rPr>
        <w:t xml:space="preserve"> for </w:t>
      </w:r>
      <w:r w:rsidR="005143EB" w:rsidRPr="005E2428">
        <w:rPr>
          <w:rFonts w:cs="Tahoma"/>
          <w:szCs w:val="22"/>
        </w:rPr>
        <w:t xml:space="preserve">general </w:t>
      </w:r>
      <w:proofErr w:type="gramStart"/>
      <w:r w:rsidR="005143EB" w:rsidRPr="005E2428">
        <w:rPr>
          <w:rFonts w:cs="Tahoma"/>
          <w:szCs w:val="22"/>
        </w:rPr>
        <w:t>qualifications</w:t>
      </w:r>
      <w:proofErr w:type="gramEnd"/>
    </w:p>
    <w:bookmarkEnd w:id="29"/>
    <w:p w14:paraId="43C2FC6B" w14:textId="24FF6D17" w:rsidR="00775F95" w:rsidRPr="00A803A6" w:rsidRDefault="006D04A6" w:rsidP="00861088">
      <w:pPr>
        <w:spacing w:after="120"/>
        <w:rPr>
          <w:rFonts w:cs="Tahoma"/>
          <w:b/>
          <w:szCs w:val="22"/>
        </w:rPr>
      </w:pPr>
      <w:r w:rsidRPr="00A803A6">
        <w:rPr>
          <w:rFonts w:cs="Tahoma"/>
          <w:b/>
          <w:szCs w:val="22"/>
        </w:rPr>
        <w:t>Senior leaders</w:t>
      </w:r>
    </w:p>
    <w:p w14:paraId="2A5A7A1A" w14:textId="7608DFCC" w:rsidR="00775F95" w:rsidRPr="00A803A6" w:rsidRDefault="00775F95" w:rsidP="00861088">
      <w:pPr>
        <w:pStyle w:val="ListParagraph"/>
        <w:numPr>
          <w:ilvl w:val="0"/>
          <w:numId w:val="5"/>
        </w:numPr>
        <w:spacing w:after="120"/>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 xml:space="preserve">information requested by the EO to the internal </w:t>
      </w:r>
      <w:proofErr w:type="gramStart"/>
      <w:r w:rsidRPr="00A803A6">
        <w:rPr>
          <w:rFonts w:cs="Tahoma"/>
          <w:szCs w:val="22"/>
        </w:rPr>
        <w:t>deadline</w:t>
      </w:r>
      <w:proofErr w:type="gramEnd"/>
    </w:p>
    <w:p w14:paraId="6C0AFA21" w14:textId="4D7E8A26" w:rsidR="00775F95" w:rsidRPr="00A803A6" w:rsidRDefault="00775F95" w:rsidP="00861088">
      <w:pPr>
        <w:pStyle w:val="ListParagraph"/>
        <w:numPr>
          <w:ilvl w:val="0"/>
          <w:numId w:val="5"/>
        </w:numPr>
        <w:spacing w:after="120"/>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w:t>
      </w:r>
      <w:proofErr w:type="gramStart"/>
      <w:r w:rsidRPr="00A803A6">
        <w:rPr>
          <w:rFonts w:cs="Tahoma"/>
          <w:szCs w:val="22"/>
        </w:rPr>
        <w:t>information</w:t>
      </w:r>
      <w:proofErr w:type="gramEnd"/>
    </w:p>
    <w:p w14:paraId="7C2AB726" w14:textId="11FCC68A" w:rsidR="00775F95" w:rsidRPr="001767FE" w:rsidRDefault="00775F95" w:rsidP="00861088">
      <w:pPr>
        <w:pStyle w:val="Heading3"/>
        <w:spacing w:before="0"/>
        <w:rPr>
          <w:rFonts w:cs="Tahoma"/>
          <w:b w:val="0"/>
          <w:bCs w:val="0"/>
          <w:color w:val="auto"/>
          <w:szCs w:val="22"/>
          <w:u w:val="single"/>
        </w:rPr>
      </w:pPr>
      <w:bookmarkStart w:id="30" w:name="_Toc151730238"/>
      <w:r w:rsidRPr="001767FE">
        <w:rPr>
          <w:rFonts w:cs="Tahoma"/>
          <w:b w:val="0"/>
          <w:bCs w:val="0"/>
          <w:color w:val="auto"/>
          <w:szCs w:val="22"/>
          <w:u w:val="single"/>
        </w:rPr>
        <w:t>Final entries</w:t>
      </w:r>
      <w:bookmarkEnd w:id="30"/>
    </w:p>
    <w:p w14:paraId="62498B0A" w14:textId="3A67F864" w:rsidR="006C5524" w:rsidRPr="006C5524" w:rsidRDefault="006C5524" w:rsidP="00861088">
      <w:pPr>
        <w:spacing w:after="120"/>
        <w:rPr>
          <w:rFonts w:cs="Tahoma"/>
          <w:b/>
          <w:szCs w:val="22"/>
          <w:highlight w:val="green"/>
        </w:rPr>
      </w:pPr>
      <w:r w:rsidRPr="006C5524">
        <w:rPr>
          <w:rFonts w:cs="Tahoma"/>
          <w:b/>
          <w:szCs w:val="22"/>
          <w:highlight w:val="green"/>
        </w:rPr>
        <w:t>Head of centre</w:t>
      </w:r>
    </w:p>
    <w:p w14:paraId="41B0F489" w14:textId="7174F966" w:rsidR="006C5524" w:rsidRPr="006C5524" w:rsidRDefault="006C5524" w:rsidP="00E1733D">
      <w:pPr>
        <w:pStyle w:val="ListParagraph"/>
        <w:numPr>
          <w:ilvl w:val="0"/>
          <w:numId w:val="26"/>
        </w:numPr>
        <w:autoSpaceDE w:val="0"/>
        <w:autoSpaceDN w:val="0"/>
        <w:adjustRightInd w:val="0"/>
        <w:spacing w:before="120" w:after="120"/>
        <w:rPr>
          <w:rFonts w:cs="Tahoma"/>
          <w:b/>
          <w:szCs w:val="22"/>
          <w:highlight w:val="green"/>
        </w:rPr>
      </w:pPr>
      <w:r w:rsidRPr="006C5524">
        <w:rPr>
          <w:rFonts w:cs="Tahoma"/>
          <w:szCs w:val="22"/>
          <w:highlight w:val="green"/>
        </w:rPr>
        <w:t xml:space="preserve">Ensures appropriate controls are in place which allow accurate data to be submitted to the awarding bodies, </w:t>
      </w:r>
      <w:proofErr w:type="gramStart"/>
      <w:r w:rsidRPr="006C5524">
        <w:rPr>
          <w:rFonts w:cs="Tahoma"/>
          <w:szCs w:val="22"/>
          <w:highlight w:val="green"/>
        </w:rPr>
        <w:t>e.g.</w:t>
      </w:r>
      <w:proofErr w:type="gramEnd"/>
      <w:r w:rsidRPr="006C5524">
        <w:rPr>
          <w:rFonts w:cs="Tahoma"/>
          <w:szCs w:val="22"/>
          <w:highlight w:val="green"/>
        </w:rPr>
        <w:t xml:space="preserve"> entries</w:t>
      </w:r>
    </w:p>
    <w:p w14:paraId="47F6AB51" w14:textId="5588203C" w:rsidR="00775F95" w:rsidRPr="00A803A6" w:rsidRDefault="00775F95" w:rsidP="00861088">
      <w:pPr>
        <w:spacing w:after="120"/>
        <w:rPr>
          <w:rFonts w:cs="Tahoma"/>
          <w:b/>
          <w:szCs w:val="22"/>
        </w:rPr>
      </w:pPr>
      <w:r w:rsidRPr="00A803A6">
        <w:rPr>
          <w:rFonts w:cs="Tahoma"/>
          <w:b/>
          <w:szCs w:val="22"/>
        </w:rPr>
        <w:t>Exams officer</w:t>
      </w:r>
    </w:p>
    <w:p w14:paraId="5D171F09"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Requests final entry information from HoDs in a timely manner to ensure awarding body external deadlines for submission can be </w:t>
      </w:r>
      <w:proofErr w:type="gramStart"/>
      <w:r w:rsidRPr="00A803A6">
        <w:rPr>
          <w:rFonts w:cs="Tahoma"/>
          <w:szCs w:val="22"/>
        </w:rPr>
        <w:t>met</w:t>
      </w:r>
      <w:proofErr w:type="gramEnd"/>
    </w:p>
    <w:p w14:paraId="5B0E8997"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Informs HoDs of subsequent deadlines for making changes to final entry information without </w:t>
      </w:r>
      <w:proofErr w:type="gramStart"/>
      <w:r w:rsidRPr="00A803A6">
        <w:rPr>
          <w:rFonts w:cs="Tahoma"/>
          <w:szCs w:val="22"/>
        </w:rPr>
        <w:t>charge</w:t>
      </w:r>
      <w:proofErr w:type="gramEnd"/>
    </w:p>
    <w:p w14:paraId="57C14038" w14:textId="77777777" w:rsidR="00775F95" w:rsidRPr="00A803A6" w:rsidRDefault="00775F95" w:rsidP="001303C6">
      <w:pPr>
        <w:pStyle w:val="ListParagraph"/>
        <w:numPr>
          <w:ilvl w:val="0"/>
          <w:numId w:val="55"/>
        </w:numPr>
        <w:spacing w:after="120"/>
        <w:rPr>
          <w:rFonts w:cs="Tahoma"/>
          <w:szCs w:val="22"/>
        </w:rPr>
      </w:pPr>
      <w:r w:rsidRPr="00A803A6">
        <w:rPr>
          <w:rFonts w:cs="Tahoma"/>
          <w:szCs w:val="22"/>
        </w:rPr>
        <w:t xml:space="preserve">Confirms with HoDs final entry information that has been submitted to awarding </w:t>
      </w:r>
      <w:proofErr w:type="gramStart"/>
      <w:r w:rsidRPr="00A803A6">
        <w:rPr>
          <w:rFonts w:cs="Tahoma"/>
          <w:szCs w:val="22"/>
        </w:rPr>
        <w:t>bodies</w:t>
      </w:r>
      <w:proofErr w:type="gramEnd"/>
    </w:p>
    <w:p w14:paraId="6B92FD3D" w14:textId="77777777" w:rsidR="00A803A6" w:rsidRPr="005E2428" w:rsidRDefault="00775F95" w:rsidP="001303C6">
      <w:pPr>
        <w:pStyle w:val="ListParagraph"/>
        <w:numPr>
          <w:ilvl w:val="0"/>
          <w:numId w:val="55"/>
        </w:numPr>
        <w:spacing w:after="120"/>
        <w:rPr>
          <w:rFonts w:cs="Tahoma"/>
          <w:szCs w:val="22"/>
        </w:rPr>
      </w:pPr>
      <w:r w:rsidRPr="00A803A6">
        <w:rPr>
          <w:rFonts w:cs="Tahoma"/>
          <w:szCs w:val="22"/>
        </w:rPr>
        <w:t xml:space="preserve">Ensures as far as possible that entry processes minimise the risk of entries or registrations being missed reducing the potential for late or other penalty fees being charged by awarding </w:t>
      </w:r>
      <w:proofErr w:type="gramStart"/>
      <w:r w:rsidRPr="005E2428">
        <w:rPr>
          <w:rFonts w:cs="Tahoma"/>
          <w:szCs w:val="22"/>
        </w:rPr>
        <w:t>bodies</w:t>
      </w:r>
      <w:proofErr w:type="gramEnd"/>
    </w:p>
    <w:p w14:paraId="4AF6438A" w14:textId="1611F39D" w:rsidR="00751850" w:rsidRPr="005E2428" w:rsidRDefault="00751850" w:rsidP="001303C6">
      <w:pPr>
        <w:pStyle w:val="ListParagraph"/>
        <w:numPr>
          <w:ilvl w:val="0"/>
          <w:numId w:val="55"/>
        </w:numPr>
        <w:spacing w:after="120"/>
        <w:rPr>
          <w:rFonts w:cs="Tahoma"/>
          <w:szCs w:val="22"/>
        </w:rPr>
      </w:pPr>
      <w:r w:rsidRPr="005E2428">
        <w:rPr>
          <w:rFonts w:cs="Tahoma"/>
          <w:szCs w:val="22"/>
        </w:rPr>
        <w:t>Observes</w:t>
      </w:r>
      <w:r w:rsidR="000F3C48" w:rsidRPr="005E2428">
        <w:rPr>
          <w:rFonts w:cs="Tahoma"/>
          <w:szCs w:val="22"/>
        </w:rPr>
        <w:t xml:space="preserve"> each awarding body’s terms and conditions</w:t>
      </w:r>
      <w:r w:rsidRPr="005E2428">
        <w:rPr>
          <w:rFonts w:cs="Tahoma"/>
          <w:szCs w:val="22"/>
        </w:rPr>
        <w:t xml:space="preserve"> for the entry and withdrawal of candidates for their examinations and assessments</w:t>
      </w:r>
      <w:r w:rsidR="000F3C48" w:rsidRPr="005E2428">
        <w:rPr>
          <w:rFonts w:cs="Tahoma"/>
          <w:szCs w:val="22"/>
        </w:rPr>
        <w:t xml:space="preserve">, and observes any regulatory requirements for the </w:t>
      </w:r>
      <w:proofErr w:type="gramStart"/>
      <w:r w:rsidR="000F3C48" w:rsidRPr="005E2428">
        <w:rPr>
          <w:rFonts w:cs="Tahoma"/>
          <w:szCs w:val="22"/>
        </w:rPr>
        <w:t>qualification</w:t>
      </w:r>
      <w:proofErr w:type="gramEnd"/>
      <w:r w:rsidRPr="005E2428">
        <w:rPr>
          <w:rFonts w:cs="Tahoma"/>
          <w:szCs w:val="22"/>
        </w:rPr>
        <w:t xml:space="preserve"> </w:t>
      </w:r>
    </w:p>
    <w:p w14:paraId="7CC76B78" w14:textId="308A65B9" w:rsidR="00775F95" w:rsidRPr="00A803A6" w:rsidRDefault="006D04A6" w:rsidP="00861088">
      <w:pPr>
        <w:spacing w:before="120" w:after="120"/>
        <w:rPr>
          <w:rFonts w:cs="Tahoma"/>
          <w:b/>
          <w:szCs w:val="22"/>
        </w:rPr>
      </w:pPr>
      <w:r w:rsidRPr="00A803A6">
        <w:rPr>
          <w:rFonts w:cs="Tahoma"/>
          <w:b/>
          <w:szCs w:val="22"/>
        </w:rPr>
        <w:t>Senior leaders</w:t>
      </w:r>
    </w:p>
    <w:p w14:paraId="0972C9B7" w14:textId="005ECBBC" w:rsidR="00775F95" w:rsidRPr="00A803A6" w:rsidRDefault="00775F95" w:rsidP="001303C6">
      <w:pPr>
        <w:pStyle w:val="ListParagraph"/>
        <w:numPr>
          <w:ilvl w:val="0"/>
          <w:numId w:val="56"/>
        </w:numPr>
        <w:spacing w:after="120"/>
        <w:rPr>
          <w:rFonts w:cs="Tahoma"/>
          <w:szCs w:val="22"/>
        </w:rPr>
      </w:pPr>
      <w:r w:rsidRPr="00A803A6">
        <w:rPr>
          <w:rFonts w:cs="Tahoma"/>
          <w:szCs w:val="22"/>
        </w:rPr>
        <w:t xml:space="preserve">Provide information requested by the EO to the internal </w:t>
      </w:r>
      <w:proofErr w:type="gramStart"/>
      <w:r w:rsidRPr="00A803A6">
        <w:rPr>
          <w:rFonts w:cs="Tahoma"/>
          <w:szCs w:val="22"/>
        </w:rPr>
        <w:t>deadline</w:t>
      </w:r>
      <w:proofErr w:type="gramEnd"/>
    </w:p>
    <w:p w14:paraId="13B13358" w14:textId="4FBAAB6F" w:rsidR="00775F95" w:rsidRPr="00A803A6" w:rsidRDefault="00775F95" w:rsidP="001303C6">
      <w:pPr>
        <w:pStyle w:val="ListParagraph"/>
        <w:numPr>
          <w:ilvl w:val="0"/>
          <w:numId w:val="56"/>
        </w:numPr>
        <w:spacing w:after="120"/>
        <w:rPr>
          <w:rFonts w:cs="Tahoma"/>
          <w:szCs w:val="22"/>
        </w:rPr>
      </w:pPr>
      <w:r w:rsidRPr="00A803A6">
        <w:rPr>
          <w:rFonts w:cs="Tahoma"/>
          <w:szCs w:val="22"/>
        </w:rPr>
        <w:t xml:space="preserve">Inform the EO immediately, or at the very least prior to the deadlines, of any subsequent changes to final entry information, which </w:t>
      </w:r>
      <w:proofErr w:type="gramStart"/>
      <w:r w:rsidRPr="00A803A6">
        <w:rPr>
          <w:rFonts w:cs="Tahoma"/>
          <w:szCs w:val="22"/>
        </w:rPr>
        <w:t>includes</w:t>
      </w:r>
      <w:proofErr w:type="gramEnd"/>
    </w:p>
    <w:p w14:paraId="100B83D9"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t>changes to candidate personal details</w:t>
      </w:r>
    </w:p>
    <w:p w14:paraId="24CDDD3F"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t>amendments to existing entries</w:t>
      </w:r>
    </w:p>
    <w:p w14:paraId="08AD8352" w14:textId="77777777" w:rsidR="00775F95" w:rsidRPr="00A803A6" w:rsidRDefault="00775F95" w:rsidP="001303C6">
      <w:pPr>
        <w:pStyle w:val="ListParagraph"/>
        <w:numPr>
          <w:ilvl w:val="1"/>
          <w:numId w:val="57"/>
        </w:numPr>
        <w:spacing w:after="120"/>
        <w:rPr>
          <w:rFonts w:cs="Tahoma"/>
          <w:szCs w:val="22"/>
        </w:rPr>
      </w:pPr>
      <w:r w:rsidRPr="00A803A6">
        <w:rPr>
          <w:rFonts w:cs="Tahoma"/>
          <w:szCs w:val="22"/>
        </w:rPr>
        <w:t>withdrawals of existing entries</w:t>
      </w:r>
    </w:p>
    <w:p w14:paraId="03939492" w14:textId="474FADBF" w:rsidR="00775F95" w:rsidRPr="00A803A6" w:rsidRDefault="00775F95" w:rsidP="00861088">
      <w:pPr>
        <w:pStyle w:val="ListParagraph"/>
        <w:numPr>
          <w:ilvl w:val="0"/>
          <w:numId w:val="6"/>
        </w:numPr>
        <w:spacing w:after="120"/>
        <w:rPr>
          <w:rFonts w:cs="Tahoma"/>
          <w:szCs w:val="22"/>
        </w:rPr>
      </w:pPr>
      <w:r w:rsidRPr="00A803A6">
        <w:rPr>
          <w:rFonts w:cs="Tahoma"/>
          <w:szCs w:val="22"/>
        </w:rPr>
        <w:t xml:space="preserve">Check final entry submission information provided by the EO and confirms information is </w:t>
      </w:r>
      <w:proofErr w:type="gramStart"/>
      <w:r w:rsidRPr="00A803A6">
        <w:rPr>
          <w:rFonts w:cs="Tahoma"/>
          <w:szCs w:val="22"/>
        </w:rPr>
        <w:t>correct</w:t>
      </w:r>
      <w:proofErr w:type="gramEnd"/>
    </w:p>
    <w:p w14:paraId="39AF3396" w14:textId="7A748B13" w:rsidR="00775F95" w:rsidRPr="001767FE" w:rsidRDefault="00775F95" w:rsidP="00861088">
      <w:pPr>
        <w:pStyle w:val="Heading3"/>
        <w:rPr>
          <w:rFonts w:cs="Tahoma"/>
          <w:b w:val="0"/>
          <w:bCs w:val="0"/>
          <w:color w:val="auto"/>
          <w:szCs w:val="22"/>
          <w:u w:val="single"/>
        </w:rPr>
      </w:pPr>
      <w:bookmarkStart w:id="31" w:name="_Toc151730239"/>
      <w:r w:rsidRPr="001767FE">
        <w:rPr>
          <w:rFonts w:cs="Tahoma"/>
          <w:b w:val="0"/>
          <w:bCs w:val="0"/>
          <w:color w:val="auto"/>
          <w:szCs w:val="22"/>
          <w:u w:val="single"/>
        </w:rPr>
        <w:t>Late entries</w:t>
      </w:r>
      <w:bookmarkEnd w:id="31"/>
    </w:p>
    <w:p w14:paraId="620B06AD" w14:textId="77777777" w:rsidR="00775F95" w:rsidRPr="00A803A6" w:rsidRDefault="00775F95" w:rsidP="00861088">
      <w:pPr>
        <w:spacing w:after="120"/>
        <w:rPr>
          <w:rFonts w:cs="Tahoma"/>
          <w:b/>
          <w:szCs w:val="22"/>
        </w:rPr>
      </w:pPr>
      <w:r w:rsidRPr="00A803A6">
        <w:rPr>
          <w:rFonts w:cs="Tahoma"/>
          <w:b/>
          <w:szCs w:val="22"/>
        </w:rPr>
        <w:t>Exams officer</w:t>
      </w:r>
    </w:p>
    <w:p w14:paraId="5C0BFA61" w14:textId="77777777" w:rsidR="00775F95" w:rsidRPr="00A803A6" w:rsidRDefault="00775F95" w:rsidP="001303C6">
      <w:pPr>
        <w:pStyle w:val="ListParagraph"/>
        <w:numPr>
          <w:ilvl w:val="0"/>
          <w:numId w:val="58"/>
        </w:numPr>
        <w:spacing w:after="120"/>
        <w:rPr>
          <w:rFonts w:cs="Tahoma"/>
          <w:szCs w:val="22"/>
        </w:rPr>
      </w:pPr>
      <w:r w:rsidRPr="00A803A6">
        <w:rPr>
          <w:rFonts w:cs="Tahoma"/>
          <w:szCs w:val="22"/>
        </w:rPr>
        <w:t xml:space="preserve">Has clear entry procedures in place to minimise the risk of late </w:t>
      </w:r>
      <w:proofErr w:type="gramStart"/>
      <w:r w:rsidRPr="00A803A6">
        <w:rPr>
          <w:rFonts w:cs="Tahoma"/>
          <w:szCs w:val="22"/>
        </w:rPr>
        <w:t>entries</w:t>
      </w:r>
      <w:proofErr w:type="gramEnd"/>
    </w:p>
    <w:p w14:paraId="52914BC8" w14:textId="77777777" w:rsidR="00775F95" w:rsidRPr="00A803A6" w:rsidRDefault="00775F95" w:rsidP="001303C6">
      <w:pPr>
        <w:pStyle w:val="ListParagraph"/>
        <w:numPr>
          <w:ilvl w:val="0"/>
          <w:numId w:val="58"/>
        </w:numPr>
        <w:spacing w:after="120"/>
        <w:rPr>
          <w:rFonts w:cs="Tahoma"/>
          <w:szCs w:val="22"/>
        </w:rPr>
      </w:pPr>
      <w:r w:rsidRPr="00A803A6">
        <w:rPr>
          <w:rFonts w:cs="Tahoma"/>
          <w:szCs w:val="22"/>
        </w:rPr>
        <w:t xml:space="preserve">Charges any late or other penalty fees to departmental </w:t>
      </w:r>
      <w:proofErr w:type="gramStart"/>
      <w:r w:rsidRPr="00A803A6">
        <w:rPr>
          <w:rFonts w:cs="Tahoma"/>
          <w:szCs w:val="22"/>
        </w:rPr>
        <w:t>budgets</w:t>
      </w:r>
      <w:proofErr w:type="gramEnd"/>
    </w:p>
    <w:p w14:paraId="2B150AC1" w14:textId="32B2FEBE" w:rsidR="00775F95" w:rsidRPr="00A803A6" w:rsidRDefault="006D04A6" w:rsidP="00861088">
      <w:pPr>
        <w:spacing w:after="120"/>
        <w:rPr>
          <w:rFonts w:cs="Tahoma"/>
          <w:b/>
          <w:szCs w:val="22"/>
        </w:rPr>
      </w:pPr>
      <w:r w:rsidRPr="00A803A6">
        <w:rPr>
          <w:rFonts w:cs="Tahoma"/>
          <w:b/>
          <w:szCs w:val="22"/>
        </w:rPr>
        <w:lastRenderedPageBreak/>
        <w:t>Senior leader</w:t>
      </w:r>
      <w:r w:rsidR="002157BA" w:rsidRPr="00A803A6">
        <w:rPr>
          <w:rFonts w:cs="Tahoma"/>
          <w:b/>
          <w:szCs w:val="22"/>
        </w:rPr>
        <w:t>s</w:t>
      </w:r>
    </w:p>
    <w:p w14:paraId="614A5272" w14:textId="17E39592" w:rsidR="00775F95" w:rsidRPr="00A803A6" w:rsidRDefault="00775F95" w:rsidP="00861088">
      <w:pPr>
        <w:pStyle w:val="ListParagraph"/>
        <w:numPr>
          <w:ilvl w:val="0"/>
          <w:numId w:val="7"/>
        </w:numPr>
        <w:spacing w:after="120"/>
        <w:rPr>
          <w:rFonts w:cs="Tahoma"/>
          <w:szCs w:val="22"/>
        </w:rPr>
      </w:pPr>
      <w:r w:rsidRPr="00A803A6">
        <w:rPr>
          <w:rFonts w:cs="Tahoma"/>
          <w:szCs w:val="22"/>
        </w:rPr>
        <w:t>Minimise the risk of late entries by</w:t>
      </w:r>
    </w:p>
    <w:p w14:paraId="7B49D26D" w14:textId="328F05D0" w:rsidR="00775F95" w:rsidRPr="00A803A6" w:rsidRDefault="00544D51" w:rsidP="001303C6">
      <w:pPr>
        <w:pStyle w:val="ListParagraph"/>
        <w:numPr>
          <w:ilvl w:val="1"/>
          <w:numId w:val="59"/>
        </w:numPr>
        <w:spacing w:after="120"/>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w:t>
      </w:r>
      <w:proofErr w:type="gramStart"/>
      <w:r w:rsidR="00775F95" w:rsidRPr="00A803A6">
        <w:rPr>
          <w:rFonts w:cs="Tahoma"/>
          <w:szCs w:val="22"/>
        </w:rPr>
        <w:t>time</w:t>
      </w:r>
      <w:proofErr w:type="gramEnd"/>
    </w:p>
    <w:p w14:paraId="5A1A98D5" w14:textId="77777777" w:rsidR="00775F95" w:rsidRPr="00A803A6" w:rsidRDefault="00775F95" w:rsidP="001303C6">
      <w:pPr>
        <w:pStyle w:val="ListParagraph"/>
        <w:numPr>
          <w:ilvl w:val="1"/>
          <w:numId w:val="59"/>
        </w:numPr>
        <w:spacing w:after="120"/>
        <w:rPr>
          <w:rFonts w:cs="Tahoma"/>
          <w:szCs w:val="22"/>
        </w:rPr>
      </w:pPr>
      <w:r w:rsidRPr="00A803A6">
        <w:rPr>
          <w:rFonts w:cs="Tahoma"/>
          <w:szCs w:val="22"/>
        </w:rPr>
        <w:t xml:space="preserve">meeting internal deadlines identified by the EO for making final </w:t>
      </w:r>
      <w:proofErr w:type="gramStart"/>
      <w:r w:rsidRPr="00A803A6">
        <w:rPr>
          <w:rFonts w:cs="Tahoma"/>
          <w:szCs w:val="22"/>
        </w:rPr>
        <w:t>entries</w:t>
      </w:r>
      <w:proofErr w:type="gramEnd"/>
    </w:p>
    <w:p w14:paraId="681AA5BD" w14:textId="76260331" w:rsidR="00775F95" w:rsidRPr="001767FE" w:rsidRDefault="00775F95" w:rsidP="00861088">
      <w:pPr>
        <w:pStyle w:val="Heading3"/>
        <w:spacing w:before="0"/>
        <w:rPr>
          <w:rFonts w:cs="Tahoma"/>
          <w:b w:val="0"/>
          <w:bCs w:val="0"/>
          <w:color w:val="auto"/>
          <w:szCs w:val="22"/>
          <w:u w:val="single"/>
        </w:rPr>
      </w:pPr>
      <w:bookmarkStart w:id="32" w:name="_Toc151730240"/>
      <w:r w:rsidRPr="001767FE">
        <w:rPr>
          <w:rFonts w:cs="Tahoma"/>
          <w:b w:val="0"/>
          <w:bCs w:val="0"/>
          <w:color w:val="auto"/>
          <w:szCs w:val="22"/>
          <w:u w:val="single"/>
        </w:rPr>
        <w:t>Re-sit entries</w:t>
      </w:r>
      <w:bookmarkEnd w:id="32"/>
    </w:p>
    <w:tbl>
      <w:tblPr>
        <w:tblStyle w:val="TableGrid"/>
        <w:tblW w:w="0" w:type="auto"/>
        <w:tblInd w:w="421" w:type="dxa"/>
        <w:tblLook w:val="04A0" w:firstRow="1" w:lastRow="0" w:firstColumn="1" w:lastColumn="0" w:noHBand="0" w:noVBand="1"/>
      </w:tblPr>
      <w:tblGrid>
        <w:gridCol w:w="9621"/>
      </w:tblGrid>
      <w:tr w:rsidR="00775F95" w:rsidRPr="00A803A6" w14:paraId="1CA6A327" w14:textId="77777777" w:rsidTr="00775F95">
        <w:tc>
          <w:tcPr>
            <w:tcW w:w="10189" w:type="dxa"/>
          </w:tcPr>
          <w:p w14:paraId="61553387" w14:textId="15010BAA" w:rsidR="00775F95" w:rsidRPr="00A803A6" w:rsidRDefault="001D21D4" w:rsidP="00861088">
            <w:pPr>
              <w:spacing w:before="120" w:after="120"/>
              <w:rPr>
                <w:rFonts w:cs="Tahoma"/>
                <w:szCs w:val="22"/>
              </w:rPr>
            </w:pPr>
            <w:r w:rsidRPr="00483148">
              <w:rPr>
                <w:rFonts w:cs="Tahoma"/>
                <w:szCs w:val="22"/>
              </w:rPr>
              <w:t>Re-sit opportunities in the Autumn term are not offered here at JSTC.</w:t>
            </w:r>
          </w:p>
        </w:tc>
      </w:tr>
    </w:tbl>
    <w:p w14:paraId="5606EAB6" w14:textId="23A468DA" w:rsidR="00775F95" w:rsidRPr="001767FE" w:rsidRDefault="00775F95" w:rsidP="00861088">
      <w:pPr>
        <w:pStyle w:val="Heading3"/>
        <w:rPr>
          <w:rFonts w:cs="Tahoma"/>
          <w:color w:val="auto"/>
          <w:szCs w:val="22"/>
          <w:u w:val="single"/>
        </w:rPr>
      </w:pPr>
      <w:bookmarkStart w:id="33" w:name="_Toc151730241"/>
      <w:r w:rsidRPr="001767FE">
        <w:rPr>
          <w:rFonts w:cs="Tahoma"/>
          <w:color w:val="auto"/>
          <w:szCs w:val="22"/>
          <w:u w:val="single"/>
        </w:rPr>
        <w:t>Private candidates</w:t>
      </w:r>
      <w:bookmarkEnd w:id="33"/>
    </w:p>
    <w:tbl>
      <w:tblPr>
        <w:tblStyle w:val="TableGrid"/>
        <w:tblW w:w="0" w:type="auto"/>
        <w:tblInd w:w="421" w:type="dxa"/>
        <w:tblLook w:val="04A0" w:firstRow="1" w:lastRow="0" w:firstColumn="1" w:lastColumn="0" w:noHBand="0" w:noVBand="1"/>
      </w:tblPr>
      <w:tblGrid>
        <w:gridCol w:w="9621"/>
      </w:tblGrid>
      <w:tr w:rsidR="00775F95" w:rsidRPr="00A803A6" w14:paraId="2D431B00" w14:textId="77777777" w:rsidTr="00C87A6E">
        <w:tc>
          <w:tcPr>
            <w:tcW w:w="9621" w:type="dxa"/>
          </w:tcPr>
          <w:p w14:paraId="62673AAE" w14:textId="15A70158" w:rsidR="00647863" w:rsidRPr="00A803A6" w:rsidRDefault="001D21D4" w:rsidP="00861088">
            <w:pPr>
              <w:spacing w:after="120"/>
              <w:rPr>
                <w:rFonts w:cs="Tahoma"/>
                <w:szCs w:val="22"/>
              </w:rPr>
            </w:pPr>
            <w:r w:rsidRPr="00483148">
              <w:rPr>
                <w:rFonts w:cs="Tahoma"/>
                <w:szCs w:val="22"/>
              </w:rPr>
              <w:t>JSTC does not accept Private candidates</w:t>
            </w:r>
          </w:p>
        </w:tc>
      </w:tr>
    </w:tbl>
    <w:p w14:paraId="2AD1F1F7" w14:textId="318F67A0" w:rsidR="00775F95" w:rsidRPr="001767FE" w:rsidRDefault="00775F95" w:rsidP="00861088">
      <w:pPr>
        <w:pStyle w:val="Heading3"/>
        <w:rPr>
          <w:rFonts w:cs="Tahoma"/>
          <w:b w:val="0"/>
          <w:bCs w:val="0"/>
          <w:color w:val="auto"/>
          <w:szCs w:val="22"/>
          <w:u w:val="single"/>
        </w:rPr>
      </w:pPr>
      <w:bookmarkStart w:id="34" w:name="_Toc151730242"/>
      <w:r w:rsidRPr="001767FE">
        <w:rPr>
          <w:rFonts w:cs="Tahoma"/>
          <w:b w:val="0"/>
          <w:bCs w:val="0"/>
          <w:color w:val="auto"/>
          <w:szCs w:val="22"/>
          <w:u w:val="single"/>
        </w:rPr>
        <w:t>Candidate statements of entry</w:t>
      </w:r>
      <w:bookmarkEnd w:id="34"/>
    </w:p>
    <w:p w14:paraId="4DB4CD06" w14:textId="77777777" w:rsidR="00775F95" w:rsidRPr="00A803A6" w:rsidRDefault="00775F95" w:rsidP="00861088">
      <w:pPr>
        <w:spacing w:after="120"/>
        <w:rPr>
          <w:rFonts w:cs="Tahoma"/>
          <w:b/>
          <w:szCs w:val="22"/>
        </w:rPr>
      </w:pPr>
      <w:r w:rsidRPr="00A803A6">
        <w:rPr>
          <w:rFonts w:cs="Tahoma"/>
          <w:b/>
          <w:szCs w:val="22"/>
        </w:rPr>
        <w:t>Exams officer</w:t>
      </w:r>
    </w:p>
    <w:p w14:paraId="2C2A4010" w14:textId="62FA7051" w:rsidR="00775F95" w:rsidRPr="00A803A6" w:rsidRDefault="003E4750" w:rsidP="00861088">
      <w:pPr>
        <w:pStyle w:val="ListParagraph"/>
        <w:numPr>
          <w:ilvl w:val="0"/>
          <w:numId w:val="8"/>
        </w:numPr>
        <w:spacing w:after="120"/>
        <w:rPr>
          <w:rFonts w:cs="Tahoma"/>
          <w:szCs w:val="22"/>
        </w:rPr>
      </w:pPr>
      <w:r w:rsidRPr="00A803A6">
        <w:rPr>
          <w:rFonts w:cs="Tahoma"/>
          <w:szCs w:val="22"/>
        </w:rPr>
        <w:t>P</w:t>
      </w:r>
      <w:r w:rsidR="00775F95" w:rsidRPr="00A803A6">
        <w:rPr>
          <w:rFonts w:cs="Tahoma"/>
          <w:szCs w:val="22"/>
        </w:rPr>
        <w:t xml:space="preserve">rovides candidates with statements of entry for </w:t>
      </w:r>
      <w:proofErr w:type="gramStart"/>
      <w:r w:rsidR="00775F95" w:rsidRPr="00A803A6">
        <w:rPr>
          <w:rFonts w:cs="Tahoma"/>
          <w:szCs w:val="22"/>
        </w:rPr>
        <w:t>checking</w:t>
      </w:r>
      <w:proofErr w:type="gramEnd"/>
    </w:p>
    <w:p w14:paraId="6BE87A54" w14:textId="77777777" w:rsidR="00775F95" w:rsidRPr="00A803A6" w:rsidRDefault="00775F95" w:rsidP="00861088">
      <w:pPr>
        <w:spacing w:after="120"/>
        <w:rPr>
          <w:rFonts w:cs="Tahoma"/>
          <w:b/>
          <w:szCs w:val="22"/>
        </w:rPr>
      </w:pPr>
      <w:r w:rsidRPr="00A803A6">
        <w:rPr>
          <w:rFonts w:cs="Tahoma"/>
          <w:b/>
          <w:szCs w:val="22"/>
        </w:rPr>
        <w:t>Teaching staff</w:t>
      </w:r>
    </w:p>
    <w:p w14:paraId="50A9E485"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 xml:space="preserve">Ensure candidates check statements of entry and return any relevant confirmation required to the </w:t>
      </w:r>
      <w:proofErr w:type="gramStart"/>
      <w:r w:rsidRPr="00A803A6">
        <w:rPr>
          <w:rFonts w:cs="Tahoma"/>
          <w:szCs w:val="22"/>
        </w:rPr>
        <w:t>EO</w:t>
      </w:r>
      <w:proofErr w:type="gramEnd"/>
    </w:p>
    <w:p w14:paraId="20B0B3D6" w14:textId="77777777" w:rsidR="00775F95" w:rsidRPr="00A803A6" w:rsidRDefault="00775F95" w:rsidP="00861088">
      <w:pPr>
        <w:spacing w:after="120"/>
        <w:rPr>
          <w:rFonts w:cs="Tahoma"/>
          <w:b/>
          <w:szCs w:val="22"/>
        </w:rPr>
      </w:pPr>
      <w:r w:rsidRPr="00A803A6">
        <w:rPr>
          <w:rFonts w:cs="Tahoma"/>
          <w:b/>
          <w:szCs w:val="22"/>
        </w:rPr>
        <w:t>Candidates</w:t>
      </w:r>
    </w:p>
    <w:p w14:paraId="35EFD356" w14:textId="77777777" w:rsidR="00775F95" w:rsidRPr="00A803A6" w:rsidRDefault="00775F95" w:rsidP="00861088">
      <w:pPr>
        <w:pStyle w:val="ListParagraph"/>
        <w:numPr>
          <w:ilvl w:val="0"/>
          <w:numId w:val="8"/>
        </w:numPr>
        <w:spacing w:after="120"/>
        <w:rPr>
          <w:rFonts w:cs="Tahoma"/>
          <w:szCs w:val="22"/>
        </w:rPr>
      </w:pPr>
      <w:r w:rsidRPr="00A803A6">
        <w:rPr>
          <w:rFonts w:cs="Tahoma"/>
          <w:szCs w:val="22"/>
        </w:rPr>
        <w:t xml:space="preserve">Confirm entry information is correct or notify the EO of any </w:t>
      </w:r>
      <w:proofErr w:type="gramStart"/>
      <w:r w:rsidRPr="00A803A6">
        <w:rPr>
          <w:rFonts w:cs="Tahoma"/>
          <w:szCs w:val="22"/>
        </w:rPr>
        <w:t>discrepancies</w:t>
      </w:r>
      <w:proofErr w:type="gramEnd"/>
    </w:p>
    <w:p w14:paraId="4C8B65BB" w14:textId="4CD7F1A3" w:rsidR="00775F95" w:rsidRPr="006E6492" w:rsidRDefault="00775F95" w:rsidP="00861088">
      <w:pPr>
        <w:pStyle w:val="Headinglevel2"/>
        <w:spacing w:before="360"/>
        <w:rPr>
          <w:rFonts w:cs="Arial"/>
        </w:rPr>
      </w:pPr>
      <w:bookmarkStart w:id="35" w:name="_Toc151730243"/>
      <w:r w:rsidRPr="006E6492">
        <w:rPr>
          <w:rFonts w:cs="Arial"/>
        </w:rPr>
        <w:t>Pre-exams: roles and responsibilities</w:t>
      </w:r>
      <w:bookmarkEnd w:id="35"/>
    </w:p>
    <w:p w14:paraId="1ACA8875" w14:textId="06AE8B9A" w:rsidR="00775F95" w:rsidRPr="001767FE" w:rsidRDefault="00775F95" w:rsidP="00861088">
      <w:pPr>
        <w:pStyle w:val="Heading3"/>
        <w:spacing w:before="0"/>
        <w:rPr>
          <w:rFonts w:cs="Arial"/>
          <w:b w:val="0"/>
          <w:bCs w:val="0"/>
          <w:color w:val="auto"/>
          <w:u w:val="single"/>
        </w:rPr>
      </w:pPr>
      <w:bookmarkStart w:id="36" w:name="_Toc151730244"/>
      <w:r w:rsidRPr="001767FE">
        <w:rPr>
          <w:rFonts w:cs="Arial"/>
          <w:b w:val="0"/>
          <w:bCs w:val="0"/>
          <w:color w:val="auto"/>
          <w:u w:val="single"/>
        </w:rPr>
        <w:t>Access arrangements</w:t>
      </w:r>
      <w:r w:rsidR="00DA2837" w:rsidRPr="001767FE">
        <w:rPr>
          <w:rFonts w:cs="Arial"/>
          <w:b w:val="0"/>
          <w:bCs w:val="0"/>
          <w:color w:val="auto"/>
          <w:u w:val="single"/>
        </w:rPr>
        <w:t xml:space="preserve"> and reasonable adjustments</w:t>
      </w:r>
      <w:bookmarkEnd w:id="36"/>
    </w:p>
    <w:p w14:paraId="7CF47C78" w14:textId="423FF057" w:rsidR="00775F95" w:rsidRPr="006E6492" w:rsidRDefault="00CF3120" w:rsidP="00861088">
      <w:pPr>
        <w:spacing w:after="120"/>
        <w:rPr>
          <w:rFonts w:cs="Arial"/>
          <w:b/>
        </w:rPr>
      </w:pPr>
      <w:r>
        <w:rPr>
          <w:b/>
          <w:bCs/>
        </w:rPr>
        <w:t>Assessor</w:t>
      </w:r>
      <w:r w:rsidR="00FE640E" w:rsidRPr="00DA2837">
        <w:rPr>
          <w:b/>
          <w:bCs/>
        </w:rPr>
        <w:t>/</w:t>
      </w:r>
      <w:r w:rsidR="00775F95" w:rsidRPr="00DA2837">
        <w:rPr>
          <w:rFonts w:cs="Arial"/>
          <w:b/>
        </w:rPr>
        <w:t>SENCo</w:t>
      </w:r>
    </w:p>
    <w:p w14:paraId="4A57F8F6" w14:textId="5FD9B310" w:rsidR="00775F95" w:rsidRPr="006E6492" w:rsidRDefault="00775F95" w:rsidP="001303C6">
      <w:pPr>
        <w:pStyle w:val="ListParagraph"/>
        <w:numPr>
          <w:ilvl w:val="0"/>
          <w:numId w:val="60"/>
        </w:numPr>
        <w:spacing w:after="120"/>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1303C6">
      <w:pPr>
        <w:pStyle w:val="ListParagraph"/>
        <w:numPr>
          <w:ilvl w:val="0"/>
          <w:numId w:val="60"/>
        </w:numPr>
        <w:spacing w:after="120"/>
        <w:rPr>
          <w:rFonts w:cs="Arial"/>
          <w:b/>
        </w:rPr>
      </w:pPr>
      <w:r w:rsidRPr="006E6492">
        <w:rPr>
          <w:rFonts w:cs="Arial"/>
        </w:rPr>
        <w:t>Ensures a candidate is involved in any decisions about arrangements, adjustments and /or adaptations that may be put in place for him/</w:t>
      </w:r>
      <w:proofErr w:type="gramStart"/>
      <w:r w:rsidRPr="006E6492">
        <w:rPr>
          <w:rFonts w:cs="Arial"/>
        </w:rPr>
        <w:t>her</w:t>
      </w:r>
      <w:proofErr w:type="gramEnd"/>
    </w:p>
    <w:p w14:paraId="35754191" w14:textId="398CAFEC" w:rsidR="00775F95" w:rsidRPr="006E6492" w:rsidRDefault="00775F95" w:rsidP="001303C6">
      <w:pPr>
        <w:pStyle w:val="ListParagraph"/>
        <w:numPr>
          <w:ilvl w:val="0"/>
          <w:numId w:val="60"/>
        </w:numPr>
        <w:spacing w:after="120"/>
        <w:rPr>
          <w:rFonts w:cs="Arial"/>
          <w:b/>
        </w:rPr>
      </w:pPr>
      <w:r w:rsidRPr="006E6492">
        <w:rPr>
          <w:rFonts w:cs="Arial"/>
        </w:rPr>
        <w:t xml:space="preserve">Ensures exam information (JCQ information for </w:t>
      </w:r>
      <w:proofErr w:type="gramStart"/>
      <w:r w:rsidRPr="00313C99">
        <w:rPr>
          <w:rFonts w:cs="Arial"/>
        </w:rPr>
        <w:t>candidates</w:t>
      </w:r>
      <w:proofErr w:type="gramEnd"/>
      <w:r w:rsidRPr="00313C99">
        <w:rPr>
          <w:rFonts w:cs="Arial"/>
        </w:rPr>
        <w:t xml:space="preserve"> </w:t>
      </w:r>
      <w:r w:rsidR="00DA2837" w:rsidRPr="00313C99">
        <w:rPr>
          <w:rFonts w:cs="Arial"/>
        </w:rPr>
        <w:t>documents</w:t>
      </w:r>
      <w:r w:rsidRPr="00313C99">
        <w:rPr>
          <w:rFonts w:cs="Arial"/>
        </w:rPr>
        <w:t>, individual</w:t>
      </w:r>
      <w:r w:rsidRPr="006E6492">
        <w:rPr>
          <w:rFonts w:cs="Arial"/>
        </w:rPr>
        <w:t xml:space="preserve"> exam timetable etc.) is adapted where this may be required for a disabled candidate to access it</w:t>
      </w:r>
    </w:p>
    <w:p w14:paraId="6991979A" w14:textId="74151D64" w:rsidR="00C24F66" w:rsidRPr="003F6F19" w:rsidRDefault="00775F95" w:rsidP="001303C6">
      <w:pPr>
        <w:pStyle w:val="ListParagraph"/>
        <w:numPr>
          <w:ilvl w:val="0"/>
          <w:numId w:val="60"/>
        </w:numPr>
        <w:spacing w:after="120"/>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1303C6">
      <w:pPr>
        <w:pStyle w:val="ListParagraph"/>
        <w:numPr>
          <w:ilvl w:val="0"/>
          <w:numId w:val="60"/>
        </w:numPr>
        <w:spacing w:after="120"/>
        <w:rPr>
          <w:rFonts w:cs="Arial"/>
        </w:rPr>
      </w:pPr>
      <w:r w:rsidRPr="00AE170C">
        <w:rPr>
          <w:rFonts w:cs="Arial"/>
        </w:rPr>
        <w:t xml:space="preserve">Where relevant, ensures </w:t>
      </w:r>
      <w:r w:rsidRPr="00AE170C">
        <w:t xml:space="preserve">the necessary and appropriate steps are undertaken to gather an appropriate picture of need and demonstrate normal way of working for a private candidate (including distance learners and home educated candidates) and that the candidate is assessed by the centre’s appointed </w:t>
      </w:r>
      <w:proofErr w:type="gramStart"/>
      <w:r w:rsidRPr="00AE170C">
        <w:t>assessor</w:t>
      </w:r>
      <w:proofErr w:type="gramEnd"/>
    </w:p>
    <w:p w14:paraId="1FBB7D63" w14:textId="65ECF219" w:rsidR="00775F95" w:rsidRPr="001767FE" w:rsidRDefault="00775F95" w:rsidP="00861088">
      <w:pPr>
        <w:pStyle w:val="Heading3"/>
        <w:spacing w:before="0"/>
        <w:rPr>
          <w:rFonts w:cs="Arial"/>
          <w:b w:val="0"/>
          <w:bCs w:val="0"/>
          <w:color w:val="auto"/>
          <w:u w:val="single"/>
        </w:rPr>
      </w:pPr>
      <w:bookmarkStart w:id="37" w:name="_Toc151730245"/>
      <w:r w:rsidRPr="001767FE">
        <w:rPr>
          <w:rFonts w:cs="Arial"/>
          <w:b w:val="0"/>
          <w:bCs w:val="0"/>
          <w:color w:val="auto"/>
          <w:u w:val="single"/>
        </w:rPr>
        <w:t>Briefing candidates</w:t>
      </w:r>
      <w:bookmarkEnd w:id="37"/>
    </w:p>
    <w:p w14:paraId="281CEF3C" w14:textId="77777777" w:rsidR="00775F95" w:rsidRPr="006E6492" w:rsidRDefault="00775F95" w:rsidP="00861088">
      <w:pPr>
        <w:spacing w:after="120"/>
        <w:rPr>
          <w:rFonts w:cs="Arial"/>
          <w:b/>
        </w:rPr>
      </w:pPr>
      <w:r w:rsidRPr="006E6492">
        <w:rPr>
          <w:rFonts w:cs="Arial"/>
          <w:b/>
        </w:rPr>
        <w:t>Exams officer</w:t>
      </w:r>
    </w:p>
    <w:p w14:paraId="79129A73" w14:textId="391B4882" w:rsidR="00775F95" w:rsidRPr="005E2428" w:rsidRDefault="00775F95" w:rsidP="001303C6">
      <w:pPr>
        <w:pStyle w:val="ListParagraph"/>
        <w:numPr>
          <w:ilvl w:val="0"/>
          <w:numId w:val="61"/>
        </w:numPr>
        <w:spacing w:after="120"/>
        <w:rPr>
          <w:rFonts w:cs="Arial"/>
        </w:rPr>
      </w:pPr>
      <w:r w:rsidRPr="005E2428">
        <w:rPr>
          <w:rFonts w:cs="Arial"/>
        </w:rPr>
        <w:t>Issues individual exam timetable information to candidates</w:t>
      </w:r>
      <w:r w:rsidR="00556471" w:rsidRPr="005E2428">
        <w:rPr>
          <w:rFonts w:cs="Arial"/>
        </w:rPr>
        <w:t xml:space="preserve"> </w:t>
      </w:r>
      <w:bookmarkStart w:id="38" w:name="_Hlk528948763"/>
      <w:r w:rsidR="00213470" w:rsidRPr="005E2428">
        <w:rPr>
          <w:rFonts w:cs="Arial"/>
        </w:rPr>
        <w:t xml:space="preserve">and informs candidates of any </w:t>
      </w:r>
      <w:r w:rsidR="000F3C48" w:rsidRPr="005E2428">
        <w:rPr>
          <w:rFonts w:cs="Arial"/>
        </w:rPr>
        <w:t xml:space="preserve">designated </w:t>
      </w:r>
      <w:r w:rsidR="00213470" w:rsidRPr="005E2428">
        <w:rPr>
          <w:rFonts w:cs="Arial"/>
        </w:rPr>
        <w:t xml:space="preserve">contingency </w:t>
      </w:r>
      <w:r w:rsidR="00D40A3A" w:rsidRPr="00D40A3A">
        <w:rPr>
          <w:rFonts w:cs="Arial"/>
          <w:highlight w:val="green"/>
        </w:rPr>
        <w:t>session</w:t>
      </w:r>
      <w:r w:rsidR="00313C99" w:rsidRPr="00D40A3A">
        <w:rPr>
          <w:rFonts w:cs="Arial"/>
          <w:highlight w:val="green"/>
        </w:rPr>
        <w:t>s</w:t>
      </w:r>
      <w:r w:rsidR="00213470" w:rsidRPr="005E2428">
        <w:rPr>
          <w:rFonts w:cs="Arial"/>
        </w:rPr>
        <w:t xml:space="preserve"> awarding bodies may identify in the event of national or </w:t>
      </w:r>
      <w:r w:rsidR="003D5870" w:rsidRPr="005E2428">
        <w:rPr>
          <w:rFonts w:cs="Arial"/>
        </w:rPr>
        <w:t xml:space="preserve">significant </w:t>
      </w:r>
      <w:r w:rsidR="00213470" w:rsidRPr="005E2428">
        <w:rPr>
          <w:rFonts w:cs="Arial"/>
        </w:rPr>
        <w:t xml:space="preserve">local disruption to </w:t>
      </w:r>
      <w:proofErr w:type="gramStart"/>
      <w:r w:rsidR="00213470" w:rsidRPr="005E2428">
        <w:rPr>
          <w:rFonts w:cs="Arial"/>
        </w:rPr>
        <w:t>exams</w:t>
      </w:r>
      <w:proofErr w:type="gramEnd"/>
      <w:r w:rsidRPr="005E2428">
        <w:rPr>
          <w:rFonts w:cs="Arial"/>
        </w:rPr>
        <w:t xml:space="preserve"> </w:t>
      </w:r>
    </w:p>
    <w:bookmarkEnd w:id="38"/>
    <w:p w14:paraId="59BC1CD2" w14:textId="2438A1E3" w:rsidR="00775F95" w:rsidRPr="00DA2837" w:rsidRDefault="00630BF8" w:rsidP="001303C6">
      <w:pPr>
        <w:pStyle w:val="ListParagraph"/>
        <w:numPr>
          <w:ilvl w:val="0"/>
          <w:numId w:val="61"/>
        </w:numPr>
        <w:spacing w:after="120"/>
        <w:rPr>
          <w:rFonts w:cs="Tahoma"/>
          <w:szCs w:val="22"/>
        </w:rPr>
      </w:pPr>
      <w:r w:rsidRPr="00DA2837">
        <w:rPr>
          <w:rFonts w:cs="Tahoma"/>
          <w:szCs w:val="22"/>
        </w:rPr>
        <w:t>Prior to exams i</w:t>
      </w:r>
      <w:r w:rsidR="00775F95" w:rsidRPr="00DA2837">
        <w:rPr>
          <w:rFonts w:cs="Tahoma"/>
          <w:szCs w:val="22"/>
        </w:rPr>
        <w:t xml:space="preserve">ssues relevant JCQ information for </w:t>
      </w:r>
      <w:proofErr w:type="gramStart"/>
      <w:r w:rsidR="00775F95" w:rsidRPr="00DA2837">
        <w:rPr>
          <w:rFonts w:cs="Tahoma"/>
          <w:szCs w:val="22"/>
        </w:rPr>
        <w:t>candidates</w:t>
      </w:r>
      <w:proofErr w:type="gramEnd"/>
      <w:r w:rsidR="00775F95" w:rsidRPr="00DA2837">
        <w:rPr>
          <w:rFonts w:cs="Tahoma"/>
          <w:szCs w:val="22"/>
        </w:rPr>
        <w:t xml:space="preserve"> documents</w:t>
      </w:r>
    </w:p>
    <w:p w14:paraId="20AA85A0" w14:textId="77777777" w:rsidR="00775F95" w:rsidRPr="00DA2837" w:rsidRDefault="00775F95" w:rsidP="001303C6">
      <w:pPr>
        <w:pStyle w:val="ListParagraph"/>
        <w:numPr>
          <w:ilvl w:val="0"/>
          <w:numId w:val="61"/>
        </w:numPr>
        <w:spacing w:after="120"/>
        <w:rPr>
          <w:rFonts w:cs="Tahoma"/>
          <w:szCs w:val="22"/>
        </w:rPr>
      </w:pPr>
      <w:r w:rsidRPr="00DA2837">
        <w:rPr>
          <w:rFonts w:cs="Tahoma"/>
          <w:szCs w:val="22"/>
        </w:rPr>
        <w:t>Where relevant, issues relevant awarding body information to candidates</w:t>
      </w:r>
    </w:p>
    <w:p w14:paraId="4EE076A9" w14:textId="4AC29689" w:rsidR="004970F3" w:rsidRPr="00DA2837" w:rsidRDefault="00775F95" w:rsidP="001303C6">
      <w:pPr>
        <w:pStyle w:val="ListParagraph"/>
        <w:numPr>
          <w:ilvl w:val="0"/>
          <w:numId w:val="61"/>
        </w:numPr>
        <w:spacing w:after="120"/>
        <w:rPr>
          <w:rFonts w:cs="Tahoma"/>
          <w:szCs w:val="22"/>
        </w:rPr>
      </w:pPr>
      <w:r w:rsidRPr="00DA2837">
        <w:rPr>
          <w:rFonts w:cs="Tahoma"/>
          <w:szCs w:val="22"/>
        </w:rPr>
        <w:t>Issues centre exam information to candidates</w:t>
      </w:r>
      <w:r w:rsidR="001D21D4">
        <w:rPr>
          <w:rFonts w:cs="Tahoma"/>
          <w:szCs w:val="22"/>
        </w:rPr>
        <w:t xml:space="preserve"> </w:t>
      </w:r>
      <w:r w:rsidR="001D21D4" w:rsidRPr="001D21D4">
        <w:rPr>
          <w:rFonts w:cs="Tahoma"/>
          <w:szCs w:val="22"/>
          <w:highlight w:val="green"/>
        </w:rPr>
        <w:t>via an Examination Handbook</w:t>
      </w:r>
      <w:r w:rsidRPr="00DA2837">
        <w:rPr>
          <w:rFonts w:cs="Tahoma"/>
          <w:szCs w:val="22"/>
        </w:rPr>
        <w:t xml:space="preserve"> including information on:</w:t>
      </w:r>
    </w:p>
    <w:p w14:paraId="048598DA" w14:textId="77777777" w:rsidR="004970F3" w:rsidRDefault="00775F95" w:rsidP="001303C6">
      <w:pPr>
        <w:pStyle w:val="ListParagraph"/>
        <w:numPr>
          <w:ilvl w:val="1"/>
          <w:numId w:val="61"/>
        </w:numPr>
        <w:spacing w:after="120"/>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1303C6">
      <w:pPr>
        <w:pStyle w:val="ListParagraph"/>
        <w:numPr>
          <w:ilvl w:val="1"/>
          <w:numId w:val="61"/>
        </w:numPr>
        <w:spacing w:after="120"/>
        <w:rPr>
          <w:rFonts w:cs="Arial"/>
        </w:rPr>
      </w:pPr>
      <w:r w:rsidRPr="004970F3">
        <w:rPr>
          <w:rFonts w:cs="Arial"/>
        </w:rPr>
        <w:t>arriving late for an exam</w:t>
      </w:r>
    </w:p>
    <w:p w14:paraId="50B48B6C" w14:textId="77777777" w:rsidR="004970F3" w:rsidRDefault="00775F95" w:rsidP="001303C6">
      <w:pPr>
        <w:pStyle w:val="ListParagraph"/>
        <w:numPr>
          <w:ilvl w:val="1"/>
          <w:numId w:val="61"/>
        </w:numPr>
        <w:spacing w:after="120"/>
        <w:rPr>
          <w:rFonts w:cs="Arial"/>
        </w:rPr>
      </w:pPr>
      <w:r w:rsidRPr="004970F3">
        <w:rPr>
          <w:rFonts w:cs="Arial"/>
        </w:rPr>
        <w:t>absence or illness during exams</w:t>
      </w:r>
    </w:p>
    <w:p w14:paraId="3FDD3BA3" w14:textId="77777777" w:rsidR="004970F3" w:rsidRDefault="00775F95" w:rsidP="001303C6">
      <w:pPr>
        <w:pStyle w:val="ListParagraph"/>
        <w:numPr>
          <w:ilvl w:val="1"/>
          <w:numId w:val="61"/>
        </w:numPr>
        <w:spacing w:after="120"/>
        <w:rPr>
          <w:rFonts w:cs="Arial"/>
        </w:rPr>
      </w:pPr>
      <w:r w:rsidRPr="004970F3">
        <w:rPr>
          <w:rFonts w:cs="Arial"/>
        </w:rPr>
        <w:t xml:space="preserve">what equipment is/is not provided by the </w:t>
      </w:r>
      <w:proofErr w:type="gramStart"/>
      <w:r w:rsidRPr="004970F3">
        <w:rPr>
          <w:rFonts w:cs="Arial"/>
        </w:rPr>
        <w:t>centre</w:t>
      </w:r>
      <w:proofErr w:type="gramEnd"/>
    </w:p>
    <w:p w14:paraId="0FC639D1" w14:textId="6545B36B" w:rsidR="004970F3" w:rsidRDefault="00775F95" w:rsidP="001303C6">
      <w:pPr>
        <w:pStyle w:val="ListParagraph"/>
        <w:numPr>
          <w:ilvl w:val="1"/>
          <w:numId w:val="61"/>
        </w:numPr>
        <w:spacing w:after="120"/>
        <w:rPr>
          <w:rFonts w:cs="Arial"/>
        </w:rPr>
      </w:pPr>
      <w:r w:rsidRPr="004970F3">
        <w:rPr>
          <w:rFonts w:cs="Arial"/>
        </w:rPr>
        <w:lastRenderedPageBreak/>
        <w:t>food and drink in exam rooms</w:t>
      </w:r>
    </w:p>
    <w:p w14:paraId="3E010309" w14:textId="789DA91C" w:rsidR="00DA2837" w:rsidRPr="00313C99" w:rsidRDefault="00DA2837" w:rsidP="001303C6">
      <w:pPr>
        <w:pStyle w:val="ListParagraph"/>
        <w:numPr>
          <w:ilvl w:val="1"/>
          <w:numId w:val="61"/>
        </w:numPr>
        <w:spacing w:after="120"/>
        <w:rPr>
          <w:rFonts w:cs="Arial"/>
        </w:rPr>
      </w:pPr>
      <w:r w:rsidRPr="00313C99">
        <w:rPr>
          <w:rFonts w:cs="Arial"/>
        </w:rPr>
        <w:t>unauthorised items in exam rooms</w:t>
      </w:r>
    </w:p>
    <w:p w14:paraId="1878A9B3" w14:textId="77777777" w:rsidR="004970F3" w:rsidRDefault="00775F95" w:rsidP="001303C6">
      <w:pPr>
        <w:pStyle w:val="ListParagraph"/>
        <w:numPr>
          <w:ilvl w:val="1"/>
          <w:numId w:val="61"/>
        </w:numPr>
        <w:spacing w:after="120"/>
        <w:rPr>
          <w:rFonts w:cs="Arial"/>
        </w:rPr>
      </w:pPr>
      <w:r w:rsidRPr="004970F3">
        <w:rPr>
          <w:rFonts w:cs="Arial"/>
        </w:rPr>
        <w:t xml:space="preserve">when and how results will be issued and the staff that will be </w:t>
      </w:r>
      <w:proofErr w:type="gramStart"/>
      <w:r w:rsidRPr="004970F3">
        <w:rPr>
          <w:rFonts w:cs="Arial"/>
        </w:rPr>
        <w:t>available</w:t>
      </w:r>
      <w:proofErr w:type="gramEnd"/>
    </w:p>
    <w:p w14:paraId="0E1BAF62" w14:textId="339D00A7" w:rsidR="004970F3" w:rsidRPr="00024D84" w:rsidRDefault="00775F95" w:rsidP="001303C6">
      <w:pPr>
        <w:pStyle w:val="ListParagraph"/>
        <w:numPr>
          <w:ilvl w:val="1"/>
          <w:numId w:val="61"/>
        </w:numPr>
        <w:spacing w:after="120"/>
        <w:rPr>
          <w:rFonts w:cs="Arial"/>
        </w:rPr>
      </w:pPr>
      <w:r w:rsidRPr="00BA48A9">
        <w:rPr>
          <w:rFonts w:cs="Arial"/>
        </w:rPr>
        <w:t xml:space="preserve">post-results </w:t>
      </w:r>
      <w:r w:rsidRPr="00024D84">
        <w:rPr>
          <w:rFonts w:cs="Arial"/>
        </w:rPr>
        <w:t>services</w:t>
      </w:r>
      <w:r w:rsidR="00BA48A9" w:rsidRPr="00024D84">
        <w:rPr>
          <w:rFonts w:cs="Arial"/>
        </w:rPr>
        <w:t xml:space="preserve"> information</w:t>
      </w:r>
      <w:r w:rsidRPr="00024D84">
        <w:rPr>
          <w:rFonts w:cs="Arial"/>
        </w:rPr>
        <w:t xml:space="preserve"> and how the centre </w:t>
      </w:r>
      <w:r w:rsidR="00025752" w:rsidRPr="00024D84">
        <w:rPr>
          <w:rFonts w:cs="Arial"/>
        </w:rPr>
        <w:t xml:space="preserve">will deal </w:t>
      </w:r>
      <w:r w:rsidRPr="00024D84">
        <w:rPr>
          <w:rFonts w:cs="Arial"/>
        </w:rPr>
        <w:t xml:space="preserve">with requests from </w:t>
      </w:r>
      <w:proofErr w:type="gramStart"/>
      <w:r w:rsidRPr="00024D84">
        <w:rPr>
          <w:rFonts w:cs="Arial"/>
        </w:rPr>
        <w:t>candidates</w:t>
      </w:r>
      <w:proofErr w:type="gramEnd"/>
    </w:p>
    <w:p w14:paraId="5AE4C53D" w14:textId="22395FC4" w:rsidR="00452925" w:rsidRPr="004970F3" w:rsidRDefault="00775F95" w:rsidP="001303C6">
      <w:pPr>
        <w:pStyle w:val="ListParagraph"/>
        <w:numPr>
          <w:ilvl w:val="1"/>
          <w:numId w:val="61"/>
        </w:numPr>
        <w:spacing w:after="120"/>
        <w:rPr>
          <w:rFonts w:cs="Arial"/>
        </w:rPr>
      </w:pPr>
      <w:r w:rsidRPr="004970F3">
        <w:rPr>
          <w:rFonts w:cs="Arial"/>
        </w:rPr>
        <w:t xml:space="preserve">when and how certificates will be </w:t>
      </w:r>
      <w:proofErr w:type="gramStart"/>
      <w:r w:rsidRPr="004970F3">
        <w:rPr>
          <w:rFonts w:cs="Arial"/>
        </w:rPr>
        <w:t>issued</w:t>
      </w:r>
      <w:proofErr w:type="gramEnd"/>
    </w:p>
    <w:p w14:paraId="5ED331BE" w14:textId="62DA8B2E" w:rsidR="00775F95" w:rsidRPr="001767FE" w:rsidRDefault="00775F95" w:rsidP="00861088">
      <w:pPr>
        <w:pStyle w:val="Heading3"/>
        <w:rPr>
          <w:rFonts w:cs="Arial"/>
          <w:b w:val="0"/>
          <w:bCs w:val="0"/>
          <w:color w:val="auto"/>
          <w:u w:val="single"/>
        </w:rPr>
      </w:pPr>
      <w:bookmarkStart w:id="39" w:name="_Toc151730246"/>
      <w:r w:rsidRPr="001767FE">
        <w:rPr>
          <w:rFonts w:cs="Arial"/>
          <w:b w:val="0"/>
          <w:bCs w:val="0"/>
          <w:color w:val="auto"/>
          <w:u w:val="single"/>
        </w:rPr>
        <w:t>Dispatch of exam scripts</w:t>
      </w:r>
      <w:bookmarkEnd w:id="39"/>
    </w:p>
    <w:p w14:paraId="0C82EE9F" w14:textId="77777777" w:rsidR="00775F95" w:rsidRPr="006E6492" w:rsidRDefault="00775F95" w:rsidP="00861088">
      <w:pPr>
        <w:spacing w:after="120"/>
        <w:rPr>
          <w:rFonts w:cs="Arial"/>
          <w:b/>
        </w:rPr>
      </w:pPr>
      <w:r w:rsidRPr="006E6492">
        <w:rPr>
          <w:rFonts w:cs="Arial"/>
          <w:b/>
        </w:rPr>
        <w:t>Exams officer</w:t>
      </w:r>
    </w:p>
    <w:p w14:paraId="1608F5AC" w14:textId="115061A4" w:rsidR="00775F95" w:rsidRPr="00DA2837" w:rsidRDefault="00775F95" w:rsidP="00861088">
      <w:pPr>
        <w:pStyle w:val="ListParagraph"/>
        <w:numPr>
          <w:ilvl w:val="0"/>
          <w:numId w:val="12"/>
        </w:numPr>
        <w:spacing w:after="120"/>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w:t>
      </w:r>
      <w:proofErr w:type="gramStart"/>
      <w:r w:rsidRPr="00DA2837">
        <w:rPr>
          <w:rFonts w:cs="Tahoma"/>
          <w:szCs w:val="22"/>
        </w:rPr>
        <w:t>service</w:t>
      </w:r>
      <w:proofErr w:type="gramEnd"/>
    </w:p>
    <w:p w14:paraId="70C58BE4" w14:textId="33A73FC1" w:rsidR="00775F95" w:rsidRPr="001767FE" w:rsidRDefault="00775F95" w:rsidP="00861088">
      <w:pPr>
        <w:pStyle w:val="Heading3"/>
        <w:spacing w:before="0"/>
        <w:rPr>
          <w:rFonts w:cs="Arial"/>
          <w:b w:val="0"/>
          <w:bCs w:val="0"/>
          <w:color w:val="auto"/>
          <w:u w:val="single"/>
        </w:rPr>
      </w:pPr>
      <w:bookmarkStart w:id="40" w:name="_Toc151730247"/>
      <w:r w:rsidRPr="001767FE">
        <w:rPr>
          <w:rFonts w:cs="Arial"/>
          <w:b w:val="0"/>
          <w:bCs w:val="0"/>
          <w:color w:val="auto"/>
          <w:u w:val="single"/>
        </w:rPr>
        <w:t>Estimated grades</w:t>
      </w:r>
      <w:bookmarkEnd w:id="40"/>
    </w:p>
    <w:p w14:paraId="125D3151" w14:textId="092B8835" w:rsidR="00775F95" w:rsidRPr="006E6492" w:rsidRDefault="006D04A6" w:rsidP="00861088">
      <w:pPr>
        <w:spacing w:after="120"/>
        <w:rPr>
          <w:rFonts w:cs="Arial"/>
          <w:b/>
        </w:rPr>
      </w:pPr>
      <w:r w:rsidRPr="00DA2837">
        <w:rPr>
          <w:rFonts w:cs="Arial"/>
          <w:b/>
        </w:rPr>
        <w:t>Senior leaders</w:t>
      </w:r>
    </w:p>
    <w:p w14:paraId="1C39A03C" w14:textId="661516FE" w:rsidR="00775F95" w:rsidRPr="006E6492" w:rsidRDefault="00775F95" w:rsidP="00861088">
      <w:pPr>
        <w:pStyle w:val="ListParagraph"/>
        <w:numPr>
          <w:ilvl w:val="0"/>
          <w:numId w:val="13"/>
        </w:numPr>
        <w:spacing w:after="120"/>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861088">
      <w:pPr>
        <w:spacing w:after="120"/>
        <w:rPr>
          <w:rFonts w:cs="Arial"/>
          <w:b/>
        </w:rPr>
      </w:pPr>
      <w:r w:rsidRPr="006E6492">
        <w:rPr>
          <w:rFonts w:cs="Arial"/>
          <w:b/>
        </w:rPr>
        <w:t>Exams officer</w:t>
      </w:r>
    </w:p>
    <w:p w14:paraId="3DF6839A" w14:textId="77777777" w:rsidR="00775F95" w:rsidRPr="006E6492" w:rsidRDefault="00775F95" w:rsidP="00861088">
      <w:pPr>
        <w:pStyle w:val="ListParagraph"/>
        <w:numPr>
          <w:ilvl w:val="0"/>
          <w:numId w:val="13"/>
        </w:numPr>
        <w:spacing w:after="120"/>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861088">
      <w:pPr>
        <w:pStyle w:val="ListParagraph"/>
        <w:numPr>
          <w:ilvl w:val="0"/>
          <w:numId w:val="13"/>
        </w:numPr>
        <w:spacing w:after="120"/>
        <w:rPr>
          <w:rFonts w:cs="Arial"/>
        </w:rPr>
      </w:pPr>
      <w:r w:rsidRPr="006E6492">
        <w:rPr>
          <w:rFonts w:cs="Arial"/>
        </w:rPr>
        <w:t xml:space="preserve">Keeps a record to track what has been </w:t>
      </w:r>
      <w:proofErr w:type="gramStart"/>
      <w:r w:rsidRPr="006E6492">
        <w:rPr>
          <w:rFonts w:cs="Arial"/>
        </w:rPr>
        <w:t>sent</w:t>
      </w:r>
      <w:proofErr w:type="gramEnd"/>
      <w:r w:rsidRPr="006E6492">
        <w:rPr>
          <w:rFonts w:cs="Arial"/>
        </w:rPr>
        <w:t xml:space="preserve"> </w:t>
      </w:r>
    </w:p>
    <w:p w14:paraId="2FEBD635" w14:textId="07A60388" w:rsidR="00775F95" w:rsidRPr="001767FE" w:rsidRDefault="00775F95" w:rsidP="00861088">
      <w:pPr>
        <w:pStyle w:val="Heading3"/>
        <w:spacing w:before="0"/>
        <w:rPr>
          <w:rFonts w:cs="Arial"/>
          <w:b w:val="0"/>
          <w:bCs w:val="0"/>
          <w:color w:val="auto"/>
          <w:u w:val="single"/>
        </w:rPr>
      </w:pPr>
      <w:bookmarkStart w:id="41" w:name="_Toc151730248"/>
      <w:r w:rsidRPr="001767FE">
        <w:rPr>
          <w:rFonts w:cs="Arial"/>
          <w:b w:val="0"/>
          <w:bCs w:val="0"/>
          <w:color w:val="auto"/>
          <w:u w:val="single"/>
        </w:rPr>
        <w:t>Internal assessment</w:t>
      </w:r>
      <w:r w:rsidR="00452925" w:rsidRPr="001767FE">
        <w:rPr>
          <w:rFonts w:cs="Arial"/>
          <w:b w:val="0"/>
          <w:bCs w:val="0"/>
          <w:color w:val="auto"/>
          <w:u w:val="single"/>
        </w:rPr>
        <w:t xml:space="preserve"> and endorsements</w:t>
      </w:r>
      <w:bookmarkEnd w:id="41"/>
    </w:p>
    <w:p w14:paraId="6EA9F23C" w14:textId="77777777" w:rsidR="00775F95" w:rsidRPr="006E6492" w:rsidRDefault="00775F95" w:rsidP="00861088">
      <w:pPr>
        <w:spacing w:after="120"/>
        <w:rPr>
          <w:rFonts w:cs="Arial"/>
          <w:b/>
        </w:rPr>
      </w:pPr>
      <w:r w:rsidRPr="006E6492">
        <w:rPr>
          <w:rFonts w:cs="Arial"/>
          <w:b/>
        </w:rPr>
        <w:t>Head of centre</w:t>
      </w:r>
    </w:p>
    <w:p w14:paraId="737AEDAD" w14:textId="77777777" w:rsidR="00452925" w:rsidRPr="0063070F" w:rsidRDefault="00775F95" w:rsidP="00861088">
      <w:pPr>
        <w:pStyle w:val="ListParagraph"/>
        <w:numPr>
          <w:ilvl w:val="0"/>
          <w:numId w:val="6"/>
        </w:numPr>
        <w:spacing w:after="120"/>
      </w:pPr>
      <w:r w:rsidRPr="0063070F">
        <w:rPr>
          <w:rFonts w:cs="Arial"/>
        </w:rPr>
        <w:t xml:space="preserve">Ensures procedures are in place for candidates to appeal </w:t>
      </w:r>
      <w:r w:rsidR="00452925" w:rsidRPr="0063070F">
        <w:rPr>
          <w:rFonts w:cstheme="minorHAnsi"/>
        </w:rPr>
        <w:t xml:space="preserve">internal assessment decisions and make requests for reviews of </w:t>
      </w:r>
      <w:proofErr w:type="gramStart"/>
      <w:r w:rsidR="00452925" w:rsidRPr="0063070F">
        <w:rPr>
          <w:rFonts w:cstheme="minorHAnsi"/>
        </w:rPr>
        <w:t>marking</w:t>
      </w:r>
      <w:proofErr w:type="gramEnd"/>
      <w:r w:rsidR="00452925" w:rsidRPr="0063070F">
        <w:rPr>
          <w:rFonts w:cstheme="minorHAnsi"/>
        </w:rPr>
        <w:t xml:space="preserve"> </w:t>
      </w:r>
    </w:p>
    <w:p w14:paraId="1B1CC4AF" w14:textId="13D72B60" w:rsidR="00775F95" w:rsidRPr="006E6492" w:rsidRDefault="00CF3120" w:rsidP="00861088">
      <w:pPr>
        <w:spacing w:after="120"/>
        <w:rPr>
          <w:rFonts w:cs="Arial"/>
          <w:b/>
        </w:rPr>
      </w:pPr>
      <w:r>
        <w:rPr>
          <w:b/>
          <w:bCs/>
        </w:rPr>
        <w:t>Assessor</w:t>
      </w:r>
      <w:r w:rsidR="00A40EB0" w:rsidRPr="00DA2837">
        <w:rPr>
          <w:b/>
          <w:bCs/>
        </w:rPr>
        <w:t>/</w:t>
      </w:r>
      <w:r w:rsidR="00775F95" w:rsidRPr="00DA2837">
        <w:rPr>
          <w:rFonts w:cs="Arial"/>
          <w:b/>
        </w:rPr>
        <w:t>SENCo</w:t>
      </w:r>
    </w:p>
    <w:p w14:paraId="39B2410C" w14:textId="3F40F546" w:rsidR="00775F95" w:rsidRPr="0063070F" w:rsidRDefault="00775F95" w:rsidP="00861088">
      <w:pPr>
        <w:pStyle w:val="ListParagraph"/>
        <w:numPr>
          <w:ilvl w:val="0"/>
          <w:numId w:val="6"/>
        </w:numPr>
        <w:spacing w:after="120"/>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proofErr w:type="gramStart"/>
      <w:r w:rsidR="00452925" w:rsidRPr="0063070F">
        <w:rPr>
          <w:rFonts w:cs="Arial"/>
        </w:rPr>
        <w:t>endorsements</w:t>
      </w:r>
      <w:proofErr w:type="gramEnd"/>
    </w:p>
    <w:p w14:paraId="06762A2D" w14:textId="77777777" w:rsidR="00775F95" w:rsidRPr="006E6492" w:rsidRDefault="00775F95" w:rsidP="00861088">
      <w:pPr>
        <w:spacing w:after="120"/>
        <w:rPr>
          <w:rFonts w:cs="Arial"/>
          <w:b/>
        </w:rPr>
      </w:pPr>
      <w:r w:rsidRPr="006E6492">
        <w:rPr>
          <w:rFonts w:cs="Arial"/>
          <w:b/>
        </w:rPr>
        <w:t>Teaching staff</w:t>
      </w:r>
    </w:p>
    <w:p w14:paraId="7E3CB864" w14:textId="7B5B4115" w:rsidR="00775F95" w:rsidRPr="00B22DD6" w:rsidRDefault="00775F95" w:rsidP="00861088">
      <w:pPr>
        <w:pStyle w:val="ListParagraph"/>
        <w:numPr>
          <w:ilvl w:val="0"/>
          <w:numId w:val="6"/>
        </w:numPr>
        <w:spacing w:after="120"/>
        <w:rPr>
          <w:rFonts w:cs="Arial"/>
        </w:rPr>
      </w:pPr>
      <w:r w:rsidRPr="00B22DD6">
        <w:rPr>
          <w:rFonts w:cs="Arial"/>
        </w:rPr>
        <w:t xml:space="preserve">Support the </w:t>
      </w:r>
      <w:r w:rsidR="00CF3120">
        <w:t>Assessor</w:t>
      </w:r>
      <w:r w:rsidR="00A40EB0" w:rsidRPr="00B22DD6">
        <w:t>/</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proofErr w:type="gramStart"/>
      <w:r w:rsidR="00452925" w:rsidRPr="00B22DD6">
        <w:rPr>
          <w:rFonts w:cs="Arial"/>
        </w:rPr>
        <w:t>endorsements</w:t>
      </w:r>
      <w:proofErr w:type="gramEnd"/>
    </w:p>
    <w:p w14:paraId="42DFE6A7" w14:textId="6440EF03" w:rsidR="00452925" w:rsidRPr="00DA2837" w:rsidRDefault="00452925" w:rsidP="00861088">
      <w:pPr>
        <w:pStyle w:val="ListParagraph"/>
        <w:numPr>
          <w:ilvl w:val="0"/>
          <w:numId w:val="6"/>
        </w:numPr>
        <w:spacing w:after="120"/>
        <w:rPr>
          <w:rFonts w:cs="Arial"/>
        </w:rPr>
      </w:pPr>
      <w:r w:rsidRPr="00DA2837">
        <w:rPr>
          <w:rFonts w:cs="Arial"/>
        </w:rPr>
        <w:t xml:space="preserve">Assess and authenticate candidates’ </w:t>
      </w:r>
      <w:proofErr w:type="gramStart"/>
      <w:r w:rsidRPr="00DA2837">
        <w:rPr>
          <w:rFonts w:cs="Arial"/>
        </w:rPr>
        <w:t>work</w:t>
      </w:r>
      <w:proofErr w:type="gramEnd"/>
      <w:r w:rsidRPr="00DA2837">
        <w:rPr>
          <w:rFonts w:cs="Arial"/>
        </w:rPr>
        <w:t xml:space="preserve"> </w:t>
      </w:r>
    </w:p>
    <w:p w14:paraId="53F01691" w14:textId="77777777" w:rsidR="00807C62" w:rsidRPr="00DA2837" w:rsidRDefault="00762362" w:rsidP="00861088">
      <w:pPr>
        <w:pStyle w:val="ListParagraph"/>
        <w:numPr>
          <w:ilvl w:val="0"/>
          <w:numId w:val="6"/>
        </w:numPr>
        <w:spacing w:after="120"/>
        <w:rPr>
          <w:rFonts w:cs="Arial"/>
        </w:rPr>
      </w:pPr>
      <w:r w:rsidRPr="00DA2837">
        <w:rPr>
          <w:rFonts w:cs="Arial"/>
        </w:rPr>
        <w:t xml:space="preserve">Assess endorsed </w:t>
      </w:r>
      <w:proofErr w:type="gramStart"/>
      <w:r w:rsidRPr="00DA2837">
        <w:rPr>
          <w:rFonts w:cs="Arial"/>
        </w:rPr>
        <w:t>components</w:t>
      </w:r>
      <w:proofErr w:type="gramEnd"/>
    </w:p>
    <w:p w14:paraId="7A7ACF6F" w14:textId="7E2B0873" w:rsidR="00775F95" w:rsidRPr="00DA2837" w:rsidRDefault="00775F95" w:rsidP="00861088">
      <w:pPr>
        <w:pStyle w:val="ListParagraph"/>
        <w:numPr>
          <w:ilvl w:val="0"/>
          <w:numId w:val="6"/>
        </w:numPr>
        <w:spacing w:after="120"/>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w:t>
      </w:r>
      <w:proofErr w:type="gramStart"/>
      <w:r w:rsidRPr="00DA2837">
        <w:rPr>
          <w:rFonts w:cs="Arial"/>
        </w:rPr>
        <w:t>bodies</w:t>
      </w:r>
      <w:proofErr w:type="gramEnd"/>
    </w:p>
    <w:p w14:paraId="5474BFF2" w14:textId="30F545B8" w:rsidR="00775F95" w:rsidRPr="006E6492" w:rsidRDefault="006D04A6" w:rsidP="00861088">
      <w:pPr>
        <w:spacing w:after="120"/>
        <w:rPr>
          <w:rFonts w:cs="Arial"/>
          <w:b/>
        </w:rPr>
      </w:pPr>
      <w:r w:rsidRPr="00DA2837">
        <w:rPr>
          <w:rFonts w:cs="Arial"/>
          <w:b/>
        </w:rPr>
        <w:t>Senior leaders</w:t>
      </w:r>
    </w:p>
    <w:p w14:paraId="391E57B7" w14:textId="4C807F08" w:rsidR="00452925" w:rsidRPr="0063070F" w:rsidRDefault="00452925" w:rsidP="001303C6">
      <w:pPr>
        <w:pStyle w:val="ListParagraph"/>
        <w:numPr>
          <w:ilvl w:val="0"/>
          <w:numId w:val="62"/>
        </w:numPr>
        <w:spacing w:after="120"/>
        <w:rPr>
          <w:rFonts w:cs="Arial"/>
        </w:rPr>
      </w:pPr>
      <w:r w:rsidRPr="0063070F">
        <w:rPr>
          <w:rFonts w:cs="Arial"/>
        </w:rPr>
        <w:t xml:space="preserve">Ensure teaching staff assess and authenticate candidates’ work to the awarding body </w:t>
      </w:r>
      <w:proofErr w:type="gramStart"/>
      <w:r w:rsidRPr="0063070F">
        <w:rPr>
          <w:rFonts w:cs="Arial"/>
        </w:rPr>
        <w:t>requirements</w:t>
      </w:r>
      <w:proofErr w:type="gramEnd"/>
    </w:p>
    <w:p w14:paraId="144F4397" w14:textId="789631EA" w:rsidR="00762362" w:rsidRPr="0063070F" w:rsidRDefault="00762362" w:rsidP="001303C6">
      <w:pPr>
        <w:pStyle w:val="ListParagraph"/>
        <w:numPr>
          <w:ilvl w:val="0"/>
          <w:numId w:val="62"/>
        </w:numPr>
        <w:spacing w:after="120"/>
      </w:pPr>
      <w:r w:rsidRPr="0063070F">
        <w:t xml:space="preserve">Ensure teaching staff assess endorsed components according to awarding body </w:t>
      </w:r>
      <w:proofErr w:type="gramStart"/>
      <w:r w:rsidRPr="0063070F">
        <w:t>requirements</w:t>
      </w:r>
      <w:proofErr w:type="gramEnd"/>
    </w:p>
    <w:p w14:paraId="1DF4930A" w14:textId="3505E04F" w:rsidR="00775F95" w:rsidRPr="0063070F" w:rsidRDefault="00775F95" w:rsidP="001303C6">
      <w:pPr>
        <w:pStyle w:val="ListParagraph"/>
        <w:numPr>
          <w:ilvl w:val="0"/>
          <w:numId w:val="62"/>
        </w:numPr>
        <w:spacing w:after="120"/>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 xml:space="preserve">of qualifications to the EO to the internal </w:t>
      </w:r>
      <w:proofErr w:type="gramStart"/>
      <w:r w:rsidRPr="0063070F">
        <w:rPr>
          <w:rFonts w:cs="Arial"/>
        </w:rPr>
        <w:t>deadline</w:t>
      </w:r>
      <w:proofErr w:type="gramEnd"/>
    </w:p>
    <w:p w14:paraId="4DF80EBB" w14:textId="6E05F238" w:rsidR="00775F95" w:rsidRPr="00B22DD6" w:rsidRDefault="00775F95" w:rsidP="001303C6">
      <w:pPr>
        <w:pStyle w:val="ListParagraph"/>
        <w:numPr>
          <w:ilvl w:val="0"/>
          <w:numId w:val="62"/>
        </w:numPr>
        <w:spacing w:after="120"/>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w:t>
      </w:r>
      <w:proofErr w:type="gramStart"/>
      <w:r w:rsidRPr="00B22DD6">
        <w:rPr>
          <w:rFonts w:cs="Arial"/>
        </w:rPr>
        <w:t>deadline</w:t>
      </w:r>
      <w:proofErr w:type="gramEnd"/>
    </w:p>
    <w:p w14:paraId="4059F8D8" w14:textId="77777777" w:rsidR="00775F95" w:rsidRPr="006E6492" w:rsidRDefault="00775F95" w:rsidP="00861088">
      <w:pPr>
        <w:spacing w:after="120"/>
        <w:rPr>
          <w:rFonts w:cs="Arial"/>
          <w:b/>
        </w:rPr>
      </w:pPr>
      <w:r w:rsidRPr="006E6492">
        <w:rPr>
          <w:rFonts w:cs="Arial"/>
          <w:b/>
        </w:rPr>
        <w:t>Exams officer</w:t>
      </w:r>
    </w:p>
    <w:p w14:paraId="56AC594C" w14:textId="69D86C45" w:rsidR="00775F95" w:rsidRPr="0063070F" w:rsidRDefault="00775F95" w:rsidP="001303C6">
      <w:pPr>
        <w:pStyle w:val="ListParagraph"/>
        <w:numPr>
          <w:ilvl w:val="0"/>
          <w:numId w:val="63"/>
        </w:numPr>
        <w:spacing w:after="120"/>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w:t>
      </w:r>
      <w:proofErr w:type="gramStart"/>
      <w:r w:rsidRPr="0063070F">
        <w:rPr>
          <w:rFonts w:cs="Arial"/>
        </w:rPr>
        <w:t>deadline</w:t>
      </w:r>
      <w:proofErr w:type="gramEnd"/>
    </w:p>
    <w:p w14:paraId="2CEAA8DA" w14:textId="77777777" w:rsidR="00775F95" w:rsidRPr="006E6492" w:rsidRDefault="00775F95" w:rsidP="001303C6">
      <w:pPr>
        <w:pStyle w:val="ListParagraph"/>
        <w:numPr>
          <w:ilvl w:val="0"/>
          <w:numId w:val="63"/>
        </w:numPr>
        <w:spacing w:after="120"/>
        <w:rPr>
          <w:rFonts w:cs="Arial"/>
        </w:rPr>
      </w:pPr>
      <w:r w:rsidRPr="006E6492">
        <w:rPr>
          <w:rFonts w:cs="Arial"/>
        </w:rPr>
        <w:t xml:space="preserve">Keeps a record to track what has been </w:t>
      </w:r>
      <w:proofErr w:type="gramStart"/>
      <w:r w:rsidRPr="006E6492">
        <w:rPr>
          <w:rFonts w:cs="Arial"/>
        </w:rPr>
        <w:t>sent</w:t>
      </w:r>
      <w:proofErr w:type="gramEnd"/>
      <w:r w:rsidRPr="006E6492">
        <w:rPr>
          <w:rFonts w:cs="Arial"/>
        </w:rPr>
        <w:t xml:space="preserve"> </w:t>
      </w:r>
    </w:p>
    <w:p w14:paraId="415C90C8" w14:textId="21A7311F" w:rsidR="00775F95" w:rsidRPr="0063070F" w:rsidRDefault="00775F95" w:rsidP="001303C6">
      <w:pPr>
        <w:pStyle w:val="ListParagraph"/>
        <w:numPr>
          <w:ilvl w:val="0"/>
          <w:numId w:val="63"/>
        </w:numPr>
        <w:spacing w:after="120"/>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w:t>
      </w:r>
      <w:proofErr w:type="gramStart"/>
      <w:r w:rsidRPr="0063070F">
        <w:rPr>
          <w:rFonts w:cs="Arial"/>
        </w:rPr>
        <w:t>centre</w:t>
      </w:r>
      <w:proofErr w:type="gramEnd"/>
      <w:r w:rsidRPr="0063070F">
        <w:rPr>
          <w:rFonts w:cs="Arial"/>
        </w:rPr>
        <w:t xml:space="preserve">  </w:t>
      </w:r>
    </w:p>
    <w:p w14:paraId="172B1D7A" w14:textId="77777777" w:rsidR="00775F95" w:rsidRPr="006E6492" w:rsidRDefault="00775F95" w:rsidP="001303C6">
      <w:pPr>
        <w:pStyle w:val="ListParagraph"/>
        <w:numPr>
          <w:ilvl w:val="0"/>
          <w:numId w:val="63"/>
        </w:numPr>
        <w:spacing w:after="120"/>
        <w:rPr>
          <w:rFonts w:cs="Arial"/>
        </w:rPr>
      </w:pPr>
      <w:r w:rsidRPr="006E6492">
        <w:rPr>
          <w:rFonts w:cs="Arial"/>
        </w:rPr>
        <w:t xml:space="preserve">Ensures teaching staff are aware of the requirements in terms of retention and subsequent disposal of candidates’ </w:t>
      </w:r>
      <w:proofErr w:type="gramStart"/>
      <w:r w:rsidRPr="006E6492">
        <w:rPr>
          <w:rFonts w:cs="Arial"/>
        </w:rPr>
        <w:t>work</w:t>
      </w:r>
      <w:proofErr w:type="gramEnd"/>
    </w:p>
    <w:p w14:paraId="6C169C79" w14:textId="77777777" w:rsidR="00775F95" w:rsidRPr="006E6492" w:rsidRDefault="00775F95" w:rsidP="00861088">
      <w:pPr>
        <w:spacing w:after="120"/>
        <w:rPr>
          <w:rFonts w:cs="Arial"/>
          <w:b/>
        </w:rPr>
      </w:pPr>
      <w:r w:rsidRPr="006E6492">
        <w:rPr>
          <w:rFonts w:cs="Arial"/>
          <w:b/>
        </w:rPr>
        <w:lastRenderedPageBreak/>
        <w:t>Candidates</w:t>
      </w:r>
    </w:p>
    <w:p w14:paraId="3A7DAEEA" w14:textId="77777777" w:rsidR="00775F95" w:rsidRPr="006E6492" w:rsidRDefault="00775F95" w:rsidP="00861088">
      <w:pPr>
        <w:pStyle w:val="ListParagraph"/>
        <w:numPr>
          <w:ilvl w:val="0"/>
          <w:numId w:val="13"/>
        </w:numPr>
        <w:spacing w:after="120"/>
        <w:rPr>
          <w:rFonts w:cs="Arial"/>
        </w:rPr>
      </w:pPr>
      <w:r w:rsidRPr="006E6492">
        <w:rPr>
          <w:rFonts w:cs="Arial"/>
        </w:rPr>
        <w:t xml:space="preserve">Authenticate their work as required by the awarding </w:t>
      </w:r>
      <w:proofErr w:type="gramStart"/>
      <w:r w:rsidRPr="006E6492">
        <w:rPr>
          <w:rFonts w:cs="Arial"/>
        </w:rPr>
        <w:t>body</w:t>
      </w:r>
      <w:proofErr w:type="gramEnd"/>
    </w:p>
    <w:p w14:paraId="02AC22A6" w14:textId="274BD1AE" w:rsidR="00775F95" w:rsidRPr="001767FE" w:rsidRDefault="00775F95" w:rsidP="00861088">
      <w:pPr>
        <w:pStyle w:val="Heading3"/>
        <w:spacing w:before="0"/>
        <w:rPr>
          <w:rFonts w:cs="Arial"/>
          <w:b w:val="0"/>
          <w:bCs w:val="0"/>
          <w:color w:val="auto"/>
          <w:u w:val="single"/>
        </w:rPr>
      </w:pPr>
      <w:bookmarkStart w:id="42" w:name="_Toc151730249"/>
      <w:r w:rsidRPr="001767FE">
        <w:rPr>
          <w:rFonts w:cs="Arial"/>
          <w:b w:val="0"/>
          <w:bCs w:val="0"/>
          <w:color w:val="auto"/>
          <w:u w:val="single"/>
        </w:rPr>
        <w:t>Invigilation</w:t>
      </w:r>
      <w:bookmarkEnd w:id="42"/>
    </w:p>
    <w:p w14:paraId="18BB79A2" w14:textId="77777777" w:rsidR="00775F95" w:rsidRPr="006E6492" w:rsidRDefault="00775F95" w:rsidP="00861088">
      <w:pPr>
        <w:spacing w:after="120"/>
        <w:rPr>
          <w:rFonts w:cs="Arial"/>
          <w:b/>
        </w:rPr>
      </w:pPr>
      <w:r w:rsidRPr="006E6492">
        <w:rPr>
          <w:rFonts w:cs="Arial"/>
          <w:b/>
        </w:rPr>
        <w:t>Exams officer</w:t>
      </w:r>
    </w:p>
    <w:p w14:paraId="6B3603B5" w14:textId="2527CCFC" w:rsidR="00775F95" w:rsidRPr="00E209CE" w:rsidRDefault="00775F95" w:rsidP="001303C6">
      <w:pPr>
        <w:pStyle w:val="ListParagraph"/>
        <w:numPr>
          <w:ilvl w:val="0"/>
          <w:numId w:val="64"/>
        </w:numPr>
        <w:spacing w:after="120"/>
        <w:rPr>
          <w:rFonts w:cs="Arial"/>
        </w:rPr>
      </w:pPr>
      <w:r w:rsidRPr="00E209CE">
        <w:rPr>
          <w:rFonts w:cs="Arial"/>
        </w:rPr>
        <w:t xml:space="preserve">Provides </w:t>
      </w:r>
      <w:r w:rsidR="00EF22C1" w:rsidRPr="00E209CE">
        <w:rPr>
          <w:rFonts w:cs="Arial"/>
        </w:rPr>
        <w:t xml:space="preserve">an </w:t>
      </w:r>
      <w:r w:rsidR="0063070F" w:rsidRPr="00E209CE">
        <w:rPr>
          <w:rFonts w:cs="Arial"/>
        </w:rPr>
        <w:t xml:space="preserve">annually reviewed/updated </w:t>
      </w:r>
      <w:r w:rsidR="00EF22C1" w:rsidRPr="00E209CE">
        <w:rPr>
          <w:rFonts w:cs="Arial"/>
        </w:rPr>
        <w:t>invigilat</w:t>
      </w:r>
      <w:r w:rsidR="0063070F" w:rsidRPr="00E209CE">
        <w:rPr>
          <w:rFonts w:cs="Arial"/>
        </w:rPr>
        <w:t>or</w:t>
      </w:r>
      <w:r w:rsidR="00EF22C1" w:rsidRPr="00E209CE">
        <w:rPr>
          <w:rFonts w:cs="Arial"/>
        </w:rPr>
        <w:t xml:space="preserve"> handbook </w:t>
      </w:r>
      <w:r w:rsidR="0063070F" w:rsidRPr="00E209CE">
        <w:rPr>
          <w:rFonts w:cs="Arial"/>
        </w:rPr>
        <w:t xml:space="preserve">to invigilators, </w:t>
      </w:r>
      <w:bookmarkStart w:id="43" w:name="_Hlk528957066"/>
      <w:r w:rsidR="00EF22C1" w:rsidRPr="00E209CE">
        <w:rPr>
          <w:rFonts w:cs="Arial"/>
        </w:rPr>
        <w:t>trains</w:t>
      </w:r>
      <w:r w:rsidR="0063070F" w:rsidRPr="00E209CE">
        <w:rPr>
          <w:rFonts w:cs="Arial"/>
        </w:rPr>
        <w:t xml:space="preserve"> new </w:t>
      </w:r>
      <w:r w:rsidR="0063070F" w:rsidRPr="00024D84">
        <w:rPr>
          <w:rFonts w:cs="Arial"/>
        </w:rPr>
        <w:t xml:space="preserve">invigilators </w:t>
      </w:r>
      <w:r w:rsidR="00952802" w:rsidRPr="00024D84">
        <w:rPr>
          <w:rFonts w:cs="Arial"/>
        </w:rPr>
        <w:t xml:space="preserve">on the current regulations </w:t>
      </w:r>
      <w:r w:rsidR="0063070F" w:rsidRPr="00024D84">
        <w:rPr>
          <w:rFonts w:cs="Arial"/>
        </w:rPr>
        <w:t>on</w:t>
      </w:r>
      <w:r w:rsidR="0063070F" w:rsidRPr="00E209CE">
        <w:rPr>
          <w:rFonts w:cs="Arial"/>
        </w:rPr>
        <w:t xml:space="preserve"> appointment and </w:t>
      </w:r>
      <w:r w:rsidR="00EF22C1" w:rsidRPr="00E209CE">
        <w:rPr>
          <w:rFonts w:cs="Arial"/>
        </w:rPr>
        <w:t xml:space="preserve">updates </w:t>
      </w:r>
      <w:r w:rsidR="0063070F" w:rsidRPr="00E209CE">
        <w:rPr>
          <w:rFonts w:cs="Arial"/>
        </w:rPr>
        <w:t xml:space="preserve">experienced </w:t>
      </w:r>
      <w:r w:rsidR="00EF22C1" w:rsidRPr="00E209CE">
        <w:rPr>
          <w:rFonts w:cs="Arial"/>
        </w:rPr>
        <w:t>invigilator</w:t>
      </w:r>
      <w:r w:rsidR="0063070F" w:rsidRPr="00E209CE">
        <w:rPr>
          <w:rFonts w:cs="Arial"/>
        </w:rPr>
        <w:t>s</w:t>
      </w:r>
      <w:r w:rsidR="00EF22C1" w:rsidRPr="00E209CE">
        <w:rPr>
          <w:rFonts w:cs="Arial"/>
        </w:rPr>
        <w:t xml:space="preserve"> </w:t>
      </w:r>
      <w:r w:rsidR="0043285E" w:rsidRPr="00E209CE">
        <w:rPr>
          <w:rFonts w:cs="Arial"/>
        </w:rPr>
        <w:t>on any regulation changes</w:t>
      </w:r>
      <w:r w:rsidR="00DA2837" w:rsidRPr="00E209CE">
        <w:rPr>
          <w:rFonts w:cs="Arial"/>
        </w:rPr>
        <w:t xml:space="preserve"> and any changes to centre-specific </w:t>
      </w:r>
      <w:proofErr w:type="gramStart"/>
      <w:r w:rsidR="00DA2837" w:rsidRPr="00E209CE">
        <w:rPr>
          <w:rFonts w:cs="Arial"/>
        </w:rPr>
        <w:t>processes</w:t>
      </w:r>
      <w:proofErr w:type="gramEnd"/>
    </w:p>
    <w:bookmarkEnd w:id="43"/>
    <w:p w14:paraId="0C81B9CA" w14:textId="150F5400" w:rsidR="0063070F" w:rsidRPr="00952802" w:rsidRDefault="00775F95" w:rsidP="001303C6">
      <w:pPr>
        <w:pStyle w:val="ListParagraph"/>
        <w:numPr>
          <w:ilvl w:val="0"/>
          <w:numId w:val="64"/>
        </w:numPr>
        <w:spacing w:after="120"/>
        <w:rPr>
          <w:rFonts w:cs="Arial"/>
        </w:rPr>
      </w:pPr>
      <w:r w:rsidRPr="00952802">
        <w:rPr>
          <w:rFonts w:cs="Arial"/>
        </w:rPr>
        <w:t>Deploys invigilators effectively to exam rooms throughout an exam series (including the provision of a roving invigilator</w:t>
      </w:r>
      <w:r w:rsidR="00A2718F" w:rsidRPr="00952802">
        <w:rPr>
          <w:rFonts w:cs="Arial"/>
        </w:rPr>
        <w:t xml:space="preserve"> where a candidate and invigilator </w:t>
      </w:r>
      <w:r w:rsidR="00BD08C5" w:rsidRPr="00952802">
        <w:rPr>
          <w:rFonts w:cs="Arial"/>
        </w:rPr>
        <w:t>(</w:t>
      </w:r>
      <w:r w:rsidR="00A2718F" w:rsidRPr="00952802">
        <w:rPr>
          <w:rFonts w:cs="Arial"/>
        </w:rPr>
        <w:t>acting as a practical assistant, reader or scribe</w:t>
      </w:r>
      <w:r w:rsidR="00BD08C5" w:rsidRPr="00952802">
        <w:rPr>
          <w:rFonts w:cs="Arial"/>
        </w:rPr>
        <w:t>)</w:t>
      </w:r>
      <w:r w:rsidR="00A2718F" w:rsidRPr="00952802">
        <w:rPr>
          <w:rFonts w:cs="Arial"/>
        </w:rPr>
        <w:t xml:space="preserve"> are accommodated on a 1:1 basis</w:t>
      </w:r>
      <w:r w:rsidRPr="00952802">
        <w:rPr>
          <w:rFonts w:cs="Arial"/>
        </w:rPr>
        <w:t xml:space="preserve"> </w:t>
      </w:r>
      <w:bookmarkStart w:id="44" w:name="_Hlk528957249"/>
      <w:r w:rsidRPr="00952802">
        <w:rPr>
          <w:rFonts w:cs="Arial"/>
        </w:rPr>
        <w:t xml:space="preserve">to </w:t>
      </w:r>
      <w:r w:rsidR="0063070F" w:rsidRPr="00952802">
        <w:rPr>
          <w:rFonts w:cs="Arial"/>
        </w:rPr>
        <w:t>enter the room at regular intervals in order to observe the conducting of the exam, ensur</w:t>
      </w:r>
      <w:r w:rsidR="00DA2837" w:rsidRPr="00952802">
        <w:rPr>
          <w:rFonts w:cs="Arial"/>
        </w:rPr>
        <w:t xml:space="preserve">e </w:t>
      </w:r>
      <w:r w:rsidR="0063070F" w:rsidRPr="00952802">
        <w:rPr>
          <w:rFonts w:cs="Arial"/>
        </w:rPr>
        <w:t xml:space="preserve">all relevant rules are being adhered to and </w:t>
      </w:r>
      <w:r w:rsidR="00B22DD6" w:rsidRPr="00952802">
        <w:rPr>
          <w:rFonts w:cs="Arial"/>
        </w:rPr>
        <w:t>to support</w:t>
      </w:r>
      <w:r w:rsidR="0063070F" w:rsidRPr="00952802">
        <w:rPr>
          <w:rFonts w:cs="Arial"/>
        </w:rPr>
        <w:t xml:space="preserve"> the practical assistant/reader and/or scribe in maintaining the integrity of the exam</w:t>
      </w:r>
      <w:r w:rsidR="00A2718F" w:rsidRPr="00952802">
        <w:rPr>
          <w:rFonts w:cs="Arial"/>
        </w:rPr>
        <w:t>)</w:t>
      </w:r>
    </w:p>
    <w:bookmarkEnd w:id="44"/>
    <w:p w14:paraId="335AFC3D" w14:textId="4E008B64" w:rsidR="00775F95" w:rsidRPr="00807C62" w:rsidRDefault="00775F95" w:rsidP="001303C6">
      <w:pPr>
        <w:pStyle w:val="ListParagraph"/>
        <w:numPr>
          <w:ilvl w:val="0"/>
          <w:numId w:val="64"/>
        </w:numPr>
        <w:spacing w:after="120"/>
        <w:rPr>
          <w:rFonts w:cs="Arial"/>
        </w:rPr>
      </w:pPr>
      <w:r w:rsidRPr="00952802">
        <w:rPr>
          <w:rFonts w:cs="Arial"/>
        </w:rPr>
        <w:t>Allocates invigilators to exam rooms</w:t>
      </w:r>
      <w:r w:rsidR="00EF22C1" w:rsidRPr="00952802">
        <w:rPr>
          <w:rFonts w:cs="Arial"/>
        </w:rPr>
        <w:t xml:space="preserve"> </w:t>
      </w:r>
      <w:r w:rsidR="00EF22C1" w:rsidRPr="00952802">
        <w:t xml:space="preserve">(or where supervising candidates due to a timetable </w:t>
      </w:r>
      <w:r w:rsidR="00A2718F" w:rsidRPr="00952802">
        <w:t>clash</w:t>
      </w:r>
      <w:r w:rsidR="00EF22C1" w:rsidRPr="00952802">
        <w:t>)</w:t>
      </w:r>
      <w:r w:rsidR="00EF22C1" w:rsidRPr="00807C62">
        <w:t xml:space="preserve"> </w:t>
      </w:r>
      <w:r w:rsidR="00EF22C1" w:rsidRPr="00807C62">
        <w:rPr>
          <w:rFonts w:cs="Arial"/>
        </w:rPr>
        <w:t>according</w:t>
      </w:r>
      <w:r w:rsidRPr="00807C62">
        <w:rPr>
          <w:rFonts w:cs="Arial"/>
        </w:rPr>
        <w:t xml:space="preserve"> to the required </w:t>
      </w:r>
      <w:proofErr w:type="gramStart"/>
      <w:r w:rsidRPr="00807C62">
        <w:rPr>
          <w:rFonts w:cs="Arial"/>
        </w:rPr>
        <w:t>ratios</w:t>
      </w:r>
      <w:proofErr w:type="gramEnd"/>
    </w:p>
    <w:p w14:paraId="448B7F22" w14:textId="0C792A95" w:rsidR="00775F95" w:rsidRPr="00DA2837" w:rsidRDefault="00775F95" w:rsidP="001303C6">
      <w:pPr>
        <w:pStyle w:val="ListParagraph"/>
        <w:numPr>
          <w:ilvl w:val="0"/>
          <w:numId w:val="64"/>
        </w:numPr>
        <w:spacing w:after="120"/>
        <w:rPr>
          <w:rFonts w:cs="Arial"/>
        </w:rPr>
      </w:pPr>
      <w:r w:rsidRPr="00DA2837">
        <w:rPr>
          <w:rFonts w:cs="Arial"/>
        </w:rPr>
        <w:t xml:space="preserve">Liaises with the </w:t>
      </w:r>
      <w:r w:rsidR="00CF3120">
        <w:t>Assessor</w:t>
      </w:r>
      <w:r w:rsidR="00A40EB0" w:rsidRPr="00DA2837">
        <w:t>/</w:t>
      </w:r>
      <w:r w:rsidRPr="00DA2837">
        <w:rPr>
          <w:rFonts w:cs="Arial"/>
        </w:rPr>
        <w:t xml:space="preserve">SENCo regarding the facilitation and invigilation of access arrangement </w:t>
      </w:r>
      <w:proofErr w:type="gramStart"/>
      <w:r w:rsidRPr="00DA2837">
        <w:rPr>
          <w:rFonts w:cs="Arial"/>
        </w:rPr>
        <w:t>candidates</w:t>
      </w:r>
      <w:proofErr w:type="gramEnd"/>
    </w:p>
    <w:p w14:paraId="3699266D" w14:textId="40420303" w:rsidR="00775F95" w:rsidRPr="00A40EB0" w:rsidRDefault="00CF3120" w:rsidP="00861088">
      <w:pPr>
        <w:spacing w:after="120"/>
        <w:rPr>
          <w:rFonts w:cs="Arial"/>
          <w:b/>
          <w:bCs/>
        </w:rPr>
      </w:pPr>
      <w:r>
        <w:rPr>
          <w:b/>
          <w:bCs/>
        </w:rPr>
        <w:t>Assessor</w:t>
      </w:r>
      <w:r w:rsidR="00A40EB0" w:rsidRPr="00DA2837">
        <w:rPr>
          <w:b/>
          <w:bCs/>
        </w:rPr>
        <w:t>/</w:t>
      </w:r>
      <w:r w:rsidR="00775F95" w:rsidRPr="00DA2837">
        <w:rPr>
          <w:rFonts w:cs="Arial"/>
          <w:b/>
          <w:bCs/>
        </w:rPr>
        <w:t>SENCo</w:t>
      </w:r>
    </w:p>
    <w:p w14:paraId="2C63ECBB" w14:textId="77777777" w:rsidR="00775F95" w:rsidRPr="006E6492" w:rsidRDefault="00775F95" w:rsidP="00861088">
      <w:pPr>
        <w:pStyle w:val="ListParagraph"/>
        <w:numPr>
          <w:ilvl w:val="0"/>
          <w:numId w:val="10"/>
        </w:numPr>
        <w:spacing w:after="120"/>
        <w:rPr>
          <w:rFonts w:cs="Arial"/>
        </w:rPr>
      </w:pPr>
      <w:r w:rsidRPr="006E6492">
        <w:rPr>
          <w:rFonts w:cs="Arial"/>
        </w:rPr>
        <w:t xml:space="preserve">Liaises with the EO regarding facilitation and invigilation of access arrangement </w:t>
      </w:r>
      <w:proofErr w:type="gramStart"/>
      <w:r w:rsidRPr="006E6492">
        <w:rPr>
          <w:rFonts w:cs="Arial"/>
        </w:rPr>
        <w:t>candidates</w:t>
      </w:r>
      <w:proofErr w:type="gramEnd"/>
    </w:p>
    <w:p w14:paraId="107D8034" w14:textId="77777777" w:rsidR="00775F95" w:rsidRPr="006E6492" w:rsidRDefault="00775F95" w:rsidP="00861088">
      <w:pPr>
        <w:spacing w:after="120"/>
        <w:rPr>
          <w:rFonts w:cs="Arial"/>
          <w:b/>
        </w:rPr>
      </w:pPr>
      <w:r w:rsidRPr="006E6492">
        <w:rPr>
          <w:rFonts w:cs="Arial"/>
          <w:b/>
        </w:rPr>
        <w:t>Invigilators</w:t>
      </w:r>
    </w:p>
    <w:p w14:paraId="39ABFC32" w14:textId="77777777" w:rsidR="00775F95" w:rsidRPr="006E6492" w:rsidRDefault="00775F95" w:rsidP="00861088">
      <w:pPr>
        <w:pStyle w:val="ListParagraph"/>
        <w:numPr>
          <w:ilvl w:val="0"/>
          <w:numId w:val="9"/>
        </w:numPr>
        <w:spacing w:after="120"/>
        <w:rPr>
          <w:rFonts w:cs="Arial"/>
        </w:rPr>
      </w:pPr>
      <w:r w:rsidRPr="006E6492">
        <w:rPr>
          <w:rFonts w:cs="Arial"/>
        </w:rPr>
        <w:t xml:space="preserve">Provide information as requested on their availability to invigilate throughout an exam </w:t>
      </w:r>
      <w:proofErr w:type="gramStart"/>
      <w:r w:rsidRPr="006E6492">
        <w:rPr>
          <w:rFonts w:cs="Arial"/>
        </w:rPr>
        <w:t>series</w:t>
      </w:r>
      <w:proofErr w:type="gramEnd"/>
    </w:p>
    <w:p w14:paraId="15F6D193" w14:textId="2B57BB1B" w:rsidR="00775F95" w:rsidRPr="001767FE" w:rsidRDefault="00775F95" w:rsidP="00861088">
      <w:pPr>
        <w:pStyle w:val="Heading3"/>
        <w:spacing w:before="0"/>
        <w:rPr>
          <w:rFonts w:cs="Tahoma"/>
          <w:b w:val="0"/>
          <w:bCs w:val="0"/>
          <w:color w:val="auto"/>
          <w:szCs w:val="22"/>
          <w:u w:val="single"/>
        </w:rPr>
      </w:pPr>
      <w:bookmarkStart w:id="45" w:name="_Toc151730250"/>
      <w:r w:rsidRPr="001767FE">
        <w:rPr>
          <w:rFonts w:cs="Tahoma"/>
          <w:b w:val="0"/>
          <w:bCs w:val="0"/>
          <w:color w:val="auto"/>
          <w:szCs w:val="22"/>
          <w:u w:val="single"/>
        </w:rPr>
        <w:t xml:space="preserve">JCQ </w:t>
      </w:r>
      <w:r w:rsidR="001241A1" w:rsidRPr="001767FE">
        <w:rPr>
          <w:rFonts w:cs="Tahoma"/>
          <w:b w:val="0"/>
          <w:bCs w:val="0"/>
          <w:color w:val="auto"/>
          <w:szCs w:val="22"/>
          <w:u w:val="single"/>
        </w:rPr>
        <w:t>Centre Inspections</w:t>
      </w:r>
      <w:bookmarkEnd w:id="45"/>
    </w:p>
    <w:p w14:paraId="05178D8F" w14:textId="77777777" w:rsidR="00775F95" w:rsidRPr="006E6492" w:rsidRDefault="00775F95" w:rsidP="00861088">
      <w:pPr>
        <w:spacing w:after="120"/>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861088">
      <w:pPr>
        <w:pStyle w:val="ListParagraph"/>
        <w:numPr>
          <w:ilvl w:val="0"/>
          <w:numId w:val="9"/>
        </w:numPr>
        <w:spacing w:after="120"/>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w:t>
      </w:r>
      <w:proofErr w:type="gramStart"/>
      <w:r w:rsidRPr="00F805C0">
        <w:rPr>
          <w:rFonts w:cs="Arial"/>
        </w:rPr>
        <w:t>visit</w:t>
      </w:r>
      <w:proofErr w:type="gramEnd"/>
    </w:p>
    <w:p w14:paraId="120153C8" w14:textId="43D32765" w:rsidR="00F63340" w:rsidRPr="00F805C0" w:rsidRDefault="00CF3120" w:rsidP="00861088">
      <w:pPr>
        <w:spacing w:after="120"/>
      </w:pPr>
      <w:r>
        <w:rPr>
          <w:b/>
          <w:bCs/>
        </w:rPr>
        <w:t>Assessor</w:t>
      </w:r>
      <w:r w:rsidR="00A40EB0" w:rsidRPr="000B48A1">
        <w:rPr>
          <w:b/>
          <w:bCs/>
        </w:rPr>
        <w:t>/</w:t>
      </w:r>
      <w:r w:rsidR="00F63340" w:rsidRPr="000B48A1">
        <w:rPr>
          <w:b/>
        </w:rPr>
        <w:t xml:space="preserve">SENCo </w:t>
      </w:r>
      <w:bookmarkStart w:id="46" w:name="_Hlk528957350"/>
      <w:r w:rsidR="00F63340" w:rsidRPr="000B48A1">
        <w:t>or relevant</w:t>
      </w:r>
      <w:r w:rsidR="00F63340" w:rsidRPr="000B48A1">
        <w:rPr>
          <w:b/>
        </w:rPr>
        <w:t xml:space="preserve"> Senior leader </w:t>
      </w:r>
      <w:r w:rsidR="00F63340" w:rsidRPr="000B48A1">
        <w:t xml:space="preserve">(in the absence of the </w:t>
      </w:r>
      <w:r>
        <w:t>Assessor</w:t>
      </w:r>
      <w:r w:rsidR="00A40EB0" w:rsidRPr="000B48A1">
        <w:t>/</w:t>
      </w:r>
      <w:r w:rsidR="00F63340" w:rsidRPr="000B48A1">
        <w:t>SENCo)</w:t>
      </w:r>
    </w:p>
    <w:p w14:paraId="5C78DE39" w14:textId="6970F7D6" w:rsidR="00F63340" w:rsidRPr="00B22DD6" w:rsidRDefault="00F63340" w:rsidP="00861088">
      <w:pPr>
        <w:pStyle w:val="ListParagraph"/>
        <w:numPr>
          <w:ilvl w:val="0"/>
          <w:numId w:val="9"/>
        </w:numPr>
        <w:spacing w:after="120"/>
      </w:pPr>
      <w:r w:rsidRPr="00B22DD6">
        <w:rPr>
          <w:rFonts w:cstheme="minorHAnsi"/>
        </w:rPr>
        <w:t xml:space="preserve">Will meet with the inspector when requested to provide documentary evidence regarding access arrangement candidates and address any questions the inspector may </w:t>
      </w:r>
      <w:proofErr w:type="gramStart"/>
      <w:r w:rsidRPr="00B22DD6">
        <w:rPr>
          <w:rFonts w:cstheme="minorHAnsi"/>
        </w:rPr>
        <w:t>raise</w:t>
      </w:r>
      <w:proofErr w:type="gramEnd"/>
    </w:p>
    <w:p w14:paraId="5DDE481A" w14:textId="79402269" w:rsidR="00DC265C" w:rsidRPr="00B22DD6" w:rsidRDefault="00DC265C" w:rsidP="00861088">
      <w:pPr>
        <w:pStyle w:val="ListParagraph"/>
        <w:numPr>
          <w:ilvl w:val="0"/>
          <w:numId w:val="9"/>
        </w:numPr>
        <w:spacing w:after="120"/>
      </w:pPr>
      <w:r w:rsidRPr="00B22DD6">
        <w:t>Ensures that information is readily available for inspection at the venue where the candidate is taking the exam(s)</w:t>
      </w:r>
    </w:p>
    <w:p w14:paraId="1EB1E5BE" w14:textId="60E6D189" w:rsidR="00775F95" w:rsidRPr="001767FE" w:rsidRDefault="00775F95" w:rsidP="00861088">
      <w:pPr>
        <w:pStyle w:val="Heading3"/>
        <w:spacing w:before="0"/>
        <w:rPr>
          <w:rFonts w:cs="Arial"/>
          <w:b w:val="0"/>
          <w:bCs w:val="0"/>
          <w:color w:val="auto"/>
          <w:u w:val="single"/>
        </w:rPr>
      </w:pPr>
      <w:bookmarkStart w:id="47" w:name="_Toc151730251"/>
      <w:bookmarkEnd w:id="46"/>
      <w:r w:rsidRPr="001767FE">
        <w:rPr>
          <w:rFonts w:cs="Arial"/>
          <w:b w:val="0"/>
          <w:bCs w:val="0"/>
          <w:color w:val="auto"/>
          <w:u w:val="single"/>
        </w:rPr>
        <w:t xml:space="preserve">Seating and identifying candidates in exam </w:t>
      </w:r>
      <w:proofErr w:type="gramStart"/>
      <w:r w:rsidRPr="001767FE">
        <w:rPr>
          <w:rFonts w:cs="Arial"/>
          <w:b w:val="0"/>
          <w:bCs w:val="0"/>
          <w:color w:val="auto"/>
          <w:u w:val="single"/>
        </w:rPr>
        <w:t>rooms</w:t>
      </w:r>
      <w:bookmarkEnd w:id="47"/>
      <w:proofErr w:type="gramEnd"/>
    </w:p>
    <w:p w14:paraId="64C75637" w14:textId="77777777" w:rsidR="00775F95" w:rsidRPr="006E6492" w:rsidRDefault="00775F95" w:rsidP="00861088">
      <w:pPr>
        <w:tabs>
          <w:tab w:val="left" w:pos="1890"/>
        </w:tabs>
        <w:spacing w:after="120"/>
        <w:rPr>
          <w:rFonts w:cs="Arial"/>
          <w:b/>
        </w:rPr>
      </w:pPr>
      <w:r w:rsidRPr="006E6492">
        <w:rPr>
          <w:rFonts w:cs="Arial"/>
          <w:b/>
        </w:rPr>
        <w:t>Exams officer</w:t>
      </w:r>
      <w:r w:rsidRPr="006E6492">
        <w:rPr>
          <w:rFonts w:cs="Arial"/>
          <w:b/>
        </w:rPr>
        <w:tab/>
      </w:r>
    </w:p>
    <w:p w14:paraId="4E436F4B" w14:textId="0AEAE2BE" w:rsidR="00775F95" w:rsidRPr="006E6492" w:rsidRDefault="00775F95" w:rsidP="00861088">
      <w:pPr>
        <w:pStyle w:val="ListParagraph"/>
        <w:numPr>
          <w:ilvl w:val="0"/>
          <w:numId w:val="14"/>
        </w:numPr>
        <w:spacing w:after="120"/>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 xml:space="preserve">the identity of all </w:t>
      </w:r>
      <w:proofErr w:type="gramStart"/>
      <w:r w:rsidR="000B48A1" w:rsidRPr="00584230">
        <w:rPr>
          <w:rFonts w:cs="Arial"/>
        </w:rPr>
        <w:t>candidates</w:t>
      </w:r>
      <w:proofErr w:type="gramEnd"/>
    </w:p>
    <w:p w14:paraId="46E2C9FC" w14:textId="77777777" w:rsidR="005F6791" w:rsidRPr="000B48A1" w:rsidRDefault="00775F95" w:rsidP="00861088">
      <w:pPr>
        <w:pStyle w:val="ListParagraph"/>
        <w:numPr>
          <w:ilvl w:val="0"/>
          <w:numId w:val="14"/>
        </w:numPr>
        <w:spacing w:after="120"/>
        <w:rPr>
          <w:rFonts w:cs="Tahoma"/>
          <w:szCs w:val="22"/>
        </w:rPr>
      </w:pPr>
      <w:r w:rsidRPr="000B48A1">
        <w:rPr>
          <w:rFonts w:cs="Tahoma"/>
          <w:szCs w:val="22"/>
        </w:rPr>
        <w:t xml:space="preserve">Ensures invigilators are aware of the </w:t>
      </w:r>
      <w:proofErr w:type="gramStart"/>
      <w:r w:rsidRPr="000B48A1">
        <w:rPr>
          <w:rFonts w:cs="Tahoma"/>
          <w:szCs w:val="22"/>
        </w:rPr>
        <w:t>procedure</w:t>
      </w:r>
      <w:proofErr w:type="gramEnd"/>
    </w:p>
    <w:p w14:paraId="156E6B76" w14:textId="53588564" w:rsidR="005F6791" w:rsidRDefault="00775F95" w:rsidP="00861088">
      <w:pPr>
        <w:pStyle w:val="ListParagraph"/>
        <w:numPr>
          <w:ilvl w:val="0"/>
          <w:numId w:val="14"/>
        </w:numPr>
        <w:spacing w:after="120"/>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48"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p w14:paraId="3C68C115" w14:textId="22B66AEA" w:rsidR="001D21D4" w:rsidRPr="000B48A1" w:rsidRDefault="001D21D4" w:rsidP="00861088">
      <w:pPr>
        <w:pStyle w:val="ListParagraph"/>
        <w:numPr>
          <w:ilvl w:val="0"/>
          <w:numId w:val="14"/>
        </w:numPr>
        <w:spacing w:after="120"/>
        <w:rPr>
          <w:rFonts w:cs="Tahoma"/>
          <w:szCs w:val="22"/>
        </w:rPr>
      </w:pPr>
      <w:r>
        <w:rPr>
          <w:rFonts w:cs="Tahoma"/>
          <w:szCs w:val="22"/>
        </w:rPr>
        <w:t xml:space="preserve">A photo candidate card will be placed on each exam </w:t>
      </w:r>
      <w:proofErr w:type="gramStart"/>
      <w:r>
        <w:rPr>
          <w:rFonts w:cs="Tahoma"/>
          <w:szCs w:val="22"/>
        </w:rPr>
        <w:t>desk</w:t>
      </w:r>
      <w:proofErr w:type="gramEnd"/>
    </w:p>
    <w:bookmarkEnd w:id="48"/>
    <w:p w14:paraId="197C7109" w14:textId="77777777" w:rsidR="00775F95" w:rsidRPr="006E6492" w:rsidRDefault="00775F95" w:rsidP="00861088">
      <w:pPr>
        <w:spacing w:after="120"/>
        <w:rPr>
          <w:rFonts w:cs="Arial"/>
          <w:b/>
        </w:rPr>
      </w:pPr>
      <w:r w:rsidRPr="006E6492">
        <w:rPr>
          <w:rFonts w:cs="Arial"/>
          <w:b/>
        </w:rPr>
        <w:t>Invigilators</w:t>
      </w:r>
    </w:p>
    <w:p w14:paraId="56093518" w14:textId="77777777" w:rsidR="00775F95" w:rsidRPr="006E6492" w:rsidRDefault="00775F95" w:rsidP="001303C6">
      <w:pPr>
        <w:pStyle w:val="ListParagraph"/>
        <w:numPr>
          <w:ilvl w:val="0"/>
          <w:numId w:val="65"/>
        </w:numPr>
        <w:spacing w:after="120"/>
        <w:rPr>
          <w:rFonts w:cs="Arial"/>
        </w:rPr>
      </w:pPr>
      <w:r w:rsidRPr="006E6492">
        <w:rPr>
          <w:rFonts w:cs="Arial"/>
        </w:rPr>
        <w:t xml:space="preserve">Follow the procedure for verifying candidate identity provided by the </w:t>
      </w:r>
      <w:proofErr w:type="gramStart"/>
      <w:r w:rsidRPr="006E6492">
        <w:rPr>
          <w:rFonts w:cs="Arial"/>
        </w:rPr>
        <w:t>EO</w:t>
      </w:r>
      <w:proofErr w:type="gramEnd"/>
    </w:p>
    <w:p w14:paraId="3A46B6DB" w14:textId="7B30BD23" w:rsidR="00775F95" w:rsidRPr="006E6492" w:rsidRDefault="00775F95" w:rsidP="001303C6">
      <w:pPr>
        <w:pStyle w:val="ListParagraph"/>
        <w:numPr>
          <w:ilvl w:val="0"/>
          <w:numId w:val="65"/>
        </w:numPr>
        <w:spacing w:after="120"/>
        <w:rPr>
          <w:rFonts w:cs="Arial"/>
        </w:rPr>
      </w:pPr>
      <w:r w:rsidRPr="006E6492">
        <w:rPr>
          <w:rFonts w:cs="Arial"/>
        </w:rPr>
        <w:t>Seat candidates in exam rooms as instructed by the EO/on the seating</w:t>
      </w:r>
      <w:r w:rsidR="001D21D4">
        <w:rPr>
          <w:rFonts w:cs="Arial"/>
        </w:rPr>
        <w:t xml:space="preserve"> plan, </w:t>
      </w:r>
      <w:r w:rsidR="001D21D4" w:rsidRPr="001D21D4">
        <w:rPr>
          <w:rFonts w:cs="Arial"/>
          <w:highlight w:val="green"/>
        </w:rPr>
        <w:t xml:space="preserve">any changes will be amended and initialled on the </w:t>
      </w:r>
      <w:r w:rsidR="001D21D4">
        <w:rPr>
          <w:rFonts w:cs="Arial"/>
          <w:highlight w:val="green"/>
        </w:rPr>
        <w:t xml:space="preserve">seating </w:t>
      </w:r>
      <w:r w:rsidR="001D21D4" w:rsidRPr="001D21D4">
        <w:rPr>
          <w:rFonts w:cs="Arial"/>
          <w:highlight w:val="green"/>
        </w:rPr>
        <w:t>plan.</w:t>
      </w:r>
    </w:p>
    <w:p w14:paraId="45E1C0EE" w14:textId="5564A932" w:rsidR="00775F95" w:rsidRPr="001767FE" w:rsidRDefault="00775F95" w:rsidP="00861088">
      <w:pPr>
        <w:pStyle w:val="Heading3"/>
        <w:spacing w:before="0"/>
        <w:rPr>
          <w:rFonts w:cs="Arial"/>
          <w:b w:val="0"/>
          <w:bCs w:val="0"/>
          <w:color w:val="auto"/>
          <w:u w:val="single"/>
        </w:rPr>
      </w:pPr>
      <w:bookmarkStart w:id="49" w:name="_Toc151730252"/>
      <w:r w:rsidRPr="001767FE">
        <w:rPr>
          <w:rFonts w:cs="Arial"/>
          <w:b w:val="0"/>
          <w:bCs w:val="0"/>
          <w:color w:val="auto"/>
          <w:u w:val="single"/>
        </w:rPr>
        <w:t>Security of exam materials</w:t>
      </w:r>
      <w:bookmarkEnd w:id="49"/>
    </w:p>
    <w:p w14:paraId="79D13E50" w14:textId="77777777" w:rsidR="00775F95" w:rsidRPr="00E167EE" w:rsidRDefault="00775F95" w:rsidP="00861088">
      <w:pPr>
        <w:spacing w:after="120"/>
        <w:rPr>
          <w:rFonts w:cs="Arial"/>
          <w:b/>
        </w:rPr>
      </w:pPr>
      <w:r w:rsidRPr="00E167EE">
        <w:rPr>
          <w:rFonts w:cs="Arial"/>
          <w:b/>
        </w:rPr>
        <w:t>Exams officer</w:t>
      </w:r>
    </w:p>
    <w:p w14:paraId="19314CD4" w14:textId="77777777" w:rsidR="00926985" w:rsidRPr="00415331" w:rsidRDefault="00834B0C" w:rsidP="001303C6">
      <w:pPr>
        <w:pStyle w:val="ListParagraph"/>
        <w:numPr>
          <w:ilvl w:val="0"/>
          <w:numId w:val="66"/>
        </w:numPr>
        <w:spacing w:after="120"/>
        <w:rPr>
          <w:rFonts w:cs="Arial"/>
        </w:rPr>
      </w:pPr>
      <w:bookmarkStart w:id="50" w:name="_Hlk528957584"/>
      <w:bookmarkStart w:id="51"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w:t>
      </w:r>
      <w:proofErr w:type="gramStart"/>
      <w:r w:rsidRPr="00415331">
        <w:rPr>
          <w:rFonts w:cs="Arial"/>
        </w:rPr>
        <w:t>centre</w:t>
      </w:r>
      <w:proofErr w:type="gramEnd"/>
      <w:r w:rsidRPr="00415331">
        <w:rPr>
          <w:rFonts w:cs="Arial"/>
        </w:rPr>
        <w:t xml:space="preserve"> </w:t>
      </w:r>
    </w:p>
    <w:p w14:paraId="040A9CEF" w14:textId="072F344E" w:rsidR="00415331" w:rsidRPr="00952802" w:rsidRDefault="00FE33AC" w:rsidP="001303C6">
      <w:pPr>
        <w:pStyle w:val="ListParagraph"/>
        <w:numPr>
          <w:ilvl w:val="0"/>
          <w:numId w:val="66"/>
        </w:numPr>
        <w:spacing w:before="100" w:beforeAutospacing="1" w:after="100" w:afterAutospacing="1"/>
        <w:rPr>
          <w:rFonts w:cs="Tahoma"/>
          <w:szCs w:val="22"/>
        </w:rPr>
      </w:pPr>
      <w:r w:rsidRPr="00952802">
        <w:rPr>
          <w:rFonts w:cs="Tahoma"/>
          <w:szCs w:val="22"/>
        </w:rPr>
        <w:t>Ensures a</w:t>
      </w:r>
      <w:r w:rsidR="00415331" w:rsidRPr="00952802">
        <w:rPr>
          <w:rFonts w:cs="Tahoma"/>
          <w:szCs w:val="22"/>
        </w:rPr>
        <w:t xml:space="preserve">ccess </w:t>
      </w:r>
      <w:r w:rsidRPr="00952802">
        <w:rPr>
          <w:rFonts w:cs="Tahoma"/>
          <w:szCs w:val="22"/>
        </w:rPr>
        <w:t xml:space="preserve">to the secure room is restricted </w:t>
      </w:r>
      <w:r w:rsidR="00415331" w:rsidRPr="00952802">
        <w:rPr>
          <w:rFonts w:cs="Tahoma"/>
          <w:szCs w:val="22"/>
        </w:rPr>
        <w:t xml:space="preserve">and staff approved by the head of centre </w:t>
      </w:r>
      <w:r w:rsidRPr="00952802">
        <w:rPr>
          <w:rFonts w:cs="Tahoma"/>
          <w:szCs w:val="22"/>
        </w:rPr>
        <w:t>are</w:t>
      </w:r>
      <w:r w:rsidR="00415331" w:rsidRPr="00952802">
        <w:rPr>
          <w:rFonts w:cs="Tahoma"/>
          <w:szCs w:val="22"/>
        </w:rPr>
        <w:t xml:space="preserve"> </w:t>
      </w:r>
      <w:proofErr w:type="gramStart"/>
      <w:r w:rsidR="00415331" w:rsidRPr="00952802">
        <w:rPr>
          <w:rFonts w:cs="Tahoma"/>
          <w:szCs w:val="22"/>
        </w:rPr>
        <w:t>accompanied by a keyholder at all times</w:t>
      </w:r>
      <w:proofErr w:type="gramEnd"/>
      <w:r w:rsidR="00415331" w:rsidRPr="00952802">
        <w:rPr>
          <w:rFonts w:cs="Tahoma"/>
          <w:szCs w:val="22"/>
        </w:rPr>
        <w:t>. There must be between two and six keyholders only</w:t>
      </w:r>
      <w:r w:rsidR="00024D84">
        <w:rPr>
          <w:rFonts w:cs="Tahoma"/>
          <w:szCs w:val="22"/>
        </w:rPr>
        <w:t xml:space="preserve"> </w:t>
      </w:r>
      <w:r w:rsidR="00024D84" w:rsidRPr="00024D84">
        <w:rPr>
          <w:rFonts w:cs="Tahoma"/>
          <w:szCs w:val="22"/>
          <w:highlight w:val="green"/>
        </w:rPr>
        <w:lastRenderedPageBreak/>
        <w:t>(the exams officer must be one of the keyholders)</w:t>
      </w:r>
      <w:r w:rsidR="00415331" w:rsidRPr="00952802">
        <w:rPr>
          <w:rFonts w:cs="Tahoma"/>
          <w:szCs w:val="22"/>
        </w:rPr>
        <w:t xml:space="preserve">, each </w:t>
      </w:r>
      <w:r w:rsidR="00024D84" w:rsidRPr="00024D84">
        <w:rPr>
          <w:rFonts w:cs="Tahoma"/>
          <w:szCs w:val="22"/>
          <w:highlight w:val="green"/>
        </w:rPr>
        <w:t>keyholder</w:t>
      </w:r>
      <w:r w:rsidR="00415331" w:rsidRPr="00952802">
        <w:rPr>
          <w:rFonts w:cs="Tahoma"/>
          <w:szCs w:val="22"/>
        </w:rPr>
        <w:t xml:space="preserve"> must fully understand their responsibilities as a keyholder to the secure storage </w:t>
      </w:r>
      <w:proofErr w:type="gramStart"/>
      <w:r w:rsidR="00415331" w:rsidRPr="00952802">
        <w:rPr>
          <w:rFonts w:cs="Tahoma"/>
          <w:szCs w:val="22"/>
        </w:rPr>
        <w:t>facility</w:t>
      </w:r>
      <w:proofErr w:type="gramEnd"/>
    </w:p>
    <w:p w14:paraId="3FB0FCC7" w14:textId="679633EB" w:rsidR="00941A2F" w:rsidRPr="00415331" w:rsidRDefault="00775F95" w:rsidP="001303C6">
      <w:pPr>
        <w:pStyle w:val="ListParagraph"/>
        <w:numPr>
          <w:ilvl w:val="0"/>
          <w:numId w:val="66"/>
        </w:numPr>
        <w:spacing w:after="120"/>
        <w:rPr>
          <w:rFonts w:cs="Arial"/>
        </w:rPr>
      </w:pPr>
      <w:r w:rsidRPr="00952802">
        <w:rPr>
          <w:rFonts w:cs="Arial"/>
        </w:rPr>
        <w:t xml:space="preserve">Has a process in place </w:t>
      </w:r>
      <w:r w:rsidR="00941A2F" w:rsidRPr="00952802">
        <w:rPr>
          <w:rFonts w:cs="Arial"/>
        </w:rPr>
        <w:t>to demonstrate the receipt, secure movement and secure storage of</w:t>
      </w:r>
      <w:r w:rsidR="00941A2F" w:rsidRPr="00415331">
        <w:rPr>
          <w:rFonts w:cs="Arial"/>
        </w:rPr>
        <w:t xml:space="preserve"> confidential exam materials within the </w:t>
      </w:r>
      <w:proofErr w:type="gramStart"/>
      <w:r w:rsidR="00941A2F" w:rsidRPr="00415331">
        <w:rPr>
          <w:rFonts w:cs="Arial"/>
        </w:rPr>
        <w:t>centre</w:t>
      </w:r>
      <w:proofErr w:type="gramEnd"/>
    </w:p>
    <w:p w14:paraId="6840AC43" w14:textId="77777777" w:rsidR="00FE425A" w:rsidRPr="00FE425A" w:rsidRDefault="00941A2F" w:rsidP="001303C6">
      <w:pPr>
        <w:pStyle w:val="ListParagraph"/>
        <w:numPr>
          <w:ilvl w:val="0"/>
          <w:numId w:val="66"/>
        </w:numPr>
        <w:spacing w:after="120"/>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w:t>
      </w:r>
      <w:proofErr w:type="gramStart"/>
      <w:r w:rsidR="00693DD4" w:rsidRPr="00415331">
        <w:rPr>
          <w:rFonts w:cs="Arial"/>
        </w:rPr>
        <w:t>order</w:t>
      </w:r>
      <w:proofErr w:type="gramEnd"/>
    </w:p>
    <w:p w14:paraId="6C686E80" w14:textId="62FD8528" w:rsidR="00926985" w:rsidRPr="00E85824" w:rsidRDefault="00FE425A" w:rsidP="001303C6">
      <w:pPr>
        <w:pStyle w:val="ListParagraph"/>
        <w:numPr>
          <w:ilvl w:val="0"/>
          <w:numId w:val="66"/>
        </w:numPr>
        <w:spacing w:after="120"/>
        <w:rPr>
          <w:rFonts w:cs="Arial"/>
          <w:b/>
        </w:rPr>
      </w:pPr>
      <w:r w:rsidRPr="00E85824">
        <w:rPr>
          <w:rFonts w:cs="Arial"/>
        </w:rPr>
        <w:t xml:space="preserve">Carefully checks question paper packets when they are removed from the dispatch packing and keeps a log of the </w:t>
      </w:r>
      <w:proofErr w:type="gramStart"/>
      <w:r w:rsidRPr="00E85824">
        <w:rPr>
          <w:rFonts w:cs="Arial"/>
        </w:rPr>
        <w:t>check</w:t>
      </w:r>
      <w:proofErr w:type="gramEnd"/>
      <w:r w:rsidR="00752799" w:rsidRPr="00E85824">
        <w:rPr>
          <w:rFonts w:cs="Arial"/>
        </w:rPr>
        <w:t xml:space="preserve"> </w:t>
      </w:r>
    </w:p>
    <w:p w14:paraId="3CE9B278" w14:textId="559C1AAA" w:rsidR="00693DD4" w:rsidRPr="00415331" w:rsidRDefault="00652D84" w:rsidP="001303C6">
      <w:pPr>
        <w:pStyle w:val="ListParagraph"/>
        <w:numPr>
          <w:ilvl w:val="0"/>
          <w:numId w:val="66"/>
        </w:numPr>
        <w:spacing w:after="120"/>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7C79B870" w14:textId="057EBD2D" w:rsidR="000871BC" w:rsidRPr="000871BC" w:rsidRDefault="00693DD4" w:rsidP="001303C6">
      <w:pPr>
        <w:pStyle w:val="ListParagraph"/>
        <w:numPr>
          <w:ilvl w:val="0"/>
          <w:numId w:val="66"/>
        </w:numPr>
        <w:spacing w:after="120"/>
        <w:rPr>
          <w:rFonts w:cs="Arial"/>
          <w:szCs w:val="22"/>
        </w:rPr>
      </w:pPr>
      <w:r w:rsidRPr="00415331">
        <w:rPr>
          <w:rFonts w:cs="Arial"/>
          <w:szCs w:val="22"/>
        </w:rPr>
        <w:t xml:space="preserve">Ensures that examination stationery, </w:t>
      </w:r>
      <w:proofErr w:type="gramStart"/>
      <w:r w:rsidRPr="00415331">
        <w:rPr>
          <w:rFonts w:cs="Arial"/>
          <w:szCs w:val="22"/>
        </w:rPr>
        <w:t>e.g.</w:t>
      </w:r>
      <w:proofErr w:type="gramEnd"/>
      <w:r w:rsidRPr="00415331">
        <w:rPr>
          <w:rFonts w:cs="Arial"/>
          <w:szCs w:val="22"/>
        </w:rPr>
        <w:t xml:space="preserve">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5B0B77AF" w:rsidR="00E730BC" w:rsidRPr="00E85824" w:rsidRDefault="00E730BC" w:rsidP="001303C6">
      <w:pPr>
        <w:pStyle w:val="ListParagraph"/>
        <w:numPr>
          <w:ilvl w:val="0"/>
          <w:numId w:val="66"/>
        </w:numPr>
        <w:spacing w:after="60"/>
        <w:ind w:left="714" w:hanging="357"/>
        <w:rPr>
          <w:rFonts w:cs="Arial"/>
          <w:szCs w:val="22"/>
        </w:rPr>
      </w:pPr>
      <w:r w:rsidRPr="00C476ED">
        <w:rPr>
          <w:rFonts w:cs="Tahoma"/>
          <w:szCs w:val="22"/>
        </w:rPr>
        <w:t xml:space="preserve">Ensures the integrity and security of any electronic question paper is maintained during the downloading, </w:t>
      </w:r>
      <w:proofErr w:type="gramStart"/>
      <w:r w:rsidRPr="00C476ED">
        <w:rPr>
          <w:rFonts w:cs="Tahoma"/>
          <w:szCs w:val="22"/>
        </w:rPr>
        <w:t>printing</w:t>
      </w:r>
      <w:proofErr w:type="gramEnd"/>
      <w:r w:rsidRPr="00C476ED">
        <w:rPr>
          <w:rFonts w:cs="Tahoma"/>
          <w:szCs w:val="22"/>
        </w:rPr>
        <w:t xml:space="preserve"> and collating process (ensuring printing is carried out in </w:t>
      </w:r>
      <w:r w:rsidR="001D21D4" w:rsidRPr="001D21D4">
        <w:rPr>
          <w:rFonts w:cs="Tahoma"/>
          <w:szCs w:val="22"/>
          <w:highlight w:val="green"/>
        </w:rPr>
        <w:t xml:space="preserve">a </w:t>
      </w:r>
      <w:r w:rsidR="00E85824" w:rsidRPr="00E85824">
        <w:rPr>
          <w:rFonts w:cs="Tahoma"/>
          <w:szCs w:val="22"/>
          <w:highlight w:val="green"/>
        </w:rPr>
        <w:t>secure environment</w:t>
      </w:r>
      <w:r w:rsidR="00E85824">
        <w:rPr>
          <w:rFonts w:cs="Tahoma"/>
          <w:szCs w:val="22"/>
        </w:rPr>
        <w:t xml:space="preserve"> </w:t>
      </w:r>
      <w:r w:rsidRPr="00C476ED">
        <w:rPr>
          <w:rFonts w:cs="Tahoma"/>
          <w:szCs w:val="22"/>
        </w:rPr>
        <w:t>to prevent unauthorised personnel accessing live assessment materials and ensuring only authorised members of centre staff have access to electronic question papers)</w:t>
      </w:r>
    </w:p>
    <w:p w14:paraId="1055C1E6" w14:textId="77777777" w:rsidR="00E85824" w:rsidRPr="00E85824" w:rsidRDefault="00E85824" w:rsidP="00E85824">
      <w:pPr>
        <w:ind w:left="720"/>
        <w:rPr>
          <w:rFonts w:cs="Tahoma"/>
          <w:szCs w:val="22"/>
          <w:highlight w:val="green"/>
        </w:rPr>
      </w:pPr>
      <w:r w:rsidRPr="00E85824">
        <w:rPr>
          <w:rFonts w:cs="Tahoma"/>
          <w:szCs w:val="22"/>
          <w:highlight w:val="green"/>
        </w:rPr>
        <w:t xml:space="preserve">At least two and no more than six members of centre staff should be authorised to handle secure electronic materials, one of whom must be the exams officer*. Other members of centre staff may assist with printing and collation provided they are under supervision. </w:t>
      </w:r>
    </w:p>
    <w:p w14:paraId="4CC246AA" w14:textId="79240674" w:rsidR="00E85824" w:rsidRPr="00E85824" w:rsidRDefault="00E85824" w:rsidP="00E85824">
      <w:pPr>
        <w:spacing w:after="120"/>
        <w:ind w:left="720"/>
        <w:rPr>
          <w:rFonts w:cs="Tahoma"/>
          <w:szCs w:val="22"/>
        </w:rPr>
      </w:pPr>
      <w:r w:rsidRPr="00E85824">
        <w:rPr>
          <w:rFonts w:cs="Tahoma"/>
          <w:szCs w:val="22"/>
          <w:highlight w:val="green"/>
        </w:rPr>
        <w:t>*For AQA examinations, one member of centre staff can be authorised to handle secure electronic material.</w:t>
      </w:r>
      <w:r w:rsidRPr="00E85824">
        <w:rPr>
          <w:rFonts w:cs="Tahoma"/>
          <w:szCs w:val="22"/>
        </w:rPr>
        <w:t xml:space="preserve"> </w:t>
      </w:r>
    </w:p>
    <w:bookmarkEnd w:id="50"/>
    <w:p w14:paraId="4CFCBEAD" w14:textId="31DFB117" w:rsidR="00775F95" w:rsidRPr="00652D84" w:rsidRDefault="00775F95" w:rsidP="00861088">
      <w:pPr>
        <w:spacing w:after="120"/>
        <w:rPr>
          <w:rFonts w:cs="Arial"/>
          <w:b/>
        </w:rPr>
      </w:pPr>
      <w:r w:rsidRPr="00652D84">
        <w:rPr>
          <w:rFonts w:cs="Arial"/>
          <w:b/>
        </w:rPr>
        <w:t xml:space="preserve">Reception staff </w:t>
      </w:r>
    </w:p>
    <w:p w14:paraId="172BD1C9" w14:textId="419CA2BB" w:rsidR="00775F95" w:rsidRPr="00C476ED" w:rsidRDefault="00775F95" w:rsidP="00861088">
      <w:pPr>
        <w:pStyle w:val="ListParagraph"/>
        <w:numPr>
          <w:ilvl w:val="0"/>
          <w:numId w:val="15"/>
        </w:numPr>
        <w:spacing w:after="120"/>
        <w:rPr>
          <w:rFonts w:cs="Arial"/>
        </w:rPr>
      </w:pPr>
      <w:bookmarkStart w:id="52"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 xml:space="preserve">the secure storage </w:t>
      </w:r>
      <w:proofErr w:type="gramStart"/>
      <w:r w:rsidR="00752799" w:rsidRPr="00C476ED">
        <w:rPr>
          <w:rFonts w:cs="Arial"/>
        </w:rPr>
        <w:t>facility</w:t>
      </w:r>
      <w:proofErr w:type="gramEnd"/>
    </w:p>
    <w:bookmarkEnd w:id="51"/>
    <w:bookmarkEnd w:id="52"/>
    <w:p w14:paraId="071BC4D2" w14:textId="77777777" w:rsidR="00775F95" w:rsidRPr="00E167EE" w:rsidRDefault="00775F95" w:rsidP="00861088">
      <w:pPr>
        <w:spacing w:after="120"/>
        <w:rPr>
          <w:rFonts w:cs="Arial"/>
          <w:b/>
        </w:rPr>
      </w:pPr>
      <w:r w:rsidRPr="00E167EE">
        <w:rPr>
          <w:rFonts w:cs="Arial"/>
          <w:b/>
        </w:rPr>
        <w:t xml:space="preserve">Teaching staff </w:t>
      </w:r>
    </w:p>
    <w:p w14:paraId="4F5A53A0" w14:textId="1295FA56" w:rsidR="00775F95" w:rsidRPr="00C476ED" w:rsidRDefault="00775F95" w:rsidP="00861088">
      <w:pPr>
        <w:pStyle w:val="ListParagraph"/>
        <w:numPr>
          <w:ilvl w:val="0"/>
          <w:numId w:val="15"/>
        </w:numPr>
        <w:spacing w:after="120"/>
        <w:rPr>
          <w:rFonts w:cs="Arial"/>
        </w:rPr>
      </w:pPr>
      <w:bookmarkStart w:id="53"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 xml:space="preserve">confidential materials taken from or returned to secure storage throughout the time the material is </w:t>
      </w:r>
      <w:proofErr w:type="gramStart"/>
      <w:r w:rsidRPr="00C476ED">
        <w:rPr>
          <w:rFonts w:cs="Arial"/>
        </w:rPr>
        <w:t>confidential</w:t>
      </w:r>
      <w:proofErr w:type="gramEnd"/>
    </w:p>
    <w:p w14:paraId="574708D3" w14:textId="7B2E2C66" w:rsidR="00775F95" w:rsidRPr="001767FE" w:rsidRDefault="00775F95" w:rsidP="00861088">
      <w:pPr>
        <w:pStyle w:val="Heading3"/>
        <w:spacing w:before="0"/>
        <w:rPr>
          <w:rFonts w:cs="Arial"/>
          <w:b w:val="0"/>
          <w:bCs w:val="0"/>
          <w:color w:val="auto"/>
          <w:u w:val="single"/>
        </w:rPr>
      </w:pPr>
      <w:bookmarkStart w:id="54" w:name="_Toc151730253"/>
      <w:bookmarkEnd w:id="53"/>
      <w:r w:rsidRPr="001767FE">
        <w:rPr>
          <w:rFonts w:cs="Arial"/>
          <w:b w:val="0"/>
          <w:bCs w:val="0"/>
          <w:color w:val="auto"/>
          <w:u w:val="single"/>
        </w:rPr>
        <w:t>Timetabling and rooming</w:t>
      </w:r>
      <w:bookmarkEnd w:id="54"/>
    </w:p>
    <w:p w14:paraId="06037995" w14:textId="099B8D64" w:rsidR="00775F95" w:rsidRDefault="00775F95" w:rsidP="00861088">
      <w:pPr>
        <w:spacing w:after="120"/>
        <w:rPr>
          <w:rFonts w:cs="Arial"/>
          <w:b/>
        </w:rPr>
      </w:pPr>
      <w:r w:rsidRPr="00E167EE">
        <w:rPr>
          <w:rFonts w:cs="Arial"/>
          <w:b/>
        </w:rPr>
        <w:t>Exams officer</w:t>
      </w:r>
    </w:p>
    <w:p w14:paraId="584F190C" w14:textId="77777777" w:rsidR="00807C62" w:rsidRPr="00807C62" w:rsidRDefault="00775F95" w:rsidP="00861088">
      <w:pPr>
        <w:pStyle w:val="ListParagraph"/>
        <w:numPr>
          <w:ilvl w:val="0"/>
          <w:numId w:val="15"/>
        </w:numPr>
        <w:spacing w:after="120"/>
        <w:rPr>
          <w:rFonts w:cs="Arial"/>
          <w:b/>
        </w:rPr>
      </w:pPr>
      <w:r w:rsidRPr="00807C62">
        <w:rPr>
          <w:rFonts w:cs="Arial"/>
        </w:rPr>
        <w:t xml:space="preserve">Produces a master centre exam timetable for each exam </w:t>
      </w:r>
      <w:proofErr w:type="gramStart"/>
      <w:r w:rsidRPr="00807C62">
        <w:rPr>
          <w:rFonts w:cs="Arial"/>
        </w:rPr>
        <w:t>series</w:t>
      </w:r>
      <w:proofErr w:type="gramEnd"/>
    </w:p>
    <w:p w14:paraId="37992658" w14:textId="3D8F5C68" w:rsidR="00807C62" w:rsidRPr="00F805C0" w:rsidRDefault="00775F95" w:rsidP="00861088">
      <w:pPr>
        <w:pStyle w:val="ListParagraph"/>
        <w:numPr>
          <w:ilvl w:val="0"/>
          <w:numId w:val="15"/>
        </w:numPr>
        <w:spacing w:after="120"/>
        <w:rPr>
          <w:rFonts w:cs="Arial"/>
          <w:b/>
        </w:rPr>
      </w:pPr>
      <w:bookmarkStart w:id="55"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bookmarkEnd w:id="55"/>
    <w:p w14:paraId="7BACC795" w14:textId="77777777" w:rsidR="00807C62" w:rsidRPr="000B48A1" w:rsidRDefault="00775F95" w:rsidP="00405DEA">
      <w:pPr>
        <w:pStyle w:val="ListParagraph"/>
        <w:numPr>
          <w:ilvl w:val="0"/>
          <w:numId w:val="15"/>
        </w:numPr>
        <w:spacing w:before="120" w:after="120"/>
        <w:ind w:left="714" w:hanging="357"/>
        <w:rPr>
          <w:rFonts w:cs="Tahoma"/>
          <w:b/>
          <w:szCs w:val="22"/>
        </w:rPr>
      </w:pPr>
      <w:r w:rsidRPr="000B48A1">
        <w:rPr>
          <w:rFonts w:cs="Tahoma"/>
          <w:szCs w:val="22"/>
        </w:rPr>
        <w:t xml:space="preserve">Identifies exam rooms and specialist equipment </w:t>
      </w:r>
      <w:proofErr w:type="gramStart"/>
      <w:r w:rsidRPr="000B48A1">
        <w:rPr>
          <w:rFonts w:cs="Tahoma"/>
          <w:szCs w:val="22"/>
        </w:rPr>
        <w:t>requirements</w:t>
      </w:r>
      <w:bookmarkStart w:id="56" w:name="_Hlk528958182"/>
      <w:proofErr w:type="gramEnd"/>
    </w:p>
    <w:p w14:paraId="765B133A"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 xml:space="preserve">according to required </w:t>
      </w:r>
      <w:proofErr w:type="gramStart"/>
      <w:r w:rsidRPr="000B48A1">
        <w:rPr>
          <w:rFonts w:cs="Tahoma"/>
          <w:szCs w:val="22"/>
        </w:rPr>
        <w:t>ratios</w:t>
      </w:r>
      <w:bookmarkEnd w:id="56"/>
      <w:proofErr w:type="gramEnd"/>
    </w:p>
    <w:p w14:paraId="62BF64C2" w14:textId="77777777" w:rsidR="00807C62"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site staff to ensure exam rooms are set up according to JCQ and awarding body </w:t>
      </w:r>
      <w:proofErr w:type="gramStart"/>
      <w:r w:rsidRPr="000B48A1">
        <w:rPr>
          <w:rFonts w:cs="Tahoma"/>
          <w:szCs w:val="22"/>
        </w:rPr>
        <w:t>requirements</w:t>
      </w:r>
      <w:proofErr w:type="gramEnd"/>
    </w:p>
    <w:p w14:paraId="7970125C" w14:textId="76F090B3" w:rsidR="00775F95" w:rsidRPr="000B48A1" w:rsidRDefault="00775F95" w:rsidP="00861088">
      <w:pPr>
        <w:pStyle w:val="ListParagraph"/>
        <w:numPr>
          <w:ilvl w:val="0"/>
          <w:numId w:val="15"/>
        </w:numPr>
        <w:spacing w:after="120"/>
        <w:rPr>
          <w:rFonts w:cs="Tahoma"/>
          <w:b/>
          <w:szCs w:val="22"/>
        </w:rPr>
      </w:pPr>
      <w:r w:rsidRPr="000B48A1">
        <w:rPr>
          <w:rFonts w:cs="Tahoma"/>
          <w:szCs w:val="22"/>
        </w:rPr>
        <w:t xml:space="preserve">Liaises with the </w:t>
      </w:r>
      <w:r w:rsidR="00CF3120">
        <w:rPr>
          <w:rFonts w:cs="Tahoma"/>
          <w:szCs w:val="22"/>
        </w:rPr>
        <w:t>Assessor</w:t>
      </w:r>
      <w:r w:rsidR="00E90BEB" w:rsidRPr="000B48A1">
        <w:rPr>
          <w:rFonts w:cs="Tahoma"/>
          <w:szCs w:val="22"/>
        </w:rPr>
        <w:t>/</w:t>
      </w:r>
      <w:r w:rsidRPr="000B48A1">
        <w:rPr>
          <w:rFonts w:cs="Tahoma"/>
          <w:szCs w:val="22"/>
        </w:rPr>
        <w:t xml:space="preserve">SENCo regarding rooming of access arrangement </w:t>
      </w:r>
      <w:proofErr w:type="gramStart"/>
      <w:r w:rsidRPr="000B48A1">
        <w:rPr>
          <w:rFonts w:cs="Tahoma"/>
          <w:szCs w:val="22"/>
        </w:rPr>
        <w:t>candidates</w:t>
      </w:r>
      <w:proofErr w:type="gramEnd"/>
    </w:p>
    <w:p w14:paraId="5B7D4B3B" w14:textId="4FF09618" w:rsidR="00775F95" w:rsidRPr="00E167EE" w:rsidRDefault="00CF3120" w:rsidP="00861088">
      <w:pPr>
        <w:spacing w:after="120"/>
        <w:rPr>
          <w:rFonts w:cs="Arial"/>
          <w:b/>
        </w:rPr>
      </w:pPr>
      <w:r>
        <w:rPr>
          <w:b/>
          <w:bCs/>
        </w:rPr>
        <w:t>Assessor</w:t>
      </w:r>
      <w:r w:rsidR="00E90BEB" w:rsidRPr="000B48A1">
        <w:rPr>
          <w:b/>
          <w:bCs/>
        </w:rPr>
        <w:t>/</w:t>
      </w:r>
      <w:r w:rsidR="00775F95" w:rsidRPr="000B48A1">
        <w:rPr>
          <w:rFonts w:cs="Arial"/>
          <w:b/>
        </w:rPr>
        <w:t>SENCo</w:t>
      </w:r>
    </w:p>
    <w:p w14:paraId="70BC015B" w14:textId="77777777" w:rsidR="00775F95" w:rsidRPr="00E167EE" w:rsidRDefault="00775F95" w:rsidP="00861088">
      <w:pPr>
        <w:pStyle w:val="ListParagraph"/>
        <w:numPr>
          <w:ilvl w:val="0"/>
          <w:numId w:val="10"/>
        </w:numPr>
        <w:spacing w:after="120"/>
        <w:rPr>
          <w:rFonts w:cs="Arial"/>
        </w:rPr>
      </w:pPr>
      <w:r w:rsidRPr="00E167EE">
        <w:rPr>
          <w:rFonts w:cs="Arial"/>
        </w:rPr>
        <w:t xml:space="preserve">Liaises with the EO regarding rooming of access arrangement </w:t>
      </w:r>
      <w:proofErr w:type="gramStart"/>
      <w:r w:rsidRPr="00E167EE">
        <w:rPr>
          <w:rFonts w:cs="Arial"/>
        </w:rPr>
        <w:t>candidates</w:t>
      </w:r>
      <w:proofErr w:type="gramEnd"/>
    </w:p>
    <w:p w14:paraId="778CE19D" w14:textId="77777777" w:rsidR="00775F95" w:rsidRPr="00E167EE" w:rsidRDefault="00775F95" w:rsidP="00861088">
      <w:pPr>
        <w:pStyle w:val="ListParagraph"/>
        <w:numPr>
          <w:ilvl w:val="0"/>
          <w:numId w:val="10"/>
        </w:numPr>
        <w:spacing w:after="120"/>
        <w:rPr>
          <w:rFonts w:cs="Arial"/>
        </w:rPr>
      </w:pPr>
      <w:r w:rsidRPr="00E167EE">
        <w:rPr>
          <w:rFonts w:cs="Arial"/>
        </w:rPr>
        <w:t xml:space="preserve">Liaises with other relevant centre staff to ensure appropriate arrangements, adjustments and adaptations are in place to facilitate access for disabled candidates to </w:t>
      </w:r>
      <w:proofErr w:type="gramStart"/>
      <w:r w:rsidRPr="00E167EE">
        <w:rPr>
          <w:rFonts w:cs="Arial"/>
        </w:rPr>
        <w:t>exams</w:t>
      </w:r>
      <w:proofErr w:type="gramEnd"/>
    </w:p>
    <w:p w14:paraId="72B8310E" w14:textId="77777777" w:rsidR="00775F95" w:rsidRPr="00E167EE" w:rsidRDefault="00775F95" w:rsidP="00861088">
      <w:pPr>
        <w:spacing w:after="120"/>
        <w:rPr>
          <w:rFonts w:cs="Arial"/>
          <w:b/>
        </w:rPr>
      </w:pPr>
      <w:r w:rsidRPr="00E167EE">
        <w:rPr>
          <w:rFonts w:cs="Arial"/>
          <w:b/>
        </w:rPr>
        <w:t xml:space="preserve">Site staff </w:t>
      </w:r>
    </w:p>
    <w:p w14:paraId="1F3ECB04" w14:textId="77777777" w:rsidR="00775F95" w:rsidRPr="000B48A1" w:rsidRDefault="00775F95" w:rsidP="00861088">
      <w:pPr>
        <w:pStyle w:val="ListParagraph"/>
        <w:numPr>
          <w:ilvl w:val="0"/>
          <w:numId w:val="11"/>
        </w:numPr>
        <w:spacing w:after="120"/>
        <w:rPr>
          <w:rFonts w:cs="Tahoma"/>
          <w:szCs w:val="22"/>
        </w:rPr>
      </w:pPr>
      <w:r w:rsidRPr="000B48A1">
        <w:rPr>
          <w:rFonts w:cs="Tahoma"/>
          <w:szCs w:val="22"/>
        </w:rPr>
        <w:t xml:space="preserve">Liaise with the EO to ensure exam rooms are set up according to JCQ and awarding body </w:t>
      </w:r>
      <w:proofErr w:type="gramStart"/>
      <w:r w:rsidRPr="000B48A1">
        <w:rPr>
          <w:rFonts w:cs="Tahoma"/>
          <w:szCs w:val="22"/>
        </w:rPr>
        <w:t>requirements</w:t>
      </w:r>
      <w:proofErr w:type="gramEnd"/>
    </w:p>
    <w:p w14:paraId="42B4B5F7" w14:textId="69299591" w:rsidR="00447660" w:rsidRPr="001767FE" w:rsidRDefault="00447660" w:rsidP="00861088">
      <w:pPr>
        <w:pStyle w:val="Heading3"/>
        <w:spacing w:before="0"/>
        <w:rPr>
          <w:rFonts w:cs="Arial"/>
          <w:b w:val="0"/>
          <w:bCs w:val="0"/>
          <w:color w:val="auto"/>
          <w:u w:val="single"/>
        </w:rPr>
      </w:pPr>
      <w:bookmarkStart w:id="57" w:name="_Toc151730254"/>
      <w:r w:rsidRPr="001767FE">
        <w:rPr>
          <w:rFonts w:cs="Arial"/>
          <w:b w:val="0"/>
          <w:bCs w:val="0"/>
          <w:color w:val="auto"/>
          <w:u w:val="single"/>
        </w:rPr>
        <w:lastRenderedPageBreak/>
        <w:t>Alternative site arrangements</w:t>
      </w:r>
      <w:bookmarkEnd w:id="57"/>
    </w:p>
    <w:p w14:paraId="7D49A62E" w14:textId="35B1BAD9" w:rsidR="00447660" w:rsidRDefault="00447660" w:rsidP="00861088">
      <w:pPr>
        <w:spacing w:after="120"/>
        <w:rPr>
          <w:rFonts w:cs="Arial"/>
          <w:b/>
        </w:rPr>
      </w:pPr>
      <w:r w:rsidRPr="00E72DD6">
        <w:rPr>
          <w:rFonts w:cs="Arial"/>
          <w:b/>
        </w:rPr>
        <w:t>Exams officer</w:t>
      </w:r>
    </w:p>
    <w:p w14:paraId="780326E2" w14:textId="39B79BB4" w:rsidR="00FF3185" w:rsidRPr="000B48A1" w:rsidRDefault="00C476ED" w:rsidP="00861088">
      <w:pPr>
        <w:pStyle w:val="ListParagraph"/>
        <w:numPr>
          <w:ilvl w:val="0"/>
          <w:numId w:val="11"/>
        </w:numPr>
        <w:spacing w:after="120"/>
        <w:rPr>
          <w:rFonts w:cs="Tahoma"/>
          <w:b/>
          <w:szCs w:val="22"/>
        </w:rPr>
      </w:pPr>
      <w:r w:rsidRPr="00405DEA">
        <w:rPr>
          <w:rFonts w:cs="Tahoma"/>
          <w:szCs w:val="22"/>
        </w:rPr>
        <w:t xml:space="preserve">(Where/if applicable to the centre) </w:t>
      </w:r>
      <w:r w:rsidR="00447660" w:rsidRPr="00405DEA">
        <w:rPr>
          <w:rFonts w:cs="Tahoma"/>
          <w:szCs w:val="22"/>
        </w:rPr>
        <w:t>Ensures</w:t>
      </w:r>
      <w:r w:rsidR="00447660" w:rsidRPr="000B48A1">
        <w:rPr>
          <w:rFonts w:cs="Tahoma"/>
          <w:szCs w:val="22"/>
        </w:rPr>
        <w:t xml:space="preserve"> question papers will only be taken to an alternative site where the published criteria for an alternative site arrangement </w:t>
      </w:r>
      <w:proofErr w:type="gramStart"/>
      <w:r w:rsidR="00447660" w:rsidRPr="000B48A1">
        <w:rPr>
          <w:rFonts w:cs="Tahoma"/>
          <w:szCs w:val="22"/>
        </w:rPr>
        <w:t>has</w:t>
      </w:r>
      <w:proofErr w:type="gramEnd"/>
      <w:r w:rsidR="00447660" w:rsidRPr="000B48A1">
        <w:rPr>
          <w:rFonts w:cs="Tahoma"/>
          <w:szCs w:val="22"/>
        </w:rPr>
        <w:t xml:space="preserve"> been met</w:t>
      </w:r>
      <w:bookmarkStart w:id="58" w:name="_Hlk528958309"/>
    </w:p>
    <w:p w14:paraId="33C636F5" w14:textId="52D533E5" w:rsidR="00447660" w:rsidRPr="00C476ED" w:rsidRDefault="00447660" w:rsidP="00861088">
      <w:pPr>
        <w:pStyle w:val="ListParagraph"/>
        <w:numPr>
          <w:ilvl w:val="0"/>
          <w:numId w:val="11"/>
        </w:numPr>
        <w:spacing w:after="120"/>
        <w:rPr>
          <w:rFonts w:cs="Tahoma"/>
          <w:b/>
          <w:szCs w:val="22"/>
        </w:rPr>
      </w:pPr>
      <w:bookmarkStart w:id="59" w:name="_Hlk22893402"/>
      <w:r w:rsidRPr="00C476ED">
        <w:rPr>
          <w:rFonts w:cs="Tahoma"/>
          <w:szCs w:val="22"/>
        </w:rPr>
        <w:t xml:space="preserve">Will inform </w:t>
      </w:r>
      <w:r w:rsidRPr="00FE425A">
        <w:rPr>
          <w:rFonts w:cs="Tahoma"/>
          <w:szCs w:val="22"/>
        </w:rPr>
        <w:t xml:space="preserve">the JCQ Centre Inspection Service </w:t>
      </w:r>
      <w:r w:rsidR="00577486" w:rsidRPr="00FE425A">
        <w:rPr>
          <w:rFonts w:cs="Tahoma"/>
          <w:szCs w:val="22"/>
        </w:rPr>
        <w:t xml:space="preserve">to timescale </w:t>
      </w:r>
      <w:r w:rsidR="00E72DD6" w:rsidRPr="00FE425A">
        <w:rPr>
          <w:rFonts w:cs="Tahoma"/>
          <w:szCs w:val="22"/>
        </w:rPr>
        <w:t>by submitting</w:t>
      </w:r>
      <w:r w:rsidRPr="00FE425A">
        <w:rPr>
          <w:rFonts w:cs="Tahoma"/>
          <w:szCs w:val="22"/>
        </w:rPr>
        <w:t xml:space="preserve"> </w:t>
      </w:r>
      <w:r w:rsidR="00E72DD6" w:rsidRPr="00FE425A">
        <w:rPr>
          <w:rFonts w:cs="Tahoma"/>
          <w:szCs w:val="22"/>
        </w:rPr>
        <w:t>a</w:t>
      </w:r>
      <w:r w:rsidRPr="00FE425A">
        <w:rPr>
          <w:rFonts w:cs="Tahoma"/>
          <w:szCs w:val="22"/>
        </w:rPr>
        <w:t xml:space="preserve"> JCQ Alternative Site</w:t>
      </w:r>
      <w:r w:rsidR="00E72DD6" w:rsidRPr="00FE425A">
        <w:rPr>
          <w:rFonts w:cs="Tahoma"/>
          <w:szCs w:val="22"/>
        </w:rPr>
        <w:t xml:space="preserve"> arrangement</w:t>
      </w:r>
      <w:r w:rsidRPr="00FE425A">
        <w:rPr>
          <w:rFonts w:cs="Tahoma"/>
          <w:i/>
          <w:szCs w:val="22"/>
        </w:rPr>
        <w:t xml:space="preserve"> </w:t>
      </w:r>
      <w:r w:rsidR="003C3394" w:rsidRPr="00FE425A">
        <w:rPr>
          <w:rFonts w:cs="Tahoma"/>
          <w:szCs w:val="22"/>
        </w:rPr>
        <w:t>notification</w:t>
      </w:r>
      <w:r w:rsidRPr="00FE425A">
        <w:rPr>
          <w:rFonts w:cs="Tahoma"/>
          <w:szCs w:val="22"/>
        </w:rPr>
        <w:t xml:space="preserve"> </w:t>
      </w:r>
      <w:r w:rsidR="000B48A1" w:rsidRPr="00FE425A">
        <w:rPr>
          <w:rFonts w:cs="Tahoma"/>
          <w:szCs w:val="22"/>
        </w:rPr>
        <w:t>using</w:t>
      </w:r>
      <w:r w:rsidR="00E72DD6" w:rsidRPr="00FE425A">
        <w:rPr>
          <w:rFonts w:cs="Tahoma"/>
          <w:szCs w:val="22"/>
        </w:rPr>
        <w:t xml:space="preserve"> CAP </w:t>
      </w:r>
      <w:r w:rsidR="003C3394" w:rsidRPr="00FE425A">
        <w:rPr>
          <w:rFonts w:cs="Tahoma"/>
          <w:szCs w:val="22"/>
        </w:rPr>
        <w:t xml:space="preserve">(or through the awarding body where a qualification may sit outside the scope of CAP) </w:t>
      </w:r>
      <w:r w:rsidRPr="00FE425A">
        <w:rPr>
          <w:rFonts w:cs="Tahoma"/>
          <w:szCs w:val="22"/>
        </w:rPr>
        <w:t>of any alternative sites that will be used to conduct timetabled examination components of the qualifications listed in the JCQ</w:t>
      </w:r>
      <w:r w:rsidRPr="00C476ED">
        <w:rPr>
          <w:rFonts w:cs="Tahoma"/>
          <w:szCs w:val="22"/>
        </w:rPr>
        <w:t xml:space="preserve"> </w:t>
      </w:r>
      <w:proofErr w:type="gramStart"/>
      <w:r w:rsidRPr="00C476ED">
        <w:rPr>
          <w:rFonts w:cs="Tahoma"/>
          <w:szCs w:val="22"/>
        </w:rPr>
        <w:t>regulations</w:t>
      </w:r>
      <w:proofErr w:type="gramEnd"/>
    </w:p>
    <w:p w14:paraId="22F50E3E" w14:textId="205E6C99" w:rsidR="001F7C2A" w:rsidRPr="001767FE" w:rsidRDefault="001F7C2A" w:rsidP="00861088">
      <w:pPr>
        <w:pStyle w:val="Heading3"/>
        <w:spacing w:before="0"/>
        <w:rPr>
          <w:rFonts w:cs="Arial"/>
          <w:b w:val="0"/>
          <w:bCs w:val="0"/>
          <w:color w:val="auto"/>
          <w:u w:val="single"/>
        </w:rPr>
      </w:pPr>
      <w:bookmarkStart w:id="60" w:name="_Toc151730255"/>
      <w:bookmarkStart w:id="61" w:name="_Hlk528958452"/>
      <w:bookmarkEnd w:id="58"/>
      <w:bookmarkEnd w:id="59"/>
      <w:r w:rsidRPr="001767FE">
        <w:rPr>
          <w:rFonts w:cs="Arial"/>
          <w:b w:val="0"/>
          <w:bCs w:val="0"/>
          <w:color w:val="auto"/>
          <w:u w:val="single"/>
        </w:rPr>
        <w:t>Centre consortium arrangements</w:t>
      </w:r>
      <w:bookmarkEnd w:id="60"/>
    </w:p>
    <w:p w14:paraId="77ADD89F" w14:textId="77777777" w:rsidR="001F7C2A" w:rsidRPr="00FF3185" w:rsidRDefault="001F7C2A" w:rsidP="00861088">
      <w:pPr>
        <w:spacing w:after="120"/>
        <w:rPr>
          <w:rFonts w:cs="Arial"/>
          <w:b/>
        </w:rPr>
      </w:pPr>
      <w:r w:rsidRPr="00FF3185">
        <w:rPr>
          <w:rFonts w:cs="Arial"/>
          <w:b/>
        </w:rPr>
        <w:t>Exams officer</w:t>
      </w:r>
    </w:p>
    <w:p w14:paraId="6178F076" w14:textId="5C653BAE" w:rsidR="001F7C2A" w:rsidRPr="000B48A1"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1F7C2A" w:rsidRPr="00405DEA">
        <w:rPr>
          <w:rFonts w:cs="Tahoma"/>
          <w:szCs w:val="22"/>
        </w:rPr>
        <w:t xml:space="preserve">Processes </w:t>
      </w:r>
      <w:r w:rsidR="003C3394" w:rsidRPr="00405DEA">
        <w:rPr>
          <w:rFonts w:cs="Tahoma"/>
          <w:szCs w:val="22"/>
        </w:rPr>
        <w:t>application</w:t>
      </w:r>
      <w:r w:rsidR="001F7C2A" w:rsidRPr="00405DEA">
        <w:rPr>
          <w:rFonts w:cs="Tahoma"/>
          <w:szCs w:val="22"/>
        </w:rPr>
        <w:t xml:space="preserve">s for </w:t>
      </w:r>
      <w:r w:rsidR="001F7C2A" w:rsidRPr="00405DEA">
        <w:rPr>
          <w:rFonts w:cs="Tahoma"/>
          <w:iCs/>
          <w:szCs w:val="22"/>
        </w:rPr>
        <w:t>Centre Consortium arrangements</w:t>
      </w:r>
      <w:r w:rsidR="001F7C2A" w:rsidRPr="00405DEA">
        <w:rPr>
          <w:rFonts w:cs="Tahoma"/>
          <w:szCs w:val="22"/>
        </w:rPr>
        <w:t xml:space="preserve"> </w:t>
      </w:r>
      <w:r w:rsidR="000B48A1" w:rsidRPr="00405DEA">
        <w:rPr>
          <w:rFonts w:cs="Tahoma"/>
          <w:szCs w:val="22"/>
        </w:rPr>
        <w:t>using</w:t>
      </w:r>
      <w:r w:rsidR="001F7C2A" w:rsidRPr="00405DEA">
        <w:rPr>
          <w:rFonts w:cs="Tahoma"/>
          <w:szCs w:val="22"/>
        </w:rPr>
        <w:t xml:space="preserve"> CAP to the awarding body deadline</w:t>
      </w:r>
      <w:r w:rsidR="003C3394" w:rsidRPr="00405DEA">
        <w:rPr>
          <w:rFonts w:cs="Tahoma"/>
          <w:szCs w:val="22"/>
        </w:rPr>
        <w:t xml:space="preserve"> (or through the awarding body where a qualification</w:t>
      </w:r>
      <w:r w:rsidR="003C3394" w:rsidRPr="000B48A1">
        <w:rPr>
          <w:rFonts w:cs="Tahoma"/>
          <w:szCs w:val="22"/>
        </w:rPr>
        <w:t xml:space="preserve"> may sit outside the scope of CAP)</w:t>
      </w:r>
    </w:p>
    <w:p w14:paraId="32F2E7B2" w14:textId="2F0CAC6E" w:rsidR="001F7C2A" w:rsidRPr="00FF3185" w:rsidRDefault="006D04A6" w:rsidP="00861088">
      <w:pPr>
        <w:spacing w:after="120"/>
        <w:rPr>
          <w:rFonts w:cs="Arial"/>
          <w:b/>
        </w:rPr>
      </w:pPr>
      <w:r w:rsidRPr="000B48A1">
        <w:rPr>
          <w:rFonts w:cs="Arial"/>
          <w:b/>
        </w:rPr>
        <w:t>Senior leaders</w:t>
      </w:r>
    </w:p>
    <w:p w14:paraId="2BAF6FDB" w14:textId="53DD2706" w:rsidR="001F7C2A" w:rsidRPr="00405DEA" w:rsidRDefault="00C476ED" w:rsidP="00861088">
      <w:pPr>
        <w:pStyle w:val="ListParagraph"/>
        <w:numPr>
          <w:ilvl w:val="0"/>
          <w:numId w:val="8"/>
        </w:numPr>
        <w:spacing w:after="120"/>
        <w:rPr>
          <w:rFonts w:cs="Arial"/>
        </w:rPr>
      </w:pPr>
      <w:r w:rsidRPr="00405DEA">
        <w:rPr>
          <w:rFonts w:cs="Tahoma"/>
          <w:szCs w:val="22"/>
        </w:rPr>
        <w:t xml:space="preserve">(Where/if applicable to the centre) </w:t>
      </w:r>
      <w:r w:rsidR="001F7C2A" w:rsidRPr="00405DEA">
        <w:rPr>
          <w:rFonts w:cs="Arial"/>
        </w:rPr>
        <w:t xml:space="preserve">Inform the EO of any joint teaching arrangements in place and where </w:t>
      </w:r>
      <w:r w:rsidR="003C3394" w:rsidRPr="00405DEA">
        <w:rPr>
          <w:rFonts w:cs="Arial"/>
        </w:rPr>
        <w:t xml:space="preserve">the centre is acting as the consortium </w:t>
      </w:r>
      <w:proofErr w:type="gramStart"/>
      <w:r w:rsidR="003C3394" w:rsidRPr="00405DEA">
        <w:rPr>
          <w:rFonts w:cs="Arial"/>
        </w:rPr>
        <w:t>co-ordinator</w:t>
      </w:r>
      <w:proofErr w:type="gramEnd"/>
    </w:p>
    <w:p w14:paraId="46FF25B4" w14:textId="43655EDD" w:rsidR="00775F95" w:rsidRPr="001767FE" w:rsidRDefault="00775F95" w:rsidP="00861088">
      <w:pPr>
        <w:pStyle w:val="Heading3"/>
        <w:spacing w:before="0"/>
        <w:rPr>
          <w:rFonts w:cs="Arial"/>
          <w:b w:val="0"/>
          <w:bCs w:val="0"/>
          <w:color w:val="auto"/>
          <w:u w:val="single"/>
        </w:rPr>
      </w:pPr>
      <w:bookmarkStart w:id="62" w:name="_Toc151730256"/>
      <w:bookmarkEnd w:id="61"/>
      <w:r w:rsidRPr="001767FE">
        <w:rPr>
          <w:rFonts w:cs="Arial"/>
          <w:b w:val="0"/>
          <w:bCs w:val="0"/>
          <w:color w:val="auto"/>
          <w:u w:val="single"/>
        </w:rPr>
        <w:t xml:space="preserve">Transferred candidate </w:t>
      </w:r>
      <w:proofErr w:type="gramStart"/>
      <w:r w:rsidRPr="001767FE">
        <w:rPr>
          <w:rFonts w:cs="Arial"/>
          <w:b w:val="0"/>
          <w:bCs w:val="0"/>
          <w:color w:val="auto"/>
          <w:u w:val="single"/>
        </w:rPr>
        <w:t>arrangements</w:t>
      </w:r>
      <w:bookmarkEnd w:id="62"/>
      <w:proofErr w:type="gramEnd"/>
    </w:p>
    <w:p w14:paraId="1B13EB22" w14:textId="77777777" w:rsidR="00775F95" w:rsidRPr="00E167EE" w:rsidRDefault="00775F95" w:rsidP="00861088">
      <w:pPr>
        <w:spacing w:after="120"/>
        <w:rPr>
          <w:rFonts w:cs="Arial"/>
          <w:b/>
        </w:rPr>
      </w:pPr>
      <w:r w:rsidRPr="00E167EE">
        <w:rPr>
          <w:rFonts w:cs="Arial"/>
          <w:b/>
        </w:rPr>
        <w:t>Exams officer</w:t>
      </w:r>
    </w:p>
    <w:p w14:paraId="66302D00" w14:textId="662EFAD4" w:rsidR="00775F95" w:rsidRPr="00405DEA" w:rsidRDefault="00C476ED" w:rsidP="00861088">
      <w:pPr>
        <w:pStyle w:val="ListParagraph"/>
        <w:numPr>
          <w:ilvl w:val="0"/>
          <w:numId w:val="8"/>
        </w:numPr>
        <w:spacing w:after="120"/>
        <w:rPr>
          <w:rFonts w:cs="Tahoma"/>
          <w:szCs w:val="22"/>
        </w:rPr>
      </w:pPr>
      <w:r w:rsidRPr="00405DEA">
        <w:rPr>
          <w:rFonts w:cs="Tahoma"/>
          <w:szCs w:val="22"/>
        </w:rPr>
        <w:t xml:space="preserve">(Where/if applicable to the centre) </w:t>
      </w:r>
      <w:r w:rsidR="00775F95" w:rsidRPr="00405DEA">
        <w:rPr>
          <w:rFonts w:cs="Tahoma"/>
          <w:szCs w:val="22"/>
        </w:rPr>
        <w:t xml:space="preserve">Liaises with the host or entering centre, as </w:t>
      </w:r>
      <w:proofErr w:type="gramStart"/>
      <w:r w:rsidR="00775F95" w:rsidRPr="00405DEA">
        <w:rPr>
          <w:rFonts w:cs="Tahoma"/>
          <w:szCs w:val="22"/>
        </w:rPr>
        <w:t>required</w:t>
      </w:r>
      <w:proofErr w:type="gramEnd"/>
    </w:p>
    <w:p w14:paraId="613B34EF" w14:textId="5D81F8DA" w:rsidR="00775F95" w:rsidRPr="000B48A1" w:rsidRDefault="00775F95" w:rsidP="00861088">
      <w:pPr>
        <w:pStyle w:val="ListParagraph"/>
        <w:numPr>
          <w:ilvl w:val="0"/>
          <w:numId w:val="8"/>
        </w:numPr>
        <w:spacing w:after="120"/>
        <w:rPr>
          <w:rFonts w:cs="Tahoma"/>
          <w:szCs w:val="22"/>
        </w:rPr>
      </w:pPr>
      <w:bookmarkStart w:id="63" w:name="_Hlk528958622"/>
      <w:r w:rsidRPr="00405DEA">
        <w:rPr>
          <w:rFonts w:cs="Tahoma"/>
          <w:szCs w:val="22"/>
        </w:rPr>
        <w:t xml:space="preserve">Processes requests </w:t>
      </w:r>
      <w:r w:rsidR="00E72DD6" w:rsidRPr="00405DEA">
        <w:rPr>
          <w:rFonts w:cs="Tahoma"/>
          <w:szCs w:val="22"/>
        </w:rPr>
        <w:t xml:space="preserve">for </w:t>
      </w:r>
      <w:r w:rsidR="00E72DD6" w:rsidRPr="00405DEA">
        <w:rPr>
          <w:rFonts w:cs="Tahoma"/>
          <w:iCs/>
          <w:szCs w:val="22"/>
        </w:rPr>
        <w:t>Transferred Candidate arrangements</w:t>
      </w:r>
      <w:r w:rsidR="00E72DD6" w:rsidRPr="00405DEA">
        <w:rPr>
          <w:rFonts w:cs="Tahoma"/>
          <w:szCs w:val="22"/>
        </w:rPr>
        <w:t xml:space="preserve"> </w:t>
      </w:r>
      <w:r w:rsidR="000B48A1" w:rsidRPr="00405DEA">
        <w:rPr>
          <w:rFonts w:cs="Tahoma"/>
          <w:szCs w:val="22"/>
        </w:rPr>
        <w:t>using</w:t>
      </w:r>
      <w:r w:rsidR="00E72DD6" w:rsidRPr="00405DEA">
        <w:rPr>
          <w:rFonts w:cs="Tahoma"/>
          <w:szCs w:val="22"/>
        </w:rPr>
        <w:t xml:space="preserve"> CAP </w:t>
      </w:r>
      <w:r w:rsidRPr="00405DEA">
        <w:rPr>
          <w:rFonts w:cs="Tahoma"/>
          <w:szCs w:val="22"/>
        </w:rPr>
        <w:t>to the awarding body</w:t>
      </w:r>
      <w:r w:rsidRPr="000B48A1">
        <w:rPr>
          <w:rFonts w:cs="Tahoma"/>
          <w:szCs w:val="22"/>
        </w:rPr>
        <w:t xml:space="preserve"> deadline</w:t>
      </w:r>
      <w:r w:rsidR="003C3394" w:rsidRPr="000B48A1">
        <w:rPr>
          <w:rFonts w:cs="Tahoma"/>
          <w:szCs w:val="22"/>
        </w:rPr>
        <w:t xml:space="preserve"> (or through the awarding body where a qualification may sit outside the scope of CAP)</w:t>
      </w:r>
    </w:p>
    <w:bookmarkEnd w:id="63"/>
    <w:p w14:paraId="376AB028" w14:textId="5E34BE27" w:rsidR="00775F95" w:rsidRPr="000B48A1" w:rsidRDefault="00775F95" w:rsidP="00861088">
      <w:pPr>
        <w:pStyle w:val="ListParagraph"/>
        <w:numPr>
          <w:ilvl w:val="0"/>
          <w:numId w:val="8"/>
        </w:numPr>
        <w:spacing w:after="120"/>
        <w:rPr>
          <w:rFonts w:cs="Tahoma"/>
          <w:szCs w:val="22"/>
        </w:rPr>
      </w:pPr>
      <w:r w:rsidRPr="000B48A1">
        <w:rPr>
          <w:rFonts w:cs="Tahoma"/>
          <w:szCs w:val="22"/>
        </w:rPr>
        <w:t>Where relevant (for an internal candidate) informs the candidate of the arrangements that have been made for their transferred candidate arrangement</w:t>
      </w:r>
    </w:p>
    <w:p w14:paraId="12F4C7A0" w14:textId="7900CE8A" w:rsidR="00775F95" w:rsidRPr="001767FE" w:rsidRDefault="00775F95" w:rsidP="00861088">
      <w:pPr>
        <w:pStyle w:val="Heading3"/>
        <w:spacing w:before="0"/>
        <w:rPr>
          <w:rFonts w:cs="Arial"/>
          <w:b w:val="0"/>
          <w:bCs w:val="0"/>
          <w:color w:val="auto"/>
          <w:u w:val="single"/>
        </w:rPr>
      </w:pPr>
      <w:bookmarkStart w:id="64" w:name="_Toc151730257"/>
      <w:r w:rsidRPr="001767FE">
        <w:rPr>
          <w:rFonts w:cs="Arial"/>
          <w:b w:val="0"/>
          <w:bCs w:val="0"/>
          <w:color w:val="auto"/>
          <w:u w:val="single"/>
        </w:rPr>
        <w:t>Internal exams</w:t>
      </w:r>
      <w:bookmarkEnd w:id="64"/>
    </w:p>
    <w:p w14:paraId="7B14DF8E" w14:textId="03D70874" w:rsidR="00775F95" w:rsidRDefault="00775F95" w:rsidP="00861088">
      <w:pPr>
        <w:spacing w:after="120"/>
        <w:rPr>
          <w:rFonts w:cs="Arial"/>
          <w:b/>
        </w:rPr>
      </w:pPr>
      <w:r w:rsidRPr="00E167EE">
        <w:rPr>
          <w:rFonts w:cs="Arial"/>
          <w:b/>
        </w:rPr>
        <w:t>Exams officer</w:t>
      </w:r>
    </w:p>
    <w:p w14:paraId="22CC590C" w14:textId="1AC46463" w:rsidR="00FF3185" w:rsidRPr="00405DEA" w:rsidRDefault="00775F95" w:rsidP="001303C6">
      <w:pPr>
        <w:pStyle w:val="ListParagraph"/>
        <w:numPr>
          <w:ilvl w:val="0"/>
          <w:numId w:val="67"/>
        </w:numPr>
        <w:spacing w:after="120"/>
        <w:rPr>
          <w:rFonts w:cs="Arial"/>
          <w:b/>
        </w:rPr>
      </w:pPr>
      <w:r w:rsidRPr="00405DEA">
        <w:rPr>
          <w:rFonts w:cs="Arial"/>
        </w:rPr>
        <w:t>Prepares for the conduct of internal exams under external conditions</w:t>
      </w:r>
      <w:r w:rsidR="000B48A1" w:rsidRPr="00405DEA">
        <w:rPr>
          <w:rFonts w:cs="Arial"/>
        </w:rPr>
        <w:t xml:space="preserve"> (where applicable to the centre)</w:t>
      </w:r>
    </w:p>
    <w:p w14:paraId="47638DA0" w14:textId="77777777" w:rsidR="00FF3185" w:rsidRPr="00405DEA" w:rsidRDefault="00775F95" w:rsidP="001303C6">
      <w:pPr>
        <w:pStyle w:val="ListParagraph"/>
        <w:numPr>
          <w:ilvl w:val="0"/>
          <w:numId w:val="67"/>
        </w:numPr>
        <w:spacing w:after="120"/>
        <w:rPr>
          <w:rFonts w:cs="Arial"/>
          <w:b/>
        </w:rPr>
      </w:pPr>
      <w:r w:rsidRPr="00405DEA">
        <w:rPr>
          <w:rFonts w:cs="Arial"/>
        </w:rPr>
        <w:t xml:space="preserve">Provides a centre exam timetable of subjects and </w:t>
      </w:r>
      <w:proofErr w:type="gramStart"/>
      <w:r w:rsidRPr="00405DEA">
        <w:rPr>
          <w:rFonts w:cs="Arial"/>
        </w:rPr>
        <w:t>rooms</w:t>
      </w:r>
      <w:proofErr w:type="gramEnd"/>
    </w:p>
    <w:p w14:paraId="0FACF780" w14:textId="77777777" w:rsidR="00FF3185" w:rsidRPr="00405DEA" w:rsidRDefault="00775F95" w:rsidP="001303C6">
      <w:pPr>
        <w:pStyle w:val="ListParagraph"/>
        <w:numPr>
          <w:ilvl w:val="0"/>
          <w:numId w:val="67"/>
        </w:numPr>
        <w:spacing w:after="120"/>
        <w:rPr>
          <w:rFonts w:cs="Arial"/>
          <w:b/>
        </w:rPr>
      </w:pPr>
      <w:r w:rsidRPr="00405DEA">
        <w:rPr>
          <w:rFonts w:cs="Arial"/>
        </w:rPr>
        <w:t xml:space="preserve">Provides seating plans for exam </w:t>
      </w:r>
      <w:proofErr w:type="gramStart"/>
      <w:r w:rsidRPr="00405DEA">
        <w:rPr>
          <w:rFonts w:cs="Arial"/>
        </w:rPr>
        <w:t>rooms</w:t>
      </w:r>
      <w:proofErr w:type="gramEnd"/>
    </w:p>
    <w:p w14:paraId="54D93A20" w14:textId="77777777" w:rsidR="00FF3185" w:rsidRPr="00405DEA" w:rsidRDefault="00775F95" w:rsidP="001303C6">
      <w:pPr>
        <w:pStyle w:val="ListParagraph"/>
        <w:numPr>
          <w:ilvl w:val="0"/>
          <w:numId w:val="67"/>
        </w:numPr>
        <w:spacing w:after="120"/>
        <w:rPr>
          <w:rFonts w:cs="Arial"/>
          <w:b/>
        </w:rPr>
      </w:pPr>
      <w:r w:rsidRPr="00405DEA">
        <w:rPr>
          <w:rFonts w:cs="Arial"/>
        </w:rPr>
        <w:t>Requests internal exam papers from teaching staff</w:t>
      </w:r>
    </w:p>
    <w:p w14:paraId="5E9F1722" w14:textId="5013F4F1" w:rsidR="00775F95" w:rsidRPr="00405DEA" w:rsidRDefault="00775F95" w:rsidP="001303C6">
      <w:pPr>
        <w:pStyle w:val="ListParagraph"/>
        <w:numPr>
          <w:ilvl w:val="0"/>
          <w:numId w:val="67"/>
        </w:numPr>
        <w:spacing w:after="120"/>
        <w:rPr>
          <w:rFonts w:cs="Arial"/>
          <w:b/>
        </w:rPr>
      </w:pPr>
      <w:r w:rsidRPr="00405DEA">
        <w:rPr>
          <w:rFonts w:cs="Arial"/>
        </w:rPr>
        <w:t xml:space="preserve">Arranges invigilation </w:t>
      </w:r>
      <w:r w:rsidR="000B48A1" w:rsidRPr="00405DEA">
        <w:rPr>
          <w:rFonts w:cs="Arial"/>
        </w:rPr>
        <w:t>(where applicable to the centre)</w:t>
      </w:r>
    </w:p>
    <w:p w14:paraId="18475F07" w14:textId="2C77DD76" w:rsidR="00775F95" w:rsidRPr="00E167EE" w:rsidRDefault="00CF3120" w:rsidP="00861088">
      <w:pPr>
        <w:spacing w:after="120"/>
        <w:rPr>
          <w:rFonts w:cs="Arial"/>
          <w:b/>
        </w:rPr>
      </w:pPr>
      <w:r>
        <w:rPr>
          <w:b/>
          <w:bCs/>
        </w:rPr>
        <w:t>Assessor</w:t>
      </w:r>
      <w:r w:rsidR="006E2902" w:rsidRPr="000B48A1">
        <w:rPr>
          <w:b/>
          <w:bCs/>
        </w:rPr>
        <w:t>/</w:t>
      </w:r>
      <w:r w:rsidR="006E2902" w:rsidRPr="000B48A1">
        <w:t>S</w:t>
      </w:r>
      <w:r w:rsidR="00775F95" w:rsidRPr="000B48A1">
        <w:rPr>
          <w:rFonts w:cs="Arial"/>
          <w:b/>
        </w:rPr>
        <w:t>ENCo</w:t>
      </w:r>
    </w:p>
    <w:p w14:paraId="051543B2" w14:textId="37A6E46F" w:rsidR="00775F95" w:rsidRPr="00E167EE" w:rsidRDefault="00775F95" w:rsidP="00861088">
      <w:pPr>
        <w:pStyle w:val="ListParagraph"/>
        <w:numPr>
          <w:ilvl w:val="0"/>
          <w:numId w:val="24"/>
        </w:numPr>
        <w:spacing w:after="120"/>
        <w:rPr>
          <w:rFonts w:cs="Arial"/>
        </w:rPr>
      </w:pPr>
      <w:r w:rsidRPr="00E167EE">
        <w:rPr>
          <w:rFonts w:cs="Arial"/>
        </w:rPr>
        <w:t>Liaises with teaching staff to make appropriate arrangements for access</w:t>
      </w:r>
      <w:r w:rsidR="003C3394">
        <w:rPr>
          <w:rFonts w:cs="Arial"/>
        </w:rPr>
        <w:t xml:space="preserve"> </w:t>
      </w:r>
      <w:r w:rsidRPr="00E167EE">
        <w:rPr>
          <w:rFonts w:cs="Arial"/>
        </w:rPr>
        <w:t xml:space="preserve">arrangement </w:t>
      </w:r>
      <w:proofErr w:type="gramStart"/>
      <w:r w:rsidRPr="00E167EE">
        <w:rPr>
          <w:rFonts w:cs="Arial"/>
        </w:rPr>
        <w:t>candidates</w:t>
      </w:r>
      <w:proofErr w:type="gramEnd"/>
    </w:p>
    <w:p w14:paraId="1BD2C754" w14:textId="77777777" w:rsidR="00775F95" w:rsidRPr="00E167EE" w:rsidRDefault="00775F95" w:rsidP="00861088">
      <w:pPr>
        <w:spacing w:after="120"/>
        <w:rPr>
          <w:rFonts w:cs="Arial"/>
          <w:b/>
        </w:rPr>
      </w:pPr>
      <w:r w:rsidRPr="00E167EE">
        <w:rPr>
          <w:rFonts w:cs="Arial"/>
          <w:b/>
        </w:rPr>
        <w:t xml:space="preserve">Teaching staff </w:t>
      </w:r>
    </w:p>
    <w:p w14:paraId="003595D2" w14:textId="77777777" w:rsidR="00775F95" w:rsidRPr="00E167EE" w:rsidRDefault="00775F95" w:rsidP="00861088">
      <w:pPr>
        <w:pStyle w:val="ListParagraph"/>
        <w:numPr>
          <w:ilvl w:val="0"/>
          <w:numId w:val="24"/>
        </w:numPr>
        <w:spacing w:after="120"/>
        <w:rPr>
          <w:rFonts w:cs="Arial"/>
        </w:rPr>
      </w:pPr>
      <w:r w:rsidRPr="00E167EE">
        <w:rPr>
          <w:rFonts w:cs="Arial"/>
        </w:rPr>
        <w:t xml:space="preserve">Provide exam papers and materials to the </w:t>
      </w:r>
      <w:proofErr w:type="gramStart"/>
      <w:r w:rsidRPr="00E167EE">
        <w:rPr>
          <w:rFonts w:cs="Arial"/>
        </w:rPr>
        <w:t>EO</w:t>
      </w:r>
      <w:proofErr w:type="gramEnd"/>
    </w:p>
    <w:p w14:paraId="22C14486" w14:textId="45BB20B2" w:rsidR="00775F95" w:rsidRPr="00E167EE" w:rsidRDefault="00775F95" w:rsidP="00861088">
      <w:pPr>
        <w:pStyle w:val="ListParagraph"/>
        <w:numPr>
          <w:ilvl w:val="0"/>
          <w:numId w:val="24"/>
        </w:numPr>
        <w:spacing w:after="120"/>
        <w:rPr>
          <w:rFonts w:cs="Arial"/>
        </w:rPr>
      </w:pPr>
      <w:r w:rsidRPr="000B48A1">
        <w:rPr>
          <w:rFonts w:cs="Arial"/>
        </w:rPr>
        <w:t xml:space="preserve">Support the </w:t>
      </w:r>
      <w:r w:rsidR="00CF3120">
        <w:t>Assessor</w:t>
      </w:r>
      <w:r w:rsidR="006E2902" w:rsidRPr="000B48A1">
        <w:t>/</w:t>
      </w:r>
      <w:r w:rsidRPr="000B48A1">
        <w:rPr>
          <w:rFonts w:cs="Arial"/>
        </w:rPr>
        <w:t>SENCo in making appropriate arrangements for access arrangement</w:t>
      </w:r>
      <w:r w:rsidRPr="00E167EE">
        <w:rPr>
          <w:rFonts w:cs="Arial"/>
        </w:rPr>
        <w:t xml:space="preserve"> </w:t>
      </w:r>
      <w:proofErr w:type="gramStart"/>
      <w:r w:rsidRPr="00E167EE">
        <w:rPr>
          <w:rFonts w:cs="Arial"/>
        </w:rPr>
        <w:t>candidates</w:t>
      </w:r>
      <w:proofErr w:type="gramEnd"/>
    </w:p>
    <w:p w14:paraId="6B6E9B1A" w14:textId="6AD62398" w:rsidR="00775F95" w:rsidRPr="00E167EE" w:rsidRDefault="00775F95" w:rsidP="00861088">
      <w:pPr>
        <w:pStyle w:val="Headinglevel2"/>
        <w:spacing w:before="360"/>
        <w:rPr>
          <w:rFonts w:cs="Arial"/>
        </w:rPr>
      </w:pPr>
      <w:bookmarkStart w:id="65" w:name="_Toc151730258"/>
      <w:r w:rsidRPr="00E167EE">
        <w:rPr>
          <w:rFonts w:cs="Arial"/>
        </w:rPr>
        <w:t>Exam time: roles and responsibilities</w:t>
      </w:r>
      <w:bookmarkEnd w:id="65"/>
    </w:p>
    <w:p w14:paraId="0D41152E" w14:textId="7CF7331A" w:rsidR="00775F95" w:rsidRPr="001767FE" w:rsidRDefault="00775F95" w:rsidP="00861088">
      <w:pPr>
        <w:pStyle w:val="Heading3"/>
        <w:spacing w:before="0"/>
        <w:rPr>
          <w:rFonts w:cs="Tahoma"/>
          <w:b w:val="0"/>
          <w:bCs w:val="0"/>
          <w:color w:val="auto"/>
          <w:szCs w:val="22"/>
          <w:u w:val="single"/>
        </w:rPr>
      </w:pPr>
      <w:bookmarkStart w:id="66" w:name="_Toc151730259"/>
      <w:r w:rsidRPr="001767FE">
        <w:rPr>
          <w:rFonts w:cs="Tahoma"/>
          <w:b w:val="0"/>
          <w:bCs w:val="0"/>
          <w:color w:val="auto"/>
          <w:szCs w:val="22"/>
          <w:u w:val="single"/>
        </w:rPr>
        <w:t>Access arrangements</w:t>
      </w:r>
      <w:bookmarkEnd w:id="66"/>
    </w:p>
    <w:p w14:paraId="7C3C9700" w14:textId="77777777" w:rsidR="00775F95" w:rsidRPr="000B48A1" w:rsidRDefault="00775F95" w:rsidP="00861088">
      <w:pPr>
        <w:spacing w:after="120"/>
        <w:rPr>
          <w:rFonts w:cs="Tahoma"/>
          <w:b/>
          <w:szCs w:val="22"/>
        </w:rPr>
      </w:pPr>
      <w:r w:rsidRPr="000B48A1">
        <w:rPr>
          <w:rFonts w:cs="Tahoma"/>
          <w:b/>
          <w:szCs w:val="22"/>
        </w:rPr>
        <w:t>Exams officer</w:t>
      </w:r>
    </w:p>
    <w:p w14:paraId="3B79C792" w14:textId="77777777" w:rsidR="00775F95" w:rsidRPr="000B48A1" w:rsidRDefault="00775F95" w:rsidP="001303C6">
      <w:pPr>
        <w:pStyle w:val="ListParagraph"/>
        <w:numPr>
          <w:ilvl w:val="0"/>
          <w:numId w:val="68"/>
        </w:numPr>
        <w:spacing w:after="120"/>
        <w:rPr>
          <w:rFonts w:cs="Tahoma"/>
          <w:szCs w:val="22"/>
        </w:rPr>
      </w:pPr>
      <w:r w:rsidRPr="000B48A1">
        <w:rPr>
          <w:rFonts w:cs="Tahoma"/>
          <w:szCs w:val="22"/>
        </w:rPr>
        <w:t xml:space="preserve">Provides cover sheets for access arrangement candidates’ scripts where required for particular </w:t>
      </w:r>
      <w:proofErr w:type="gramStart"/>
      <w:r w:rsidRPr="000B48A1">
        <w:rPr>
          <w:rFonts w:cs="Tahoma"/>
          <w:szCs w:val="22"/>
        </w:rPr>
        <w:t>arrangements</w:t>
      </w:r>
      <w:proofErr w:type="gramEnd"/>
    </w:p>
    <w:p w14:paraId="49EA0D85" w14:textId="0DFC286C" w:rsidR="00775F95" w:rsidRPr="00405DEA" w:rsidRDefault="00775F95" w:rsidP="001303C6">
      <w:pPr>
        <w:pStyle w:val="ListParagraph"/>
        <w:numPr>
          <w:ilvl w:val="0"/>
          <w:numId w:val="68"/>
        </w:numPr>
        <w:spacing w:after="120"/>
        <w:rPr>
          <w:rFonts w:cs="Tahoma"/>
          <w:szCs w:val="22"/>
        </w:rPr>
      </w:pPr>
      <w:r w:rsidRPr="00405DEA">
        <w:rPr>
          <w:rFonts w:cs="Tahoma"/>
          <w:szCs w:val="22"/>
        </w:rPr>
        <w:t>Has a process in place to deal with emergency</w:t>
      </w:r>
      <w:r w:rsidR="000B48A1" w:rsidRPr="00405DEA">
        <w:rPr>
          <w:rFonts w:cs="Tahoma"/>
          <w:szCs w:val="22"/>
        </w:rPr>
        <w:t>/temporary</w:t>
      </w:r>
      <w:r w:rsidRPr="00405DEA">
        <w:rPr>
          <w:rFonts w:cs="Tahoma"/>
          <w:szCs w:val="22"/>
        </w:rPr>
        <w:t xml:space="preserve"> access arrangements as they arise at the time of </w:t>
      </w:r>
      <w:proofErr w:type="gramStart"/>
      <w:r w:rsidRPr="00405DEA">
        <w:rPr>
          <w:rFonts w:cs="Tahoma"/>
          <w:szCs w:val="22"/>
        </w:rPr>
        <w:t>exams</w:t>
      </w:r>
      <w:proofErr w:type="gramEnd"/>
    </w:p>
    <w:p w14:paraId="33158D38" w14:textId="77777777" w:rsidR="00775F95" w:rsidRPr="000B48A1" w:rsidRDefault="00775F95" w:rsidP="00861088">
      <w:pPr>
        <w:pStyle w:val="ListParagraph"/>
        <w:numPr>
          <w:ilvl w:val="1"/>
          <w:numId w:val="12"/>
        </w:numPr>
        <w:spacing w:after="120"/>
        <w:rPr>
          <w:rFonts w:cs="Tahoma"/>
          <w:szCs w:val="22"/>
        </w:rPr>
      </w:pPr>
      <w:r w:rsidRPr="000B48A1">
        <w:rPr>
          <w:rFonts w:cs="Tahoma"/>
          <w:szCs w:val="22"/>
        </w:rPr>
        <w:lastRenderedPageBreak/>
        <w:t xml:space="preserve">applies for approval through AAO where required or through the awarding body where qualifications sit outside the scope of </w:t>
      </w:r>
      <w:proofErr w:type="gramStart"/>
      <w:r w:rsidRPr="000B48A1">
        <w:rPr>
          <w:rFonts w:cs="Tahoma"/>
          <w:szCs w:val="22"/>
        </w:rPr>
        <w:t>AAO</w:t>
      </w:r>
      <w:proofErr w:type="gramEnd"/>
    </w:p>
    <w:p w14:paraId="5CD77861" w14:textId="41329B72" w:rsidR="00775F95" w:rsidRPr="001767FE" w:rsidRDefault="00775F95" w:rsidP="00861088">
      <w:pPr>
        <w:pStyle w:val="Heading3"/>
        <w:spacing w:before="0"/>
        <w:rPr>
          <w:rFonts w:cs="Tahoma"/>
          <w:b w:val="0"/>
          <w:bCs w:val="0"/>
          <w:color w:val="auto"/>
          <w:szCs w:val="22"/>
          <w:u w:val="single"/>
        </w:rPr>
      </w:pPr>
      <w:bookmarkStart w:id="67" w:name="_Toc151730260"/>
      <w:r w:rsidRPr="001767FE">
        <w:rPr>
          <w:rFonts w:cs="Tahoma"/>
          <w:b w:val="0"/>
          <w:bCs w:val="0"/>
          <w:color w:val="auto"/>
          <w:szCs w:val="22"/>
          <w:u w:val="single"/>
        </w:rPr>
        <w:t>Candidate absence</w:t>
      </w:r>
      <w:bookmarkEnd w:id="67"/>
    </w:p>
    <w:p w14:paraId="513215AD" w14:textId="3CE19F89" w:rsidR="00775F95" w:rsidRPr="000B48A1" w:rsidRDefault="00775F95" w:rsidP="001767FE">
      <w:pPr>
        <w:pStyle w:val="Heading3"/>
        <w:ind w:left="720"/>
      </w:pPr>
      <w:bookmarkStart w:id="68" w:name="_Toc151730261"/>
      <w:r w:rsidRPr="000B48A1">
        <w:t xml:space="preserve">Candidate </w:t>
      </w:r>
      <w:r w:rsidR="00E67EFF" w:rsidRPr="000B48A1">
        <w:t>A</w:t>
      </w:r>
      <w:r w:rsidRPr="000B48A1">
        <w:t xml:space="preserve">bsence </w:t>
      </w:r>
      <w:r w:rsidR="00E67EFF" w:rsidRPr="000B48A1">
        <w:t>P</w:t>
      </w:r>
      <w:r w:rsidRPr="000B48A1">
        <w:t>olicy</w:t>
      </w:r>
      <w:bookmarkEnd w:id="68"/>
    </w:p>
    <w:tbl>
      <w:tblPr>
        <w:tblStyle w:val="TableGrid"/>
        <w:tblW w:w="0" w:type="auto"/>
        <w:tblInd w:w="720" w:type="dxa"/>
        <w:tblLook w:val="04A0" w:firstRow="1" w:lastRow="0" w:firstColumn="1" w:lastColumn="0" w:noHBand="0" w:noVBand="1"/>
      </w:tblPr>
      <w:tblGrid>
        <w:gridCol w:w="9322"/>
      </w:tblGrid>
      <w:tr w:rsidR="00775F95" w:rsidRPr="000B48A1" w14:paraId="03B1FE06" w14:textId="77777777" w:rsidTr="00775F95">
        <w:tc>
          <w:tcPr>
            <w:tcW w:w="9878" w:type="dxa"/>
          </w:tcPr>
          <w:p w14:paraId="6C9DFAF8" w14:textId="2EEB92A4" w:rsidR="00577486" w:rsidRPr="001364DA" w:rsidRDefault="001364DA" w:rsidP="001364DA">
            <w:pPr>
              <w:spacing w:before="100" w:beforeAutospacing="1" w:after="100" w:afterAutospacing="1"/>
              <w:rPr>
                <w:rFonts w:cs="Tahoma"/>
              </w:rPr>
            </w:pPr>
            <w:r w:rsidRPr="00483148">
              <w:rPr>
                <w:rFonts w:cs="Tahoma"/>
              </w:rPr>
              <w:t xml:space="preserve">Any candidate who is absent from the exam – a phone call will be made to the candidate’s home address to establish the reason by a member of the Progress team.  Two members of centre staff where possible and appropriate to do so will collect candidate from home in order that they can sit their exam.  If they are unable to attend, then we will ascertain the reason and take action if necessary </w:t>
            </w:r>
            <w:proofErr w:type="gramStart"/>
            <w:r w:rsidRPr="00483148">
              <w:rPr>
                <w:rFonts w:cs="Tahoma"/>
              </w:rPr>
              <w:t>i.e.</w:t>
            </w:r>
            <w:proofErr w:type="gramEnd"/>
            <w:r w:rsidRPr="00483148">
              <w:rPr>
                <w:rFonts w:cs="Tahoma"/>
              </w:rPr>
              <w:t xml:space="preserve"> Special Consideration.</w:t>
            </w:r>
          </w:p>
        </w:tc>
      </w:tr>
    </w:tbl>
    <w:p w14:paraId="5E6ADE74" w14:textId="77777777" w:rsidR="00775F95" w:rsidRPr="000B48A1" w:rsidRDefault="00775F95" w:rsidP="00861088">
      <w:pPr>
        <w:spacing w:after="120"/>
        <w:rPr>
          <w:rFonts w:cs="Tahoma"/>
          <w:b/>
          <w:szCs w:val="22"/>
        </w:rPr>
      </w:pPr>
    </w:p>
    <w:p w14:paraId="44E503C6" w14:textId="77777777" w:rsidR="00775F95" w:rsidRPr="000B48A1" w:rsidRDefault="00775F95" w:rsidP="00861088">
      <w:pPr>
        <w:spacing w:after="120"/>
        <w:rPr>
          <w:rFonts w:cs="Tahoma"/>
          <w:b/>
          <w:szCs w:val="22"/>
        </w:rPr>
      </w:pPr>
      <w:r w:rsidRPr="000B48A1">
        <w:rPr>
          <w:rFonts w:cs="Tahoma"/>
          <w:b/>
          <w:szCs w:val="22"/>
        </w:rPr>
        <w:t>Invigilators</w:t>
      </w:r>
    </w:p>
    <w:p w14:paraId="20CE9188" w14:textId="77777777" w:rsidR="00775F95" w:rsidRPr="000B48A1" w:rsidRDefault="00775F95" w:rsidP="001303C6">
      <w:pPr>
        <w:pStyle w:val="ListParagraph"/>
        <w:numPr>
          <w:ilvl w:val="0"/>
          <w:numId w:val="69"/>
        </w:numPr>
        <w:spacing w:after="120"/>
        <w:rPr>
          <w:rFonts w:cs="Tahoma"/>
          <w:szCs w:val="22"/>
        </w:rPr>
      </w:pPr>
      <w:r w:rsidRPr="000B48A1">
        <w:rPr>
          <w:rFonts w:cs="Tahoma"/>
          <w:szCs w:val="22"/>
        </w:rPr>
        <w:t xml:space="preserve">Are informed of the policy/process for dealing with absent candidates through </w:t>
      </w:r>
      <w:proofErr w:type="gramStart"/>
      <w:r w:rsidRPr="000B48A1">
        <w:rPr>
          <w:rFonts w:cs="Tahoma"/>
          <w:szCs w:val="22"/>
        </w:rPr>
        <w:t>training</w:t>
      </w:r>
      <w:proofErr w:type="gramEnd"/>
    </w:p>
    <w:p w14:paraId="2FB1D6A3" w14:textId="77777777" w:rsidR="00775F95" w:rsidRPr="000B48A1" w:rsidRDefault="00775F95" w:rsidP="001303C6">
      <w:pPr>
        <w:pStyle w:val="ListParagraph"/>
        <w:numPr>
          <w:ilvl w:val="0"/>
          <w:numId w:val="69"/>
        </w:numPr>
        <w:spacing w:after="120"/>
        <w:rPr>
          <w:rFonts w:cs="Tahoma"/>
          <w:szCs w:val="22"/>
        </w:rPr>
      </w:pPr>
      <w:r w:rsidRPr="000B48A1">
        <w:rPr>
          <w:rFonts w:cs="Tahoma"/>
          <w:szCs w:val="22"/>
        </w:rPr>
        <w:t xml:space="preserve">Ensure that confirmed absent candidates are clearly marked as such on the attendance register and seating </w:t>
      </w:r>
      <w:proofErr w:type="gramStart"/>
      <w:r w:rsidRPr="000B48A1">
        <w:rPr>
          <w:rFonts w:cs="Tahoma"/>
          <w:szCs w:val="22"/>
        </w:rPr>
        <w:t>plan</w:t>
      </w:r>
      <w:proofErr w:type="gramEnd"/>
    </w:p>
    <w:p w14:paraId="548408F3" w14:textId="77777777" w:rsidR="00775F95" w:rsidRPr="000B48A1" w:rsidRDefault="00775F95" w:rsidP="00861088">
      <w:pPr>
        <w:spacing w:after="120"/>
        <w:rPr>
          <w:rFonts w:cs="Tahoma"/>
          <w:b/>
          <w:szCs w:val="22"/>
        </w:rPr>
      </w:pPr>
      <w:r w:rsidRPr="000B48A1">
        <w:rPr>
          <w:rFonts w:cs="Tahoma"/>
          <w:b/>
          <w:szCs w:val="22"/>
        </w:rPr>
        <w:t>Candidates</w:t>
      </w:r>
    </w:p>
    <w:p w14:paraId="68583508" w14:textId="77777777" w:rsidR="00775F95" w:rsidRPr="000B48A1" w:rsidRDefault="00775F95" w:rsidP="00861088">
      <w:pPr>
        <w:pStyle w:val="ListParagraph"/>
        <w:numPr>
          <w:ilvl w:val="0"/>
          <w:numId w:val="22"/>
        </w:numPr>
        <w:spacing w:after="120"/>
        <w:rPr>
          <w:rFonts w:cs="Tahoma"/>
          <w:szCs w:val="22"/>
        </w:rPr>
      </w:pPr>
      <w:r w:rsidRPr="000B48A1">
        <w:rPr>
          <w:rFonts w:cs="Tahoma"/>
          <w:szCs w:val="22"/>
        </w:rPr>
        <w:t xml:space="preserve">Are re-charged relevant entry fees for unauthorised absence from </w:t>
      </w:r>
      <w:proofErr w:type="gramStart"/>
      <w:r w:rsidRPr="000B48A1">
        <w:rPr>
          <w:rFonts w:cs="Tahoma"/>
          <w:szCs w:val="22"/>
        </w:rPr>
        <w:t>exams</w:t>
      </w:r>
      <w:proofErr w:type="gramEnd"/>
    </w:p>
    <w:p w14:paraId="1AF75D2F" w14:textId="6C0436AD" w:rsidR="00775F95" w:rsidRPr="001767FE" w:rsidRDefault="00775F95" w:rsidP="00861088">
      <w:pPr>
        <w:pStyle w:val="Heading3"/>
        <w:spacing w:before="0"/>
        <w:rPr>
          <w:rFonts w:cs="Tahoma"/>
          <w:b w:val="0"/>
          <w:bCs w:val="0"/>
          <w:color w:val="auto"/>
          <w:szCs w:val="22"/>
          <w:u w:val="single"/>
        </w:rPr>
      </w:pPr>
      <w:bookmarkStart w:id="69" w:name="_Toc151730262"/>
      <w:r w:rsidRPr="001767FE">
        <w:rPr>
          <w:rFonts w:cs="Tahoma"/>
          <w:b w:val="0"/>
          <w:bCs w:val="0"/>
          <w:color w:val="auto"/>
          <w:szCs w:val="22"/>
          <w:u w:val="single"/>
        </w:rPr>
        <w:t>Candidate behaviour</w:t>
      </w:r>
      <w:bookmarkEnd w:id="69"/>
    </w:p>
    <w:p w14:paraId="1EBE8F6B" w14:textId="77777777" w:rsidR="00775F95" w:rsidRPr="000B48A1" w:rsidRDefault="00775F95" w:rsidP="00861088">
      <w:pPr>
        <w:spacing w:after="120"/>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1767FE" w:rsidRDefault="00775F95" w:rsidP="00861088">
      <w:pPr>
        <w:pStyle w:val="Heading3"/>
        <w:spacing w:before="0"/>
        <w:rPr>
          <w:rFonts w:cs="Tahoma"/>
          <w:b w:val="0"/>
          <w:bCs w:val="0"/>
          <w:color w:val="auto"/>
          <w:szCs w:val="22"/>
          <w:u w:val="single"/>
        </w:rPr>
      </w:pPr>
      <w:bookmarkStart w:id="70" w:name="_Toc151730263"/>
      <w:r w:rsidRPr="001767FE">
        <w:rPr>
          <w:rFonts w:cs="Tahoma"/>
          <w:b w:val="0"/>
          <w:bCs w:val="0"/>
          <w:color w:val="auto"/>
          <w:szCs w:val="22"/>
          <w:u w:val="single"/>
        </w:rPr>
        <w:t>Candidate belongings</w:t>
      </w:r>
      <w:bookmarkEnd w:id="70"/>
    </w:p>
    <w:p w14:paraId="4194821A" w14:textId="110CFDD8" w:rsidR="00775F95" w:rsidRPr="000B48A1" w:rsidRDefault="00775F95" w:rsidP="00861088">
      <w:pPr>
        <w:pStyle w:val="Default"/>
        <w:spacing w:after="120"/>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1767FE" w:rsidRDefault="00775F95" w:rsidP="00861088">
      <w:pPr>
        <w:pStyle w:val="Heading3"/>
        <w:spacing w:before="0"/>
        <w:rPr>
          <w:rFonts w:cs="Tahoma"/>
          <w:b w:val="0"/>
          <w:bCs w:val="0"/>
          <w:color w:val="auto"/>
          <w:szCs w:val="22"/>
          <w:u w:val="single"/>
        </w:rPr>
      </w:pPr>
      <w:bookmarkStart w:id="71" w:name="_Toc151730264"/>
      <w:r w:rsidRPr="001767FE">
        <w:rPr>
          <w:rFonts w:cs="Tahoma"/>
          <w:b w:val="0"/>
          <w:bCs w:val="0"/>
          <w:color w:val="auto"/>
          <w:szCs w:val="22"/>
          <w:u w:val="single"/>
        </w:rPr>
        <w:t>Candidate late arrival</w:t>
      </w:r>
      <w:bookmarkEnd w:id="71"/>
    </w:p>
    <w:p w14:paraId="60126FB7" w14:textId="77777777" w:rsidR="00775F95" w:rsidRPr="000B48A1" w:rsidRDefault="00775F95" w:rsidP="00861088">
      <w:pPr>
        <w:spacing w:after="120"/>
        <w:rPr>
          <w:rFonts w:cs="Tahoma"/>
          <w:b/>
          <w:szCs w:val="22"/>
        </w:rPr>
      </w:pPr>
      <w:r w:rsidRPr="000B48A1">
        <w:rPr>
          <w:rFonts w:cs="Tahoma"/>
          <w:b/>
          <w:szCs w:val="22"/>
        </w:rPr>
        <w:t>Exams officer</w:t>
      </w:r>
    </w:p>
    <w:p w14:paraId="3E54A53C" w14:textId="465AEC45" w:rsidR="00775F95" w:rsidRPr="000B48A1" w:rsidRDefault="00775F95" w:rsidP="001303C6">
      <w:pPr>
        <w:pStyle w:val="ListParagraph"/>
        <w:numPr>
          <w:ilvl w:val="0"/>
          <w:numId w:val="70"/>
        </w:numPr>
        <w:spacing w:after="120"/>
        <w:rPr>
          <w:rFonts w:cs="Tahoma"/>
          <w:szCs w:val="22"/>
        </w:rPr>
      </w:pPr>
      <w:bookmarkStart w:id="72"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w:t>
      </w:r>
      <w:r w:rsidR="00932AFE" w:rsidRPr="002C64D7">
        <w:rPr>
          <w:rFonts w:cs="Tahoma"/>
          <w:szCs w:val="22"/>
        </w:rPr>
        <w:t xml:space="preserve">room </w:t>
      </w:r>
      <w:bookmarkStart w:id="73" w:name="_Hlk528958722"/>
      <w:r w:rsidR="00CB6556" w:rsidRPr="002C64D7">
        <w:rPr>
          <w:rFonts w:cs="Tahoma"/>
          <w:szCs w:val="22"/>
        </w:rPr>
        <w:t>using</w:t>
      </w:r>
      <w:r w:rsidR="00E45246" w:rsidRPr="002C64D7">
        <w:rPr>
          <w:rFonts w:cs="Tahoma"/>
          <w:szCs w:val="22"/>
        </w:rPr>
        <w:t xml:space="preserve"> CAP to</w:t>
      </w:r>
      <w:r w:rsidR="00E45246" w:rsidRPr="000B48A1">
        <w:rPr>
          <w:rFonts w:cs="Tahoma"/>
          <w:szCs w:val="22"/>
        </w:rPr>
        <w:t xml:space="preserve"> </w:t>
      </w:r>
      <w:proofErr w:type="gramStart"/>
      <w:r w:rsidR="00E45246" w:rsidRPr="000B48A1">
        <w:rPr>
          <w:rFonts w:cs="Tahoma"/>
          <w:szCs w:val="22"/>
        </w:rPr>
        <w:t>timescale</w:t>
      </w:r>
      <w:bookmarkEnd w:id="73"/>
      <w:proofErr w:type="gramEnd"/>
    </w:p>
    <w:p w14:paraId="5053BBE6" w14:textId="1E02EA4C" w:rsidR="00775F95" w:rsidRPr="000B48A1" w:rsidRDefault="00775F95" w:rsidP="001303C6">
      <w:pPr>
        <w:pStyle w:val="ListParagraph"/>
        <w:numPr>
          <w:ilvl w:val="0"/>
          <w:numId w:val="70"/>
        </w:numPr>
        <w:spacing w:after="120"/>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w:t>
      </w:r>
      <w:proofErr w:type="gramStart"/>
      <w:r w:rsidRPr="000B48A1">
        <w:rPr>
          <w:rFonts w:cs="Tahoma"/>
          <w:szCs w:val="22"/>
        </w:rPr>
        <w:t>body</w:t>
      </w:r>
      <w:proofErr w:type="gramEnd"/>
    </w:p>
    <w:bookmarkEnd w:id="72"/>
    <w:p w14:paraId="375C3CDF" w14:textId="77777777" w:rsidR="00775F95" w:rsidRPr="000B48A1" w:rsidRDefault="00775F95" w:rsidP="00861088">
      <w:pPr>
        <w:spacing w:after="120"/>
        <w:rPr>
          <w:rFonts w:cs="Tahoma"/>
          <w:b/>
          <w:szCs w:val="22"/>
        </w:rPr>
      </w:pPr>
      <w:r w:rsidRPr="000B48A1">
        <w:rPr>
          <w:rFonts w:cs="Tahoma"/>
          <w:b/>
          <w:szCs w:val="22"/>
        </w:rPr>
        <w:t>Invigilators</w:t>
      </w:r>
    </w:p>
    <w:p w14:paraId="68981A70" w14:textId="77777777" w:rsidR="00775F95" w:rsidRPr="000B48A1" w:rsidRDefault="00775F95" w:rsidP="001303C6">
      <w:pPr>
        <w:pStyle w:val="ListParagraph"/>
        <w:numPr>
          <w:ilvl w:val="0"/>
          <w:numId w:val="71"/>
        </w:numPr>
        <w:spacing w:after="120"/>
        <w:rPr>
          <w:rFonts w:cs="Tahoma"/>
          <w:szCs w:val="22"/>
        </w:rPr>
      </w:pPr>
      <w:r w:rsidRPr="000B48A1">
        <w:rPr>
          <w:rFonts w:cs="Tahoma"/>
          <w:szCs w:val="22"/>
        </w:rPr>
        <w:t xml:space="preserve">Are informed of the policy/process for dealing with late/very late arrival candidates through </w:t>
      </w:r>
      <w:proofErr w:type="gramStart"/>
      <w:r w:rsidRPr="000B48A1">
        <w:rPr>
          <w:rFonts w:cs="Tahoma"/>
          <w:szCs w:val="22"/>
        </w:rPr>
        <w:t>training</w:t>
      </w:r>
      <w:proofErr w:type="gramEnd"/>
    </w:p>
    <w:p w14:paraId="2E3B3C51" w14:textId="77777777" w:rsidR="00775F95" w:rsidRPr="000B48A1" w:rsidRDefault="00775F95" w:rsidP="001303C6">
      <w:pPr>
        <w:pStyle w:val="ListParagraph"/>
        <w:numPr>
          <w:ilvl w:val="0"/>
          <w:numId w:val="71"/>
        </w:numPr>
        <w:spacing w:after="120"/>
        <w:rPr>
          <w:rFonts w:cs="Tahoma"/>
          <w:szCs w:val="22"/>
        </w:rPr>
      </w:pPr>
      <w:r w:rsidRPr="000B48A1">
        <w:rPr>
          <w:rFonts w:cs="Tahoma"/>
          <w:szCs w:val="22"/>
        </w:rPr>
        <w:t xml:space="preserve">Ensure that relevant information is recorded on the exam room incident </w:t>
      </w:r>
      <w:proofErr w:type="gramStart"/>
      <w:r w:rsidRPr="000B48A1">
        <w:rPr>
          <w:rFonts w:cs="Tahoma"/>
          <w:szCs w:val="22"/>
        </w:rPr>
        <w:t>log</w:t>
      </w:r>
      <w:proofErr w:type="gramEnd"/>
    </w:p>
    <w:p w14:paraId="3185AC0B" w14:textId="16BCB1D7" w:rsidR="00775F95" w:rsidRPr="000B48A1" w:rsidRDefault="00775F95" w:rsidP="001767FE">
      <w:pPr>
        <w:pStyle w:val="Heading3"/>
        <w:ind w:left="720"/>
      </w:pPr>
      <w:bookmarkStart w:id="74" w:name="_Toc151730265"/>
      <w:r w:rsidRPr="000B48A1">
        <w:t xml:space="preserve">Candidate </w:t>
      </w:r>
      <w:r w:rsidR="006E2902" w:rsidRPr="000B48A1">
        <w:t>L</w:t>
      </w:r>
      <w:r w:rsidRPr="000B48A1">
        <w:t xml:space="preserve">ate </w:t>
      </w:r>
      <w:r w:rsidR="006E2902" w:rsidRPr="000B48A1">
        <w:t>A</w:t>
      </w:r>
      <w:r w:rsidRPr="000B48A1">
        <w:t xml:space="preserve">rrival </w:t>
      </w:r>
      <w:r w:rsidR="006E2902" w:rsidRPr="000B48A1">
        <w:t>P</w:t>
      </w:r>
      <w:r w:rsidRPr="000B48A1">
        <w:t>olicy</w:t>
      </w:r>
      <w:bookmarkEnd w:id="74"/>
    </w:p>
    <w:tbl>
      <w:tblPr>
        <w:tblStyle w:val="TableGrid"/>
        <w:tblW w:w="0" w:type="auto"/>
        <w:tblInd w:w="720" w:type="dxa"/>
        <w:tblLook w:val="04A0" w:firstRow="1" w:lastRow="0" w:firstColumn="1" w:lastColumn="0" w:noHBand="0" w:noVBand="1"/>
      </w:tblPr>
      <w:tblGrid>
        <w:gridCol w:w="9322"/>
      </w:tblGrid>
      <w:tr w:rsidR="00775F95" w:rsidRPr="000B48A1" w14:paraId="65B4EDE4" w14:textId="77777777" w:rsidTr="00775F95">
        <w:tc>
          <w:tcPr>
            <w:tcW w:w="9878" w:type="dxa"/>
          </w:tcPr>
          <w:p w14:paraId="28BC9535" w14:textId="43EB3C39" w:rsidR="00394E41" w:rsidRPr="001364DA" w:rsidRDefault="001364DA" w:rsidP="001364DA">
            <w:pPr>
              <w:spacing w:before="100" w:beforeAutospacing="1" w:after="100" w:afterAutospacing="1"/>
              <w:rPr>
                <w:rFonts w:cs="Tahoma"/>
              </w:rPr>
            </w:pPr>
            <w:r w:rsidRPr="00483148">
              <w:rPr>
                <w:rFonts w:cs="Tahoma"/>
              </w:rPr>
              <w:t xml:space="preserve">The Exams Officer/Deputy Head (Curriculum) is responsible for handling late or absent candidates on exam day. A candidate who arrives late will be allowed to enter the exam and have the </w:t>
            </w:r>
            <w:proofErr w:type="gramStart"/>
            <w:r w:rsidRPr="00483148">
              <w:rPr>
                <w:rFonts w:cs="Tahoma"/>
              </w:rPr>
              <w:t>full time</w:t>
            </w:r>
            <w:proofErr w:type="gramEnd"/>
            <w:r w:rsidRPr="00483148">
              <w:rPr>
                <w:rFonts w:cs="Tahoma"/>
              </w:rPr>
              <w:t xml:space="preserve"> allowance.  A candidate who arrives very late, at the discretion of the Head of Centre will be allowed to enter the exam room and have the </w:t>
            </w:r>
            <w:proofErr w:type="gramStart"/>
            <w:r w:rsidRPr="00483148">
              <w:rPr>
                <w:rFonts w:cs="Tahoma"/>
              </w:rPr>
              <w:t>full time</w:t>
            </w:r>
            <w:proofErr w:type="gramEnd"/>
            <w:r w:rsidRPr="00483148">
              <w:rPr>
                <w:rFonts w:cs="Tahoma"/>
              </w:rPr>
              <w:t xml:space="preserve"> allowance as per current JCQ regulations. They will be advised that the Awarding Body will be notified and that they may refuse to mark the exam paper.  This is the decision of the Awarding Body and not JSTC’s.</w:t>
            </w:r>
          </w:p>
        </w:tc>
      </w:tr>
    </w:tbl>
    <w:p w14:paraId="69172349" w14:textId="34A8DD50" w:rsidR="00775F95" w:rsidRPr="001767FE" w:rsidRDefault="00775F95" w:rsidP="002C64D7">
      <w:pPr>
        <w:pStyle w:val="Heading3"/>
        <w:rPr>
          <w:rFonts w:cs="Tahoma"/>
          <w:b w:val="0"/>
          <w:bCs w:val="0"/>
          <w:color w:val="auto"/>
          <w:szCs w:val="22"/>
          <w:u w:val="single"/>
        </w:rPr>
      </w:pPr>
      <w:bookmarkStart w:id="75" w:name="_Toc151730266"/>
      <w:r w:rsidRPr="001767FE">
        <w:rPr>
          <w:rFonts w:cs="Tahoma"/>
          <w:b w:val="0"/>
          <w:bCs w:val="0"/>
          <w:color w:val="auto"/>
          <w:szCs w:val="22"/>
          <w:u w:val="single"/>
        </w:rPr>
        <w:t>Conducting exams</w:t>
      </w:r>
      <w:bookmarkEnd w:id="75"/>
    </w:p>
    <w:p w14:paraId="32181CF0" w14:textId="77777777" w:rsidR="00775F95" w:rsidRPr="000B48A1" w:rsidRDefault="00775F95" w:rsidP="00861088">
      <w:pPr>
        <w:spacing w:after="120"/>
        <w:rPr>
          <w:rFonts w:cs="Tahoma"/>
          <w:b/>
          <w:szCs w:val="22"/>
        </w:rPr>
      </w:pPr>
      <w:r w:rsidRPr="000B48A1">
        <w:rPr>
          <w:rFonts w:cs="Tahoma"/>
          <w:b/>
          <w:szCs w:val="22"/>
        </w:rPr>
        <w:t>Head of centre</w:t>
      </w:r>
    </w:p>
    <w:p w14:paraId="621AE725"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venues used for conducting exams meet the requirements of JCQ and awarding </w:t>
      </w:r>
      <w:proofErr w:type="gramStart"/>
      <w:r w:rsidRPr="000B48A1">
        <w:rPr>
          <w:rFonts w:cs="Tahoma"/>
          <w:szCs w:val="22"/>
        </w:rPr>
        <w:t>bodies</w:t>
      </w:r>
      <w:proofErr w:type="gramEnd"/>
    </w:p>
    <w:p w14:paraId="3D226CFA" w14:textId="77777777" w:rsidR="00775F95" w:rsidRPr="000B48A1" w:rsidRDefault="00775F95" w:rsidP="00861088">
      <w:pPr>
        <w:spacing w:after="120"/>
        <w:rPr>
          <w:rFonts w:cs="Tahoma"/>
          <w:b/>
          <w:szCs w:val="22"/>
        </w:rPr>
      </w:pPr>
      <w:r w:rsidRPr="000B48A1">
        <w:rPr>
          <w:rFonts w:cs="Tahoma"/>
          <w:b/>
          <w:szCs w:val="22"/>
        </w:rPr>
        <w:t>Exams officer</w:t>
      </w:r>
    </w:p>
    <w:p w14:paraId="6CBB9A4B"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exams are conducted according to JCQ and awarding body </w:t>
      </w:r>
      <w:proofErr w:type="gramStart"/>
      <w:r w:rsidRPr="000B48A1">
        <w:rPr>
          <w:rFonts w:cs="Tahoma"/>
          <w:szCs w:val="22"/>
        </w:rPr>
        <w:t>instructions</w:t>
      </w:r>
      <w:proofErr w:type="gramEnd"/>
    </w:p>
    <w:p w14:paraId="741B2987" w14:textId="77777777"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t>
      </w:r>
      <w:proofErr w:type="gramStart"/>
      <w:r w:rsidRPr="000B48A1">
        <w:rPr>
          <w:rFonts w:cs="Tahoma"/>
          <w:szCs w:val="22"/>
        </w:rPr>
        <w:t>with</w:t>
      </w:r>
      <w:proofErr w:type="gramEnd"/>
      <w:r w:rsidRPr="000B48A1">
        <w:rPr>
          <w:rFonts w:cs="Tahoma"/>
          <w:szCs w:val="22"/>
        </w:rPr>
        <w:t xml:space="preserve"> and associated follow-up is completed</w:t>
      </w:r>
    </w:p>
    <w:p w14:paraId="51150AAA" w14:textId="1EBCE540" w:rsidR="00775F95" w:rsidRPr="001767FE" w:rsidRDefault="00775F95" w:rsidP="00861088">
      <w:pPr>
        <w:pStyle w:val="Heading3"/>
        <w:spacing w:before="0"/>
        <w:rPr>
          <w:rFonts w:cs="Tahoma"/>
          <w:b w:val="0"/>
          <w:bCs w:val="0"/>
          <w:color w:val="auto"/>
          <w:szCs w:val="22"/>
          <w:u w:val="single"/>
        </w:rPr>
      </w:pPr>
      <w:bookmarkStart w:id="76" w:name="_Toc151730267"/>
      <w:r w:rsidRPr="001767FE">
        <w:rPr>
          <w:rFonts w:cs="Tahoma"/>
          <w:b w:val="0"/>
          <w:bCs w:val="0"/>
          <w:color w:val="auto"/>
          <w:szCs w:val="22"/>
          <w:u w:val="single"/>
        </w:rPr>
        <w:lastRenderedPageBreak/>
        <w:t>Dispatch of exam scripts</w:t>
      </w:r>
      <w:bookmarkEnd w:id="76"/>
    </w:p>
    <w:p w14:paraId="530620B3" w14:textId="77777777" w:rsidR="00775F95" w:rsidRPr="000B48A1" w:rsidRDefault="00775F95" w:rsidP="00861088">
      <w:pPr>
        <w:spacing w:after="120"/>
        <w:rPr>
          <w:rFonts w:cs="Tahoma"/>
          <w:b/>
          <w:szCs w:val="22"/>
        </w:rPr>
      </w:pPr>
      <w:r w:rsidRPr="000B48A1">
        <w:rPr>
          <w:rFonts w:cs="Tahoma"/>
          <w:b/>
          <w:szCs w:val="22"/>
        </w:rPr>
        <w:t>Exams officer</w:t>
      </w:r>
    </w:p>
    <w:p w14:paraId="2D214453" w14:textId="77777777" w:rsidR="00775F95" w:rsidRPr="000B48A1" w:rsidRDefault="00775F95" w:rsidP="001303C6">
      <w:pPr>
        <w:pStyle w:val="ListParagraph"/>
        <w:numPr>
          <w:ilvl w:val="0"/>
          <w:numId w:val="72"/>
        </w:numPr>
        <w:spacing w:after="120"/>
        <w:rPr>
          <w:rFonts w:cs="Tahoma"/>
          <w:szCs w:val="22"/>
        </w:rPr>
      </w:pPr>
      <w:r w:rsidRPr="000B48A1">
        <w:rPr>
          <w:rFonts w:cs="Tahoma"/>
          <w:szCs w:val="22"/>
        </w:rPr>
        <w:t xml:space="preserve">Dispatches scripts as instructed by JCQ and awarding </w:t>
      </w:r>
      <w:proofErr w:type="gramStart"/>
      <w:r w:rsidRPr="000B48A1">
        <w:rPr>
          <w:rFonts w:cs="Tahoma"/>
          <w:szCs w:val="22"/>
        </w:rPr>
        <w:t>bodies</w:t>
      </w:r>
      <w:proofErr w:type="gramEnd"/>
    </w:p>
    <w:p w14:paraId="70470110" w14:textId="77777777" w:rsidR="00775F95" w:rsidRPr="000B48A1" w:rsidRDefault="00775F95" w:rsidP="001303C6">
      <w:pPr>
        <w:pStyle w:val="ListParagraph"/>
        <w:numPr>
          <w:ilvl w:val="0"/>
          <w:numId w:val="72"/>
        </w:numPr>
        <w:spacing w:after="120"/>
        <w:rPr>
          <w:rFonts w:cs="Tahoma"/>
          <w:szCs w:val="22"/>
        </w:rPr>
      </w:pPr>
      <w:r w:rsidRPr="000B48A1">
        <w:rPr>
          <w:rFonts w:cs="Tahoma"/>
          <w:szCs w:val="22"/>
        </w:rPr>
        <w:t xml:space="preserve">Keeps appropriate records to track </w:t>
      </w:r>
      <w:proofErr w:type="gramStart"/>
      <w:r w:rsidRPr="000B48A1">
        <w:rPr>
          <w:rFonts w:cs="Tahoma"/>
          <w:szCs w:val="22"/>
        </w:rPr>
        <w:t>dispatch</w:t>
      </w:r>
      <w:proofErr w:type="gramEnd"/>
    </w:p>
    <w:p w14:paraId="6F00A5A4" w14:textId="6B925AAE" w:rsidR="00775F95" w:rsidRPr="001767FE" w:rsidRDefault="00775F95" w:rsidP="00861088">
      <w:pPr>
        <w:pStyle w:val="Heading3"/>
        <w:spacing w:before="0"/>
        <w:rPr>
          <w:rFonts w:cs="Tahoma"/>
          <w:b w:val="0"/>
          <w:bCs w:val="0"/>
          <w:color w:val="auto"/>
          <w:szCs w:val="22"/>
          <w:u w:val="single"/>
        </w:rPr>
      </w:pPr>
      <w:bookmarkStart w:id="77" w:name="_Toc151730268"/>
      <w:r w:rsidRPr="001767FE">
        <w:rPr>
          <w:rFonts w:cs="Tahoma"/>
          <w:b w:val="0"/>
          <w:bCs w:val="0"/>
          <w:color w:val="auto"/>
          <w:szCs w:val="22"/>
          <w:u w:val="single"/>
        </w:rPr>
        <w:t>Exam papers and materials</w:t>
      </w:r>
      <w:bookmarkEnd w:id="77"/>
    </w:p>
    <w:p w14:paraId="459459D2" w14:textId="77777777" w:rsidR="00775F95" w:rsidRPr="000B48A1" w:rsidRDefault="00775F95" w:rsidP="00861088">
      <w:pPr>
        <w:spacing w:after="120"/>
        <w:rPr>
          <w:rFonts w:cs="Tahoma"/>
          <w:b/>
          <w:szCs w:val="22"/>
        </w:rPr>
      </w:pPr>
      <w:r w:rsidRPr="000B48A1">
        <w:rPr>
          <w:rFonts w:cs="Tahoma"/>
          <w:b/>
          <w:szCs w:val="22"/>
        </w:rPr>
        <w:t>Exams officer</w:t>
      </w:r>
    </w:p>
    <w:p w14:paraId="6746A4F4" w14:textId="6AD6362E"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w:t>
      </w:r>
      <w:proofErr w:type="gramStart"/>
      <w:r w:rsidR="000C26F8" w:rsidRPr="000B48A1">
        <w:rPr>
          <w:rFonts w:cs="Tahoma"/>
          <w:szCs w:val="22"/>
        </w:rPr>
        <w:t>facility</w:t>
      </w:r>
      <w:proofErr w:type="gramEnd"/>
    </w:p>
    <w:p w14:paraId="1C33126A" w14:textId="192796C6"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Attaches erratum notices received to </w:t>
      </w:r>
      <w:r w:rsidRPr="002C64D7">
        <w:rPr>
          <w:rFonts w:cs="Tahoma"/>
          <w:szCs w:val="22"/>
        </w:rPr>
        <w:t xml:space="preserve">relevant </w:t>
      </w:r>
      <w:r w:rsidR="00CB6556" w:rsidRPr="002C64D7">
        <w:rPr>
          <w:rFonts w:cs="Tahoma"/>
          <w:szCs w:val="22"/>
        </w:rPr>
        <w:t>sealed</w:t>
      </w:r>
      <w:r w:rsidRPr="002C64D7">
        <w:rPr>
          <w:rFonts w:cs="Tahoma"/>
          <w:szCs w:val="22"/>
        </w:rPr>
        <w:t xml:space="preserve"> question</w:t>
      </w:r>
      <w:r w:rsidRPr="000B48A1">
        <w:rPr>
          <w:rFonts w:cs="Tahoma"/>
          <w:szCs w:val="22"/>
        </w:rPr>
        <w:t xml:space="preserve"> paper </w:t>
      </w:r>
      <w:proofErr w:type="gramStart"/>
      <w:r w:rsidRPr="000B48A1">
        <w:rPr>
          <w:rFonts w:cs="Tahoma"/>
          <w:szCs w:val="22"/>
        </w:rPr>
        <w:t>packets</w:t>
      </w:r>
      <w:proofErr w:type="gramEnd"/>
    </w:p>
    <w:p w14:paraId="6E5623F4" w14:textId="77777777"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Collates attendance registers and examiner details in date </w:t>
      </w:r>
      <w:proofErr w:type="gramStart"/>
      <w:r w:rsidRPr="000B48A1">
        <w:rPr>
          <w:rFonts w:cs="Tahoma"/>
          <w:szCs w:val="22"/>
        </w:rPr>
        <w:t>order</w:t>
      </w:r>
      <w:proofErr w:type="gramEnd"/>
    </w:p>
    <w:p w14:paraId="79AE315C" w14:textId="544E9E1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 xml:space="preserve">inbox for updates from awarding </w:t>
      </w:r>
      <w:proofErr w:type="gramStart"/>
      <w:r w:rsidRPr="000B48A1">
        <w:rPr>
          <w:rFonts w:cs="Tahoma"/>
          <w:szCs w:val="22"/>
        </w:rPr>
        <w:t>bodies</w:t>
      </w:r>
      <w:proofErr w:type="gramEnd"/>
    </w:p>
    <w:p w14:paraId="56086866" w14:textId="02EBA9AA" w:rsidR="00645FA7" w:rsidRPr="00CB6556" w:rsidRDefault="00775F95" w:rsidP="00861088">
      <w:pPr>
        <w:pStyle w:val="ListParagraph"/>
        <w:numPr>
          <w:ilvl w:val="0"/>
          <w:numId w:val="15"/>
        </w:numPr>
        <w:spacing w:after="120"/>
        <w:rPr>
          <w:rFonts w:cs="Tahoma"/>
          <w:szCs w:val="22"/>
        </w:rPr>
      </w:pPr>
      <w:bookmarkStart w:id="78" w:name="_Hlk22893620"/>
      <w:r w:rsidRPr="00CB6556">
        <w:rPr>
          <w:rFonts w:cs="Tahoma"/>
          <w:szCs w:val="22"/>
        </w:rPr>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79" w:name="_Hlk528959003"/>
      <w:r w:rsidR="00645FA7" w:rsidRPr="00CB6556">
        <w:rPr>
          <w:rFonts w:cs="Tahoma"/>
          <w:szCs w:val="22"/>
        </w:rPr>
        <w:t xml:space="preserve">by ensuring a member of centre staff, additional to the person removing the papers from secure storage, </w:t>
      </w:r>
      <w:proofErr w:type="gramStart"/>
      <w:r w:rsidR="00645FA7" w:rsidRPr="00CB6556">
        <w:rPr>
          <w:rFonts w:cs="Tahoma"/>
          <w:szCs w:val="22"/>
        </w:rPr>
        <w:t>e.g.</w:t>
      </w:r>
      <w:proofErr w:type="gramEnd"/>
      <w:r w:rsidR="00645FA7" w:rsidRPr="00CB6556">
        <w:rPr>
          <w:rFonts w:cs="Tahoma"/>
          <w:szCs w:val="22"/>
        </w:rPr>
        <w:t xml:space="preserve"> an invigilator, checks the day, date, time, subject, unit/component and tier of entry, if appropriate, immediately before a question paper packet is opened</w:t>
      </w:r>
    </w:p>
    <w:p w14:paraId="4C9AB70D" w14:textId="37D40923" w:rsidR="00394E41" w:rsidRPr="00CB6556" w:rsidRDefault="00394E41" w:rsidP="00861088">
      <w:pPr>
        <w:pStyle w:val="ListParagraph"/>
        <w:numPr>
          <w:ilvl w:val="0"/>
          <w:numId w:val="15"/>
        </w:numPr>
        <w:spacing w:after="120"/>
        <w:rPr>
          <w:rFonts w:cs="Tahoma"/>
          <w:szCs w:val="22"/>
        </w:rPr>
      </w:pPr>
      <w:r w:rsidRPr="00CB6556">
        <w:rPr>
          <w:rFonts w:cs="Tahoma"/>
          <w:szCs w:val="22"/>
        </w:rPr>
        <w:t xml:space="preserve">Ensures this </w:t>
      </w:r>
      <w:r w:rsidR="000871BC" w:rsidRPr="000871BC">
        <w:rPr>
          <w:rFonts w:cs="Tahoma"/>
          <w:szCs w:val="22"/>
          <w:highlight w:val="green"/>
        </w:rPr>
        <w:t>second pair of eyes check</w:t>
      </w:r>
      <w:r w:rsidR="000871BC">
        <w:rPr>
          <w:rFonts w:cs="Tahoma"/>
          <w:szCs w:val="22"/>
        </w:rPr>
        <w:t xml:space="preserve"> </w:t>
      </w:r>
      <w:r w:rsidR="001E462B" w:rsidRPr="00CB6556">
        <w:rPr>
          <w:rFonts w:cs="Tahoma"/>
          <w:szCs w:val="22"/>
        </w:rPr>
        <w:t xml:space="preserve">is </w:t>
      </w:r>
      <w:r w:rsidR="001364DA" w:rsidRPr="00CB6556">
        <w:rPr>
          <w:rFonts w:cs="Tahoma"/>
          <w:szCs w:val="22"/>
        </w:rPr>
        <w:t>recorded.</w:t>
      </w:r>
    </w:p>
    <w:bookmarkEnd w:id="78"/>
    <w:bookmarkEnd w:id="79"/>
    <w:p w14:paraId="225C3637" w14:textId="0AD755F0" w:rsidR="00775F95" w:rsidRPr="000B48A1" w:rsidRDefault="00775F95" w:rsidP="00861088">
      <w:pPr>
        <w:pStyle w:val="ListParagraph"/>
        <w:numPr>
          <w:ilvl w:val="0"/>
          <w:numId w:val="15"/>
        </w:numPr>
        <w:spacing w:after="120"/>
        <w:rPr>
          <w:rFonts w:cs="Tahoma"/>
          <w:szCs w:val="22"/>
        </w:rPr>
      </w:pPr>
      <w:r w:rsidRPr="000B48A1">
        <w:rPr>
          <w:rFonts w:cs="Tahoma"/>
          <w:szCs w:val="22"/>
        </w:rPr>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 xml:space="preserve">clash candidates have completed the </w:t>
      </w:r>
      <w:proofErr w:type="gramStart"/>
      <w:r w:rsidRPr="000B48A1">
        <w:rPr>
          <w:rFonts w:cs="Tahoma"/>
          <w:szCs w:val="22"/>
        </w:rPr>
        <w:t>exam</w:t>
      </w:r>
      <w:proofErr w:type="gramEnd"/>
    </w:p>
    <w:p w14:paraId="4698AFC0" w14:textId="6FD3212D" w:rsidR="00775F95" w:rsidRPr="001767FE" w:rsidRDefault="00775F95" w:rsidP="00861088">
      <w:pPr>
        <w:pStyle w:val="Heading3"/>
        <w:spacing w:before="0"/>
        <w:rPr>
          <w:rFonts w:cs="Tahoma"/>
          <w:b w:val="0"/>
          <w:bCs w:val="0"/>
          <w:color w:val="auto"/>
          <w:szCs w:val="22"/>
          <w:u w:val="single"/>
        </w:rPr>
      </w:pPr>
      <w:bookmarkStart w:id="80" w:name="_Toc151730269"/>
      <w:r w:rsidRPr="001767FE">
        <w:rPr>
          <w:rFonts w:cs="Tahoma"/>
          <w:b w:val="0"/>
          <w:bCs w:val="0"/>
          <w:color w:val="auto"/>
          <w:szCs w:val="22"/>
          <w:u w:val="single"/>
        </w:rPr>
        <w:t>Exam rooms</w:t>
      </w:r>
      <w:bookmarkEnd w:id="80"/>
    </w:p>
    <w:p w14:paraId="5F5DD79D" w14:textId="77777777" w:rsidR="00775F95" w:rsidRPr="000B48A1" w:rsidRDefault="00775F95" w:rsidP="00861088">
      <w:pPr>
        <w:spacing w:after="120"/>
        <w:rPr>
          <w:rFonts w:cs="Tahoma"/>
          <w:b/>
          <w:szCs w:val="22"/>
        </w:rPr>
      </w:pPr>
      <w:r w:rsidRPr="000B48A1">
        <w:rPr>
          <w:rFonts w:cs="Tahoma"/>
          <w:b/>
          <w:szCs w:val="22"/>
        </w:rPr>
        <w:t>Head of centre</w:t>
      </w:r>
    </w:p>
    <w:p w14:paraId="7BE3CB71" w14:textId="6D00B764" w:rsidR="001E462B" w:rsidRPr="000B48A1" w:rsidRDefault="00AC763F" w:rsidP="00861088">
      <w:pPr>
        <w:pStyle w:val="ListParagraph"/>
        <w:numPr>
          <w:ilvl w:val="0"/>
          <w:numId w:val="16"/>
        </w:numPr>
        <w:spacing w:after="120"/>
        <w:rPr>
          <w:rFonts w:cs="Tahoma"/>
          <w:szCs w:val="22"/>
        </w:rPr>
      </w:pPr>
      <w:bookmarkStart w:id="81" w:name="_Hlk22893728"/>
      <w:r w:rsidRPr="000B48A1">
        <w:rPr>
          <w:rFonts w:cs="Tahoma"/>
          <w:szCs w:val="22"/>
        </w:rPr>
        <w:t xml:space="preserve">Ensures that </w:t>
      </w:r>
      <w:bookmarkStart w:id="82" w:name="_Hlk528959623"/>
      <w:r w:rsidR="00A20434" w:rsidRPr="000B48A1">
        <w:rPr>
          <w:rFonts w:cs="Tahoma"/>
          <w:szCs w:val="22"/>
        </w:rPr>
        <w:t xml:space="preserve">internal tests, mock exams, </w:t>
      </w:r>
      <w:r w:rsidRPr="000B48A1">
        <w:rPr>
          <w:rFonts w:cs="Tahoma"/>
          <w:szCs w:val="22"/>
        </w:rPr>
        <w:t xml:space="preserve">revision or coaching sessions </w:t>
      </w:r>
      <w:bookmarkEnd w:id="82"/>
      <w:r w:rsidR="001E462B" w:rsidRPr="000B48A1">
        <w:rPr>
          <w:rFonts w:cs="Tahoma"/>
          <w:szCs w:val="22"/>
        </w:rPr>
        <w:t xml:space="preserve">are not conducted in a room ‘designated’ as an exam </w:t>
      </w:r>
      <w:proofErr w:type="gramStart"/>
      <w:r w:rsidR="001E462B" w:rsidRPr="000B48A1">
        <w:rPr>
          <w:rFonts w:cs="Tahoma"/>
          <w:szCs w:val="22"/>
        </w:rPr>
        <w:t>room</w:t>
      </w:r>
      <w:proofErr w:type="gramEnd"/>
      <w:r w:rsidR="001E462B" w:rsidRPr="000B48A1">
        <w:rPr>
          <w:rFonts w:cs="Tahoma"/>
          <w:szCs w:val="22"/>
        </w:rPr>
        <w:t xml:space="preserve"> </w:t>
      </w:r>
    </w:p>
    <w:p w14:paraId="07F94732" w14:textId="77777777" w:rsidR="003D5870" w:rsidRPr="000B48A1" w:rsidRDefault="001E462B" w:rsidP="00861088">
      <w:pPr>
        <w:pStyle w:val="ListParagraph"/>
        <w:numPr>
          <w:ilvl w:val="0"/>
          <w:numId w:val="16"/>
        </w:numPr>
        <w:spacing w:after="120"/>
        <w:rPr>
          <w:rFonts w:cs="Tahoma"/>
          <w:szCs w:val="22"/>
        </w:rPr>
      </w:pPr>
      <w:r w:rsidRPr="000B48A1">
        <w:rPr>
          <w:rFonts w:cs="Tahoma"/>
          <w:szCs w:val="22"/>
        </w:rPr>
        <w:t xml:space="preserve">Ensures that when a room is ‘designated’ as an exam room it is not used for any purpose other than conducting external </w:t>
      </w:r>
      <w:proofErr w:type="gramStart"/>
      <w:r w:rsidRPr="000B48A1">
        <w:rPr>
          <w:rFonts w:cs="Tahoma"/>
          <w:szCs w:val="22"/>
        </w:rPr>
        <w:t>exams</w:t>
      </w:r>
      <w:proofErr w:type="gramEnd"/>
      <w:r w:rsidRPr="000B48A1">
        <w:rPr>
          <w:rFonts w:cs="Tahoma"/>
          <w:szCs w:val="22"/>
        </w:rPr>
        <w:t xml:space="preserve"> </w:t>
      </w:r>
    </w:p>
    <w:p w14:paraId="2E257847" w14:textId="47D99EB8" w:rsidR="00775F95" w:rsidRPr="00CB6556" w:rsidRDefault="00775F95" w:rsidP="00861088">
      <w:pPr>
        <w:pStyle w:val="ListParagraph"/>
        <w:numPr>
          <w:ilvl w:val="0"/>
          <w:numId w:val="16"/>
        </w:numPr>
        <w:spacing w:after="120"/>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w:t>
      </w:r>
      <w:proofErr w:type="gramStart"/>
      <w:r w:rsidR="00E36722" w:rsidRPr="00CB6556">
        <w:rPr>
          <w:rFonts w:cs="Tahoma"/>
          <w:szCs w:val="22"/>
        </w:rPr>
        <w:t>tasks</w:t>
      </w:r>
      <w:proofErr w:type="gramEnd"/>
    </w:p>
    <w:p w14:paraId="6E841841" w14:textId="29A2771B" w:rsidR="00775F95" w:rsidRPr="000B48A1" w:rsidRDefault="00775F95" w:rsidP="00861088">
      <w:pPr>
        <w:pStyle w:val="ListParagraph"/>
        <w:numPr>
          <w:ilvl w:val="0"/>
          <w:numId w:val="16"/>
        </w:numPr>
        <w:spacing w:after="120"/>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w:t>
      </w:r>
      <w:proofErr w:type="gramStart"/>
      <w:r w:rsidRPr="000B48A1">
        <w:rPr>
          <w:rFonts w:cs="Tahoma"/>
          <w:szCs w:val="22"/>
        </w:rPr>
        <w:t>candidates</w:t>
      </w:r>
      <w:proofErr w:type="gramEnd"/>
      <w:r w:rsidRPr="000B48A1">
        <w:rPr>
          <w:rFonts w:cs="Tahoma"/>
          <w:szCs w:val="22"/>
        </w:rPr>
        <w:t xml:space="preserve"> </w:t>
      </w:r>
    </w:p>
    <w:p w14:paraId="58C0084B" w14:textId="326EEDC0" w:rsidR="00474C88" w:rsidRPr="000B48A1" w:rsidRDefault="00474C88" w:rsidP="00861088">
      <w:pPr>
        <w:pStyle w:val="ListParagraph"/>
        <w:numPr>
          <w:ilvl w:val="0"/>
          <w:numId w:val="16"/>
        </w:numPr>
        <w:spacing w:after="120"/>
        <w:rPr>
          <w:rFonts w:cs="Tahoma"/>
          <w:szCs w:val="22"/>
        </w:rPr>
      </w:pPr>
      <w:r w:rsidRPr="000B48A1">
        <w:rPr>
          <w:rFonts w:cs="Tahoma"/>
          <w:szCs w:val="22"/>
        </w:rPr>
        <w:t xml:space="preserve">Ensures the centre’s policy on candidates leaving the exam room temporarily is clearly communicated to </w:t>
      </w:r>
      <w:proofErr w:type="gramStart"/>
      <w:r w:rsidRPr="000B48A1">
        <w:rPr>
          <w:rFonts w:cs="Tahoma"/>
          <w:szCs w:val="22"/>
        </w:rPr>
        <w:t>candidates</w:t>
      </w:r>
      <w:proofErr w:type="gramEnd"/>
    </w:p>
    <w:p w14:paraId="5CA354FF" w14:textId="0DA79FA5" w:rsidR="00775F95" w:rsidRPr="000B48A1" w:rsidRDefault="00577486" w:rsidP="001767FE">
      <w:pPr>
        <w:pStyle w:val="Heading3"/>
        <w:ind w:left="720"/>
      </w:pPr>
      <w:bookmarkStart w:id="83" w:name="_Toc151730270"/>
      <w:r w:rsidRPr="00CB6556">
        <w:t>F</w:t>
      </w:r>
      <w:r w:rsidR="00775F95" w:rsidRPr="00CB6556">
        <w:t xml:space="preserve">ood and </w:t>
      </w:r>
      <w:r w:rsidR="006E2902" w:rsidRPr="00CB6556">
        <w:t>Drink Policy (Exams)</w:t>
      </w:r>
      <w:bookmarkEnd w:id="83"/>
    </w:p>
    <w:tbl>
      <w:tblPr>
        <w:tblStyle w:val="TableGrid"/>
        <w:tblW w:w="0" w:type="auto"/>
        <w:tblInd w:w="720" w:type="dxa"/>
        <w:tblLook w:val="04A0" w:firstRow="1" w:lastRow="0" w:firstColumn="1" w:lastColumn="0" w:noHBand="0" w:noVBand="1"/>
      </w:tblPr>
      <w:tblGrid>
        <w:gridCol w:w="9322"/>
      </w:tblGrid>
      <w:tr w:rsidR="00775F95" w:rsidRPr="000B48A1" w14:paraId="0A6201C4" w14:textId="77777777" w:rsidTr="00775F95">
        <w:tc>
          <w:tcPr>
            <w:tcW w:w="9878" w:type="dxa"/>
          </w:tcPr>
          <w:bookmarkEnd w:id="81"/>
          <w:p w14:paraId="0FA00EBC" w14:textId="735F6B01" w:rsidR="00577486" w:rsidRPr="001364DA" w:rsidRDefault="001364DA" w:rsidP="001364DA">
            <w:pPr>
              <w:spacing w:before="100" w:beforeAutospacing="1" w:after="100" w:afterAutospacing="1"/>
              <w:rPr>
                <w:rFonts w:cs="Tahoma"/>
              </w:rPr>
            </w:pPr>
            <w:r w:rsidRPr="00483148">
              <w:rPr>
                <w:rFonts w:cs="Tahoma"/>
              </w:rPr>
              <w:t xml:space="preserve">Candidates are permitted to take a bottle of water into the exam room providing all labels have been removed prior to entry. No food is to be allowed in the exam room unless there is a medical need </w:t>
            </w:r>
            <w:proofErr w:type="gramStart"/>
            <w:r w:rsidRPr="00483148">
              <w:rPr>
                <w:rFonts w:cs="Tahoma"/>
              </w:rPr>
              <w:t>i.e.</w:t>
            </w:r>
            <w:proofErr w:type="gramEnd"/>
            <w:r w:rsidRPr="00483148">
              <w:rPr>
                <w:rFonts w:cs="Tahoma"/>
              </w:rPr>
              <w:t xml:space="preserve"> diabetic. This must be in a clear plastic bag so that the contents can be easily seen and no notes etc. have been added to the bag.  The Exams Officer must be notified in advance of sitting any exams if this is the case so that Invigilators can be made aware prior to the exam starting.</w:t>
            </w:r>
          </w:p>
        </w:tc>
      </w:tr>
    </w:tbl>
    <w:p w14:paraId="44F9AEB3" w14:textId="3EAFC297" w:rsidR="00474C88" w:rsidRPr="000B48A1" w:rsidRDefault="00877C46" w:rsidP="001767FE">
      <w:pPr>
        <w:pStyle w:val="Heading3"/>
        <w:ind w:left="720"/>
      </w:pPr>
      <w:bookmarkStart w:id="84" w:name="_Toc151730271"/>
      <w:bookmarkStart w:id="85" w:name="_Hlk22893797"/>
      <w:r w:rsidRPr="00CB6556">
        <w:t>Leaving the Examination Room Policy</w:t>
      </w:r>
      <w:bookmarkEnd w:id="84"/>
      <w:r w:rsidR="00474C88" w:rsidRPr="000B48A1">
        <w:t xml:space="preserve"> </w:t>
      </w:r>
    </w:p>
    <w:tbl>
      <w:tblPr>
        <w:tblStyle w:val="TableGrid"/>
        <w:tblW w:w="0" w:type="auto"/>
        <w:tblInd w:w="720" w:type="dxa"/>
        <w:tblLook w:val="04A0" w:firstRow="1" w:lastRow="0" w:firstColumn="1" w:lastColumn="0" w:noHBand="0" w:noVBand="1"/>
      </w:tblPr>
      <w:tblGrid>
        <w:gridCol w:w="9322"/>
      </w:tblGrid>
      <w:tr w:rsidR="00474C88" w:rsidRPr="000B48A1" w14:paraId="674B76ED" w14:textId="77777777" w:rsidTr="00F16309">
        <w:tc>
          <w:tcPr>
            <w:tcW w:w="9878" w:type="dxa"/>
          </w:tcPr>
          <w:p w14:paraId="360E8D32" w14:textId="0ACFE833" w:rsidR="00474C88" w:rsidRPr="001364DA" w:rsidRDefault="001364DA" w:rsidP="001364DA">
            <w:pPr>
              <w:spacing w:after="120"/>
              <w:ind w:right="159"/>
              <w:rPr>
                <w:rFonts w:cs="Tahoma"/>
                <w:b/>
                <w:bCs/>
                <w:szCs w:val="22"/>
              </w:rPr>
            </w:pPr>
            <w:r w:rsidRPr="001364DA">
              <w:rPr>
                <w:rFonts w:cs="Tahoma"/>
                <w:bCs/>
                <w:szCs w:val="22"/>
              </w:rPr>
              <w:t xml:space="preserve">Any candidate who leaves the exam room must be </w:t>
            </w:r>
            <w:proofErr w:type="gramStart"/>
            <w:r w:rsidRPr="001364DA">
              <w:rPr>
                <w:rFonts w:cs="Tahoma"/>
                <w:bCs/>
                <w:szCs w:val="22"/>
              </w:rPr>
              <w:t>supervised at all times</w:t>
            </w:r>
            <w:proofErr w:type="gramEnd"/>
            <w:r w:rsidRPr="001364DA">
              <w:rPr>
                <w:rFonts w:cs="Tahoma"/>
                <w:bCs/>
                <w:szCs w:val="22"/>
              </w:rPr>
              <w:t xml:space="preserve">.  Any candidate who leaves the room for a comfort stop will not have any lost time added on to the end of their exam as they are encouraged to do so before entering the exam room.  Only in emergencies and at the discretion of the Head of Centre/Deputy </w:t>
            </w:r>
            <w:proofErr w:type="gramStart"/>
            <w:r w:rsidRPr="001364DA">
              <w:rPr>
                <w:rFonts w:cs="Tahoma"/>
                <w:bCs/>
                <w:szCs w:val="22"/>
              </w:rPr>
              <w:t>Head(</w:t>
            </w:r>
            <w:proofErr w:type="gramEnd"/>
            <w:r w:rsidRPr="001364DA">
              <w:rPr>
                <w:rFonts w:cs="Tahoma"/>
                <w:bCs/>
                <w:szCs w:val="22"/>
              </w:rPr>
              <w:t>Curriculum) and Exams Officer will time be added on.</w:t>
            </w:r>
          </w:p>
        </w:tc>
      </w:tr>
      <w:bookmarkEnd w:id="85"/>
    </w:tbl>
    <w:p w14:paraId="63A4D12E" w14:textId="77777777" w:rsidR="00474C88" w:rsidRPr="000B48A1" w:rsidRDefault="00474C88" w:rsidP="00861088">
      <w:pPr>
        <w:spacing w:after="120"/>
        <w:rPr>
          <w:rFonts w:cs="Tahoma"/>
          <w:szCs w:val="22"/>
        </w:rPr>
      </w:pPr>
    </w:p>
    <w:p w14:paraId="79A71DFC" w14:textId="77777777" w:rsidR="00775F95" w:rsidRPr="000B48A1" w:rsidRDefault="00775F95" w:rsidP="00861088">
      <w:pPr>
        <w:spacing w:after="120"/>
        <w:rPr>
          <w:rFonts w:cs="Tahoma"/>
          <w:b/>
          <w:szCs w:val="22"/>
        </w:rPr>
      </w:pPr>
      <w:r w:rsidRPr="000B48A1">
        <w:rPr>
          <w:rFonts w:cs="Tahoma"/>
          <w:b/>
          <w:szCs w:val="22"/>
        </w:rPr>
        <w:t>Exams officer</w:t>
      </w:r>
    </w:p>
    <w:p w14:paraId="1B36573E" w14:textId="754B5636"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 xml:space="preserve">as required in the </w:t>
      </w:r>
      <w:proofErr w:type="gramStart"/>
      <w:r w:rsidRPr="000B48A1">
        <w:rPr>
          <w:rFonts w:cs="Tahoma"/>
          <w:szCs w:val="22"/>
        </w:rPr>
        <w:t>regulations</w:t>
      </w:r>
      <w:proofErr w:type="gramEnd"/>
    </w:p>
    <w:p w14:paraId="640345BF" w14:textId="77777777" w:rsidR="000C26F8" w:rsidRPr="000B48A1" w:rsidRDefault="00775F95" w:rsidP="001303C6">
      <w:pPr>
        <w:pStyle w:val="ListParagraph"/>
        <w:numPr>
          <w:ilvl w:val="0"/>
          <w:numId w:val="73"/>
        </w:numPr>
        <w:spacing w:after="120"/>
        <w:rPr>
          <w:rFonts w:cs="Tahoma"/>
          <w:szCs w:val="22"/>
        </w:rPr>
      </w:pPr>
      <w:r w:rsidRPr="000B48A1">
        <w:rPr>
          <w:rFonts w:cs="Tahoma"/>
          <w:szCs w:val="22"/>
        </w:rPr>
        <w:t xml:space="preserve">Provides invigilators with appropriate resources to effectively conduct </w:t>
      </w:r>
      <w:proofErr w:type="gramStart"/>
      <w:r w:rsidRPr="000B48A1">
        <w:rPr>
          <w:rFonts w:cs="Tahoma"/>
          <w:szCs w:val="22"/>
        </w:rPr>
        <w:t>exams</w:t>
      </w:r>
      <w:proofErr w:type="gramEnd"/>
    </w:p>
    <w:p w14:paraId="1BE55831" w14:textId="5A05EAB4" w:rsidR="00775F95" w:rsidRPr="000B48A1" w:rsidRDefault="00775F95" w:rsidP="001303C6">
      <w:pPr>
        <w:pStyle w:val="ListParagraph"/>
        <w:numPr>
          <w:ilvl w:val="0"/>
          <w:numId w:val="73"/>
        </w:numPr>
        <w:spacing w:after="120"/>
        <w:rPr>
          <w:rFonts w:cs="Tahoma"/>
          <w:szCs w:val="22"/>
        </w:rPr>
      </w:pPr>
      <w:r w:rsidRPr="000B48A1">
        <w:rPr>
          <w:rFonts w:cs="Tahoma"/>
          <w:szCs w:val="22"/>
        </w:rPr>
        <w:lastRenderedPageBreak/>
        <w:t xml:space="preserve">Briefs invigilators on exams to be conducted on a </w:t>
      </w:r>
      <w:proofErr w:type="gramStart"/>
      <w:r w:rsidRPr="000B48A1">
        <w:rPr>
          <w:rFonts w:cs="Tahoma"/>
          <w:szCs w:val="22"/>
        </w:rPr>
        <w:t>session by session</w:t>
      </w:r>
      <w:proofErr w:type="gramEnd"/>
      <w:r w:rsidRPr="000B48A1">
        <w:rPr>
          <w:rFonts w:cs="Tahoma"/>
          <w:szCs w:val="22"/>
        </w:rPr>
        <w:t xml:space="preserve">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4DD2D976" w:rsidR="00775F95" w:rsidRPr="005B1F6F" w:rsidRDefault="00775F95" w:rsidP="001303C6">
      <w:pPr>
        <w:pStyle w:val="ListParagraph"/>
        <w:numPr>
          <w:ilvl w:val="0"/>
          <w:numId w:val="73"/>
        </w:numPr>
        <w:spacing w:after="120"/>
        <w:rPr>
          <w:rFonts w:cs="Tahoma"/>
          <w:szCs w:val="22"/>
        </w:rPr>
      </w:pPr>
      <w:bookmarkStart w:id="86" w:name="_Hlk22893837"/>
      <w:r w:rsidRPr="005B1F6F">
        <w:rPr>
          <w:rFonts w:cs="Tahoma"/>
          <w:szCs w:val="22"/>
        </w:rPr>
        <w:t>Ensures sole invigilators have an appropriate means of summoning assistance</w:t>
      </w:r>
      <w:r w:rsidR="00F72980" w:rsidRPr="005B1F6F">
        <w:rPr>
          <w:rFonts w:cs="Tahoma"/>
          <w:szCs w:val="22"/>
        </w:rPr>
        <w:t xml:space="preserve"> (if this is a</w:t>
      </w:r>
      <w:r w:rsidR="00F72980" w:rsidRPr="000B48A1">
        <w:rPr>
          <w:rFonts w:cs="Tahoma"/>
          <w:szCs w:val="22"/>
        </w:rPr>
        <w:t xml:space="preserve"> mobile phone, instructs </w:t>
      </w:r>
      <w:r w:rsidR="00F72980" w:rsidRPr="005B1F6F">
        <w:rPr>
          <w:rFonts w:cs="Tahoma"/>
          <w:szCs w:val="22"/>
        </w:rPr>
        <w:t xml:space="preserve">the </w:t>
      </w:r>
      <w:r w:rsidR="00F72980" w:rsidRPr="00FC7F2F">
        <w:rPr>
          <w:rFonts w:cs="Tahoma"/>
          <w:szCs w:val="22"/>
        </w:rPr>
        <w:t>invigilator</w:t>
      </w:r>
      <w:r w:rsidR="005B1F6F" w:rsidRPr="00FC7F2F">
        <w:rPr>
          <w:rFonts w:cs="Tahoma"/>
          <w:szCs w:val="22"/>
        </w:rPr>
        <w:t xml:space="preserve"> that the mobile phone is only allowed to be used for this specific purpose and</w:t>
      </w:r>
      <w:r w:rsidR="00F72980" w:rsidRPr="00FC7F2F">
        <w:rPr>
          <w:rFonts w:cs="Tahoma"/>
          <w:szCs w:val="22"/>
        </w:rPr>
        <w:t xml:space="preserve"> that </w:t>
      </w:r>
      <w:r w:rsidR="005B1F6F" w:rsidRPr="00FC7F2F">
        <w:rPr>
          <w:rFonts w:cs="Tahoma"/>
          <w:szCs w:val="22"/>
        </w:rPr>
        <w:t>it</w:t>
      </w:r>
      <w:r w:rsidR="00F72980" w:rsidRPr="00FC7F2F">
        <w:rPr>
          <w:rFonts w:cs="Tahoma"/>
          <w:szCs w:val="22"/>
        </w:rPr>
        <w:t xml:space="preserve"> must be </w:t>
      </w:r>
      <w:r w:rsidR="005B1F6F" w:rsidRPr="00FC7F2F">
        <w:rPr>
          <w:rFonts w:cs="Tahoma"/>
          <w:szCs w:val="22"/>
        </w:rPr>
        <w:t xml:space="preserve">kept </w:t>
      </w:r>
      <w:r w:rsidR="00F72980" w:rsidRPr="00FC7F2F">
        <w:rPr>
          <w:rFonts w:cs="Tahoma"/>
          <w:szCs w:val="22"/>
        </w:rPr>
        <w:t>on silent</w:t>
      </w:r>
      <w:r w:rsidR="00F72980" w:rsidRPr="005B1F6F">
        <w:rPr>
          <w:rFonts w:cs="Tahoma"/>
          <w:szCs w:val="22"/>
        </w:rPr>
        <w:t xml:space="preserve"> mode)</w:t>
      </w:r>
    </w:p>
    <w:p w14:paraId="4E86F0FA" w14:textId="4156C40C" w:rsidR="00F72980" w:rsidRPr="000B48A1" w:rsidRDefault="00F72980" w:rsidP="001303C6">
      <w:pPr>
        <w:pStyle w:val="ListParagraph"/>
        <w:numPr>
          <w:ilvl w:val="0"/>
          <w:numId w:val="73"/>
        </w:numPr>
        <w:spacing w:after="120"/>
        <w:rPr>
          <w:rFonts w:cs="Tahoma"/>
          <w:szCs w:val="22"/>
        </w:rPr>
      </w:pPr>
      <w:r w:rsidRPr="000B48A1">
        <w:rPr>
          <w:rFonts w:cs="Tahoma"/>
          <w:szCs w:val="22"/>
        </w:rPr>
        <w:t xml:space="preserve">Ensures invigilators understand they must be vigilant and remain aware of incidents or emerging situations, looking out for malpractice or candidates who may be in </w:t>
      </w:r>
      <w:r w:rsidR="002C64D7" w:rsidRPr="000B48A1">
        <w:rPr>
          <w:rFonts w:cs="Tahoma"/>
          <w:szCs w:val="22"/>
        </w:rPr>
        <w:t>distress, recording</w:t>
      </w:r>
      <w:r w:rsidRPr="000B48A1">
        <w:rPr>
          <w:rFonts w:cs="Tahoma"/>
          <w:szCs w:val="22"/>
        </w:rPr>
        <w:t xml:space="preserve"> any incidents or issues on the exam room incident </w:t>
      </w:r>
      <w:proofErr w:type="gramStart"/>
      <w:r w:rsidRPr="000B48A1">
        <w:rPr>
          <w:rFonts w:cs="Tahoma"/>
          <w:szCs w:val="22"/>
        </w:rPr>
        <w:t>log</w:t>
      </w:r>
      <w:proofErr w:type="gramEnd"/>
    </w:p>
    <w:p w14:paraId="4BCC4F4F" w14:textId="30552FE5" w:rsidR="00775F95" w:rsidRPr="000B48A1" w:rsidRDefault="00775F95" w:rsidP="001303C6">
      <w:pPr>
        <w:pStyle w:val="ListParagraph"/>
        <w:numPr>
          <w:ilvl w:val="0"/>
          <w:numId w:val="73"/>
        </w:numPr>
        <w:spacing w:after="120"/>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w:t>
      </w:r>
      <w:proofErr w:type="gramStart"/>
      <w:r w:rsidR="00F72980" w:rsidRPr="000B48A1">
        <w:rPr>
          <w:rFonts w:cs="Tahoma"/>
          <w:szCs w:val="22"/>
        </w:rPr>
        <w:t>log</w:t>
      </w:r>
      <w:proofErr w:type="gramEnd"/>
    </w:p>
    <w:bookmarkEnd w:id="86"/>
    <w:p w14:paraId="780B7106"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Provides authorised exam materials which candidates are not expected to provide </w:t>
      </w:r>
      <w:proofErr w:type="gramStart"/>
      <w:r w:rsidRPr="000B48A1">
        <w:rPr>
          <w:rFonts w:cs="Tahoma"/>
          <w:szCs w:val="22"/>
        </w:rPr>
        <w:t>themselves</w:t>
      </w:r>
      <w:proofErr w:type="gramEnd"/>
    </w:p>
    <w:p w14:paraId="69FBDF86"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Ensures invigilators and candidates are aware of the emergency evacuation </w:t>
      </w:r>
      <w:proofErr w:type="gramStart"/>
      <w:r w:rsidRPr="000B48A1">
        <w:rPr>
          <w:rFonts w:cs="Tahoma"/>
          <w:szCs w:val="22"/>
        </w:rPr>
        <w:t>procedure</w:t>
      </w:r>
      <w:proofErr w:type="gramEnd"/>
    </w:p>
    <w:p w14:paraId="7EBB0AB1" w14:textId="77777777" w:rsidR="00775F95" w:rsidRPr="000B48A1" w:rsidRDefault="00775F95" w:rsidP="001303C6">
      <w:pPr>
        <w:pStyle w:val="ListParagraph"/>
        <w:numPr>
          <w:ilvl w:val="0"/>
          <w:numId w:val="73"/>
        </w:numPr>
        <w:spacing w:after="120"/>
        <w:rPr>
          <w:rFonts w:cs="Tahoma"/>
          <w:szCs w:val="22"/>
        </w:rPr>
      </w:pPr>
      <w:r w:rsidRPr="000B48A1">
        <w:rPr>
          <w:rFonts w:cs="Tahoma"/>
          <w:szCs w:val="22"/>
        </w:rPr>
        <w:t xml:space="preserve">Ensures invigilators are aware of arrangements in place for a candidate with a disability who may need assistance if an exam room is </w:t>
      </w:r>
      <w:proofErr w:type="gramStart"/>
      <w:r w:rsidRPr="000B48A1">
        <w:rPr>
          <w:rFonts w:cs="Tahoma"/>
          <w:szCs w:val="22"/>
        </w:rPr>
        <w:t>evacuated</w:t>
      </w:r>
      <w:proofErr w:type="gramEnd"/>
    </w:p>
    <w:p w14:paraId="68962188" w14:textId="71B0F648" w:rsidR="00775F95" w:rsidRPr="000B48A1" w:rsidRDefault="00775F95" w:rsidP="00861088">
      <w:pPr>
        <w:spacing w:after="120"/>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1303C6">
      <w:pPr>
        <w:pStyle w:val="ListParagraph"/>
        <w:numPr>
          <w:ilvl w:val="0"/>
          <w:numId w:val="74"/>
        </w:numPr>
        <w:spacing w:after="120"/>
        <w:rPr>
          <w:rFonts w:cs="Tahoma"/>
          <w:szCs w:val="22"/>
        </w:rPr>
      </w:pPr>
      <w:r w:rsidRPr="000B48A1">
        <w:rPr>
          <w:rFonts w:cs="Tahoma"/>
          <w:szCs w:val="22"/>
        </w:rPr>
        <w:t xml:space="preserve">Ensure a documented emergency evacuation procedure for exam rooms is in </w:t>
      </w:r>
      <w:proofErr w:type="gramStart"/>
      <w:r w:rsidRPr="000B48A1">
        <w:rPr>
          <w:rFonts w:cs="Tahoma"/>
          <w:szCs w:val="22"/>
        </w:rPr>
        <w:t>place</w:t>
      </w:r>
      <w:proofErr w:type="gramEnd"/>
      <w:r w:rsidRPr="000B48A1">
        <w:rPr>
          <w:rFonts w:cs="Tahoma"/>
          <w:szCs w:val="22"/>
        </w:rPr>
        <w:t xml:space="preserve"> </w:t>
      </w:r>
    </w:p>
    <w:p w14:paraId="7D51DF11" w14:textId="77777777" w:rsidR="00775F95" w:rsidRPr="000B48A1" w:rsidRDefault="00775F95" w:rsidP="001303C6">
      <w:pPr>
        <w:pStyle w:val="ListParagraph"/>
        <w:numPr>
          <w:ilvl w:val="0"/>
          <w:numId w:val="74"/>
        </w:numPr>
        <w:spacing w:after="120"/>
        <w:rPr>
          <w:rFonts w:cs="Tahoma"/>
          <w:szCs w:val="22"/>
        </w:rPr>
      </w:pPr>
      <w:r w:rsidRPr="000B48A1">
        <w:rPr>
          <w:rFonts w:cs="Tahoma"/>
          <w:szCs w:val="22"/>
        </w:rPr>
        <w:t xml:space="preserve">Ensure arrangements are in place for a candidate with a disability who may need assistance if an exam room is </w:t>
      </w:r>
      <w:proofErr w:type="gramStart"/>
      <w:r w:rsidRPr="000B48A1">
        <w:rPr>
          <w:rFonts w:cs="Tahoma"/>
          <w:szCs w:val="22"/>
        </w:rPr>
        <w:t>evacuated</w:t>
      </w:r>
      <w:proofErr w:type="gramEnd"/>
    </w:p>
    <w:p w14:paraId="5D83AB71" w14:textId="77777777" w:rsidR="00775F95" w:rsidRPr="000B48A1" w:rsidRDefault="00775F95" w:rsidP="00861088">
      <w:pPr>
        <w:spacing w:before="120" w:after="120"/>
        <w:rPr>
          <w:rFonts w:cs="Tahoma"/>
          <w:b/>
          <w:szCs w:val="22"/>
        </w:rPr>
      </w:pPr>
      <w:r w:rsidRPr="000B48A1">
        <w:rPr>
          <w:rFonts w:cs="Tahoma"/>
          <w:b/>
          <w:szCs w:val="22"/>
        </w:rPr>
        <w:t>Site staff</w:t>
      </w:r>
    </w:p>
    <w:p w14:paraId="1F54FAD9"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 xml:space="preserve">Ensure exam rooms are available and set up as requested by the </w:t>
      </w:r>
      <w:proofErr w:type="gramStart"/>
      <w:r w:rsidRPr="000B48A1">
        <w:rPr>
          <w:rFonts w:cs="Tahoma"/>
          <w:szCs w:val="22"/>
        </w:rPr>
        <w:t>EO</w:t>
      </w:r>
      <w:proofErr w:type="gramEnd"/>
    </w:p>
    <w:p w14:paraId="1A2826C8"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 xml:space="preserve">Ensure grounds or centre maintenance work does not disturb exam candidates in exam </w:t>
      </w:r>
      <w:proofErr w:type="gramStart"/>
      <w:r w:rsidRPr="000B48A1">
        <w:rPr>
          <w:rFonts w:cs="Tahoma"/>
          <w:szCs w:val="22"/>
        </w:rPr>
        <w:t>rooms</w:t>
      </w:r>
      <w:proofErr w:type="gramEnd"/>
    </w:p>
    <w:p w14:paraId="1164993B" w14:textId="77777777" w:rsidR="00775F95" w:rsidRPr="000B48A1" w:rsidRDefault="00775F95" w:rsidP="001303C6">
      <w:pPr>
        <w:pStyle w:val="ListParagraph"/>
        <w:numPr>
          <w:ilvl w:val="0"/>
          <w:numId w:val="75"/>
        </w:numPr>
        <w:spacing w:after="120"/>
        <w:rPr>
          <w:rFonts w:cs="Tahoma"/>
          <w:szCs w:val="22"/>
        </w:rPr>
      </w:pPr>
      <w:r w:rsidRPr="000B48A1">
        <w:rPr>
          <w:rFonts w:cs="Tahoma"/>
          <w:szCs w:val="22"/>
        </w:rPr>
        <w:t xml:space="preserve">Ensure fire alarm testing does not take place during exam </w:t>
      </w:r>
      <w:proofErr w:type="gramStart"/>
      <w:r w:rsidRPr="000B48A1">
        <w:rPr>
          <w:rFonts w:cs="Tahoma"/>
          <w:szCs w:val="22"/>
        </w:rPr>
        <w:t>sessions</w:t>
      </w:r>
      <w:proofErr w:type="gramEnd"/>
    </w:p>
    <w:p w14:paraId="5B57265A" w14:textId="77777777" w:rsidR="00775F95" w:rsidRPr="000B48A1" w:rsidRDefault="00775F95" w:rsidP="00861088">
      <w:pPr>
        <w:spacing w:after="120"/>
        <w:rPr>
          <w:rFonts w:cs="Tahoma"/>
          <w:b/>
          <w:szCs w:val="22"/>
        </w:rPr>
      </w:pPr>
      <w:r w:rsidRPr="000B48A1">
        <w:rPr>
          <w:rFonts w:cs="Tahoma"/>
          <w:b/>
          <w:szCs w:val="22"/>
        </w:rPr>
        <w:t>Invigilators</w:t>
      </w:r>
    </w:p>
    <w:p w14:paraId="39673432" w14:textId="6BD3FD67" w:rsidR="00775F95" w:rsidRPr="000B48A1" w:rsidRDefault="00775F95" w:rsidP="00861088">
      <w:pPr>
        <w:pStyle w:val="ListParagraph"/>
        <w:numPr>
          <w:ilvl w:val="0"/>
          <w:numId w:val="23"/>
        </w:numPr>
        <w:spacing w:after="120"/>
        <w:rPr>
          <w:rFonts w:cs="Tahoma"/>
          <w:szCs w:val="22"/>
        </w:rPr>
      </w:pPr>
      <w:bookmarkStart w:id="87" w:name="_Hlk22894020"/>
      <w:r w:rsidRPr="000B48A1">
        <w:rPr>
          <w:rFonts w:cs="Tahoma"/>
          <w:szCs w:val="22"/>
        </w:rPr>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w:t>
      </w:r>
      <w:proofErr w:type="gramStart"/>
      <w:r w:rsidRPr="000B48A1">
        <w:rPr>
          <w:rFonts w:cs="Tahoma"/>
          <w:szCs w:val="22"/>
        </w:rPr>
        <w:t>sessions</w:t>
      </w:r>
      <w:proofErr w:type="gramEnd"/>
    </w:p>
    <w:p w14:paraId="474A326A" w14:textId="77777777" w:rsidR="00775F95" w:rsidRPr="000B48A1" w:rsidRDefault="00775F95" w:rsidP="00861088">
      <w:pPr>
        <w:spacing w:after="120"/>
        <w:rPr>
          <w:rFonts w:cs="Tahoma"/>
          <w:b/>
          <w:szCs w:val="22"/>
        </w:rPr>
      </w:pPr>
      <w:r w:rsidRPr="000B48A1">
        <w:rPr>
          <w:rFonts w:cs="Tahoma"/>
          <w:b/>
          <w:szCs w:val="22"/>
        </w:rPr>
        <w:t>Candidates</w:t>
      </w:r>
    </w:p>
    <w:p w14:paraId="57FAB7F3" w14:textId="44A86778" w:rsidR="00B80EBC" w:rsidRPr="000B48A1" w:rsidRDefault="00B80EBC" w:rsidP="00861088">
      <w:pPr>
        <w:pStyle w:val="ListParagraph"/>
        <w:numPr>
          <w:ilvl w:val="0"/>
          <w:numId w:val="23"/>
        </w:numPr>
        <w:spacing w:after="120"/>
        <w:rPr>
          <w:rFonts w:cs="Tahoma"/>
          <w:szCs w:val="22"/>
        </w:rPr>
      </w:pPr>
      <w:r w:rsidRPr="000B48A1">
        <w:rPr>
          <w:rFonts w:cs="Tahoma"/>
          <w:szCs w:val="22"/>
        </w:rPr>
        <w:t xml:space="preserve">Are required to follow the instructions given to them in exam rooms by authorised centre staff and </w:t>
      </w:r>
      <w:proofErr w:type="gramStart"/>
      <w:r w:rsidRPr="000B48A1">
        <w:rPr>
          <w:rFonts w:cs="Tahoma"/>
          <w:szCs w:val="22"/>
        </w:rPr>
        <w:t>invigilators</w:t>
      </w:r>
      <w:proofErr w:type="gramEnd"/>
    </w:p>
    <w:p w14:paraId="047CD498" w14:textId="04E4C8DF" w:rsidR="00775F95" w:rsidRPr="000B48A1" w:rsidRDefault="00775F95" w:rsidP="00861088">
      <w:pPr>
        <w:pStyle w:val="ListParagraph"/>
        <w:numPr>
          <w:ilvl w:val="0"/>
          <w:numId w:val="23"/>
        </w:numPr>
        <w:spacing w:after="120"/>
        <w:rPr>
          <w:rFonts w:cs="Tahoma"/>
          <w:szCs w:val="22"/>
        </w:rPr>
      </w:pPr>
      <w:r w:rsidRPr="000B48A1">
        <w:rPr>
          <w:rFonts w:cs="Tahoma"/>
          <w:szCs w:val="22"/>
        </w:rPr>
        <w:t xml:space="preserve">Are required to remain in the exam room for the full duration of the </w:t>
      </w:r>
      <w:proofErr w:type="gramStart"/>
      <w:r w:rsidRPr="000B48A1">
        <w:rPr>
          <w:rFonts w:cs="Tahoma"/>
          <w:szCs w:val="22"/>
        </w:rPr>
        <w:t>exam</w:t>
      </w:r>
      <w:proofErr w:type="gramEnd"/>
      <w:r w:rsidRPr="000B48A1">
        <w:rPr>
          <w:rFonts w:cs="Tahoma"/>
          <w:szCs w:val="22"/>
        </w:rPr>
        <w:t xml:space="preserve"> </w:t>
      </w:r>
    </w:p>
    <w:p w14:paraId="43F474A7" w14:textId="35AC0320" w:rsidR="00775F95" w:rsidRPr="001767FE" w:rsidRDefault="00775F95" w:rsidP="00861088">
      <w:pPr>
        <w:pStyle w:val="Heading3"/>
        <w:spacing w:before="0"/>
        <w:rPr>
          <w:rFonts w:cs="Tahoma"/>
          <w:b w:val="0"/>
          <w:bCs w:val="0"/>
          <w:color w:val="auto"/>
          <w:szCs w:val="22"/>
          <w:u w:val="single"/>
        </w:rPr>
      </w:pPr>
      <w:bookmarkStart w:id="88" w:name="_Toc151730272"/>
      <w:bookmarkEnd w:id="87"/>
      <w:r w:rsidRPr="001767FE">
        <w:rPr>
          <w:rFonts w:cs="Tahoma"/>
          <w:b w:val="0"/>
          <w:bCs w:val="0"/>
          <w:color w:val="auto"/>
          <w:szCs w:val="22"/>
          <w:u w:val="single"/>
        </w:rPr>
        <w:t>Irregularities</w:t>
      </w:r>
      <w:bookmarkEnd w:id="88"/>
    </w:p>
    <w:p w14:paraId="7A480348" w14:textId="77777777" w:rsidR="00775F95" w:rsidRPr="000B48A1" w:rsidRDefault="00775F95" w:rsidP="00861088">
      <w:pPr>
        <w:spacing w:after="120"/>
        <w:rPr>
          <w:rFonts w:cs="Tahoma"/>
          <w:b/>
          <w:szCs w:val="22"/>
        </w:rPr>
      </w:pPr>
      <w:r w:rsidRPr="000B48A1">
        <w:rPr>
          <w:rFonts w:cs="Tahoma"/>
          <w:b/>
          <w:szCs w:val="22"/>
        </w:rPr>
        <w:t>Head of centre</w:t>
      </w:r>
    </w:p>
    <w:p w14:paraId="76CEF901" w14:textId="2E6DBD1F" w:rsidR="004A5096" w:rsidRPr="000B48A1" w:rsidRDefault="00775F95" w:rsidP="00861088">
      <w:pPr>
        <w:pStyle w:val="ListParagraph"/>
        <w:numPr>
          <w:ilvl w:val="0"/>
          <w:numId w:val="17"/>
        </w:numPr>
        <w:spacing w:after="120"/>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xml:space="preserve">, by completing the appropriate </w:t>
      </w:r>
      <w:proofErr w:type="gramStart"/>
      <w:r w:rsidR="00A35591" w:rsidRPr="000B48A1">
        <w:rPr>
          <w:rFonts w:cs="Tahoma"/>
          <w:szCs w:val="22"/>
        </w:rPr>
        <w:t>documentation</w:t>
      </w:r>
      <w:proofErr w:type="gramEnd"/>
    </w:p>
    <w:p w14:paraId="392A0134" w14:textId="38878177" w:rsidR="00775F95" w:rsidRPr="00236757" w:rsidRDefault="00775F95" w:rsidP="002C64D7">
      <w:pPr>
        <w:spacing w:before="120" w:after="120"/>
        <w:rPr>
          <w:rFonts w:cs="Arial"/>
          <w:b/>
        </w:rPr>
      </w:pPr>
      <w:r w:rsidRPr="00236757">
        <w:rPr>
          <w:rFonts w:cs="Arial"/>
          <w:b/>
        </w:rPr>
        <w:t>Senior leaders</w:t>
      </w:r>
    </w:p>
    <w:p w14:paraId="1B7CEC74" w14:textId="77777777" w:rsidR="00775F95" w:rsidRPr="00236757" w:rsidRDefault="00775F95" w:rsidP="00861088">
      <w:pPr>
        <w:pStyle w:val="ListParagraph"/>
        <w:numPr>
          <w:ilvl w:val="0"/>
          <w:numId w:val="17"/>
        </w:numPr>
        <w:spacing w:after="120"/>
        <w:rPr>
          <w:rFonts w:cs="Arial"/>
        </w:rPr>
      </w:pPr>
      <w:r w:rsidRPr="00236757">
        <w:rPr>
          <w:rFonts w:cs="Arial"/>
        </w:rPr>
        <w:t xml:space="preserve">Ensure support is provided for the EO and invigilators when dealing with disruptive candidates in exam </w:t>
      </w:r>
      <w:proofErr w:type="gramStart"/>
      <w:r w:rsidRPr="00236757">
        <w:rPr>
          <w:rFonts w:cs="Arial"/>
        </w:rPr>
        <w:t>rooms</w:t>
      </w:r>
      <w:proofErr w:type="gramEnd"/>
    </w:p>
    <w:p w14:paraId="2287D956" w14:textId="77777777" w:rsidR="00775F95" w:rsidRPr="00236757" w:rsidRDefault="00775F95" w:rsidP="00861088">
      <w:pPr>
        <w:pStyle w:val="ListParagraph"/>
        <w:numPr>
          <w:ilvl w:val="0"/>
          <w:numId w:val="17"/>
        </w:numPr>
        <w:spacing w:after="120"/>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861088">
      <w:pPr>
        <w:spacing w:after="120"/>
        <w:rPr>
          <w:rFonts w:cs="Arial"/>
          <w:b/>
        </w:rPr>
      </w:pPr>
      <w:r w:rsidRPr="00236757">
        <w:rPr>
          <w:rFonts w:cs="Arial"/>
          <w:b/>
        </w:rPr>
        <w:t>Exams officer</w:t>
      </w:r>
    </w:p>
    <w:p w14:paraId="117062AC" w14:textId="77777777" w:rsidR="00775F95" w:rsidRPr="00236757" w:rsidRDefault="00775F95" w:rsidP="00861088">
      <w:pPr>
        <w:pStyle w:val="ListParagraph"/>
        <w:numPr>
          <w:ilvl w:val="0"/>
          <w:numId w:val="17"/>
        </w:numPr>
        <w:spacing w:after="120"/>
        <w:rPr>
          <w:rFonts w:cs="Arial"/>
        </w:rPr>
      </w:pPr>
      <w:r w:rsidRPr="00236757">
        <w:rPr>
          <w:rFonts w:cs="Arial"/>
        </w:rPr>
        <w:t xml:space="preserve">Provides an exam room incident log in all exam rooms for recording any incidents or </w:t>
      </w:r>
      <w:proofErr w:type="gramStart"/>
      <w:r w:rsidRPr="00236757">
        <w:rPr>
          <w:rFonts w:cs="Arial"/>
        </w:rPr>
        <w:t>irregularities</w:t>
      </w:r>
      <w:proofErr w:type="gramEnd"/>
      <w:r w:rsidRPr="00236757">
        <w:rPr>
          <w:rFonts w:cs="Arial"/>
        </w:rPr>
        <w:t xml:space="preserve"> </w:t>
      </w:r>
    </w:p>
    <w:p w14:paraId="1F860893" w14:textId="77777777" w:rsidR="00775F95" w:rsidRPr="00236757" w:rsidRDefault="00775F95" w:rsidP="00861088">
      <w:pPr>
        <w:pStyle w:val="ListParagraph"/>
        <w:numPr>
          <w:ilvl w:val="0"/>
          <w:numId w:val="17"/>
        </w:numPr>
        <w:spacing w:after="120"/>
        <w:rPr>
          <w:rFonts w:cs="Arial"/>
        </w:rPr>
      </w:pPr>
      <w:r w:rsidRPr="00236757">
        <w:rPr>
          <w:rFonts w:cs="Arial"/>
        </w:rPr>
        <w:t xml:space="preserve">Actions any required follow-up and reports to awarding bodies as soon as practically possible after the exam has taken </w:t>
      </w:r>
      <w:proofErr w:type="gramStart"/>
      <w:r w:rsidRPr="00236757">
        <w:rPr>
          <w:rFonts w:cs="Arial"/>
        </w:rPr>
        <w:t>place</w:t>
      </w:r>
      <w:proofErr w:type="gramEnd"/>
    </w:p>
    <w:p w14:paraId="7403A9B2" w14:textId="77777777" w:rsidR="00775F95" w:rsidRPr="00236757" w:rsidRDefault="00775F95" w:rsidP="00861088">
      <w:pPr>
        <w:spacing w:after="120"/>
        <w:rPr>
          <w:rFonts w:cs="Arial"/>
          <w:b/>
        </w:rPr>
      </w:pPr>
      <w:r w:rsidRPr="00236757">
        <w:rPr>
          <w:rFonts w:cs="Arial"/>
          <w:b/>
        </w:rPr>
        <w:t>Invigilators</w:t>
      </w:r>
    </w:p>
    <w:p w14:paraId="4B91F7A4" w14:textId="7FADA4F4" w:rsidR="00775F95" w:rsidRPr="00236757" w:rsidRDefault="00775F95" w:rsidP="00861088">
      <w:pPr>
        <w:pStyle w:val="ListParagraph"/>
        <w:numPr>
          <w:ilvl w:val="0"/>
          <w:numId w:val="18"/>
        </w:numPr>
        <w:spacing w:after="120"/>
        <w:rPr>
          <w:rFonts w:cs="Arial"/>
        </w:rPr>
      </w:pPr>
      <w:bookmarkStart w:id="89" w:name="_Hlk22894167"/>
      <w:r w:rsidRPr="00236757">
        <w:rPr>
          <w:rFonts w:cs="Arial"/>
        </w:rPr>
        <w:t xml:space="preserve">Record any incidents or irregularities on the exam room incident log (for example, late/very </w:t>
      </w:r>
      <w:r w:rsidRPr="00D33251">
        <w:rPr>
          <w:rFonts w:cs="Arial"/>
        </w:rPr>
        <w:t xml:space="preserve">late arrival, </w:t>
      </w:r>
      <w:proofErr w:type="gramStart"/>
      <w:r w:rsidRPr="00D33251">
        <w:rPr>
          <w:rFonts w:cs="Arial"/>
        </w:rPr>
        <w:t>candidate</w:t>
      </w:r>
      <w:proofErr w:type="gramEnd"/>
      <w:r w:rsidRPr="00D33251">
        <w:rPr>
          <w:rFonts w:cs="Arial"/>
        </w:rPr>
        <w:t xml:space="preserve"> or centre staff suspected malpractice, candidate illness</w:t>
      </w:r>
      <w:r w:rsidR="00DB5393" w:rsidRPr="00D33251">
        <w:rPr>
          <w:rFonts w:cs="Arial"/>
        </w:rPr>
        <w:t xml:space="preserve"> or needing to leave </w:t>
      </w:r>
      <w:r w:rsidR="00DB5393" w:rsidRPr="00D33251">
        <w:rPr>
          <w:rFonts w:cs="Arial"/>
        </w:rPr>
        <w:lastRenderedPageBreak/>
        <w:t>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1767FE" w:rsidRDefault="00775F95" w:rsidP="00861088">
      <w:pPr>
        <w:pStyle w:val="Heading3"/>
        <w:rPr>
          <w:rFonts w:cs="Arial"/>
          <w:b w:val="0"/>
          <w:bCs w:val="0"/>
          <w:color w:val="auto"/>
          <w:u w:val="single"/>
        </w:rPr>
      </w:pPr>
      <w:bookmarkStart w:id="90" w:name="_Toc151730273"/>
      <w:bookmarkEnd w:id="89"/>
      <w:r w:rsidRPr="001767FE">
        <w:rPr>
          <w:rFonts w:cs="Arial"/>
          <w:b w:val="0"/>
          <w:bCs w:val="0"/>
          <w:color w:val="auto"/>
          <w:u w:val="single"/>
        </w:rPr>
        <w:t>Malpractice</w:t>
      </w:r>
      <w:bookmarkEnd w:id="90"/>
    </w:p>
    <w:p w14:paraId="69159451" w14:textId="5BCEB4DB" w:rsidR="00775F95" w:rsidRPr="00236757" w:rsidRDefault="00775F95" w:rsidP="00861088">
      <w:pPr>
        <w:rPr>
          <w:rFonts w:cs="Arial"/>
        </w:rPr>
      </w:pPr>
      <w:r w:rsidRPr="00236757">
        <w:rPr>
          <w:rFonts w:cs="Arial"/>
        </w:rPr>
        <w:t xml:space="preserve">See </w:t>
      </w:r>
      <w:r w:rsidRPr="00236757">
        <w:rPr>
          <w:rFonts w:cs="Arial"/>
          <w:i/>
        </w:rPr>
        <w:t>Irregularities</w:t>
      </w:r>
      <w:r w:rsidRPr="00236757">
        <w:rPr>
          <w:rFonts w:cs="Arial"/>
        </w:rPr>
        <w:t xml:space="preserve"> above</w:t>
      </w:r>
      <w:r w:rsidRPr="001767FE">
        <w:rPr>
          <w:rFonts w:cs="Arial"/>
        </w:rPr>
        <w:t>.</w:t>
      </w:r>
    </w:p>
    <w:p w14:paraId="7BE7C7DB" w14:textId="7A723178" w:rsidR="00775F95" w:rsidRPr="001767FE" w:rsidRDefault="00775F95" w:rsidP="00861088">
      <w:pPr>
        <w:pStyle w:val="Heading3"/>
        <w:rPr>
          <w:rFonts w:cs="Arial"/>
          <w:b w:val="0"/>
          <w:bCs w:val="0"/>
          <w:color w:val="auto"/>
          <w:u w:val="single"/>
        </w:rPr>
      </w:pPr>
      <w:bookmarkStart w:id="91" w:name="_Toc151730274"/>
      <w:r w:rsidRPr="001767FE">
        <w:rPr>
          <w:rFonts w:cs="Arial"/>
          <w:b w:val="0"/>
          <w:bCs w:val="0"/>
          <w:color w:val="auto"/>
          <w:u w:val="single"/>
        </w:rPr>
        <w:t>Special consideration</w:t>
      </w:r>
      <w:bookmarkEnd w:id="91"/>
    </w:p>
    <w:p w14:paraId="0F7D54B3" w14:textId="319176A2" w:rsidR="00D61760" w:rsidRPr="00B31D7E" w:rsidRDefault="00D61760" w:rsidP="00861088">
      <w:pPr>
        <w:spacing w:before="120"/>
        <w:rPr>
          <w:rFonts w:cs="Arial"/>
          <w:b/>
        </w:rPr>
      </w:pPr>
      <w:r w:rsidRPr="00B31D7E">
        <w:rPr>
          <w:rFonts w:cs="Arial"/>
          <w:b/>
        </w:rPr>
        <w:t>Senior leaders</w:t>
      </w:r>
    </w:p>
    <w:p w14:paraId="56AC0E3F" w14:textId="72B5B641" w:rsidR="00D61760" w:rsidRPr="00B31D7E" w:rsidRDefault="00D61760" w:rsidP="001303C6">
      <w:pPr>
        <w:pStyle w:val="ListParagraph"/>
        <w:numPr>
          <w:ilvl w:val="0"/>
          <w:numId w:val="89"/>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w:t>
      </w:r>
      <w:proofErr w:type="gramStart"/>
      <w:r w:rsidRPr="00B31D7E">
        <w:t>consideration</w:t>
      </w:r>
      <w:proofErr w:type="gramEnd"/>
    </w:p>
    <w:p w14:paraId="266AE5CB" w14:textId="052FA298" w:rsidR="00775F95" w:rsidRPr="00236757" w:rsidRDefault="00775F95" w:rsidP="00861088">
      <w:pPr>
        <w:spacing w:before="120"/>
        <w:rPr>
          <w:rFonts w:cs="Arial"/>
          <w:b/>
        </w:rPr>
      </w:pPr>
      <w:r w:rsidRPr="00236757">
        <w:rPr>
          <w:rFonts w:cs="Arial"/>
          <w:b/>
        </w:rPr>
        <w:t>Exams officer</w:t>
      </w:r>
    </w:p>
    <w:p w14:paraId="6DFE7383" w14:textId="2BDC97E6" w:rsidR="00775F95" w:rsidRPr="00B31D7E" w:rsidRDefault="00775F95" w:rsidP="00861088">
      <w:pPr>
        <w:pStyle w:val="ListParagraph"/>
        <w:numPr>
          <w:ilvl w:val="0"/>
          <w:numId w:val="18"/>
        </w:numPr>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w:t>
      </w:r>
      <w:proofErr w:type="gramStart"/>
      <w:r w:rsidRPr="00B31D7E">
        <w:rPr>
          <w:rFonts w:cs="Arial"/>
        </w:rPr>
        <w:t>bodies</w:t>
      </w:r>
      <w:proofErr w:type="gramEnd"/>
      <w:r w:rsidRPr="00B31D7E">
        <w:rPr>
          <w:rFonts w:cs="Arial"/>
        </w:rPr>
        <w:t xml:space="preserve"> </w:t>
      </w:r>
    </w:p>
    <w:p w14:paraId="55A24F77" w14:textId="77777777" w:rsidR="00775F95" w:rsidRPr="00236757" w:rsidRDefault="00775F95" w:rsidP="00861088">
      <w:pPr>
        <w:pStyle w:val="ListParagraph"/>
        <w:numPr>
          <w:ilvl w:val="0"/>
          <w:numId w:val="18"/>
        </w:numPr>
        <w:rPr>
          <w:rFonts w:cs="Arial"/>
        </w:rPr>
      </w:pPr>
      <w:r w:rsidRPr="00236757">
        <w:rPr>
          <w:rFonts w:cs="Arial"/>
        </w:rPr>
        <w:t xml:space="preserve">Gathers evidence which may need to be provided by other staff in centre or </w:t>
      </w:r>
      <w:proofErr w:type="gramStart"/>
      <w:r w:rsidRPr="00236757">
        <w:rPr>
          <w:rFonts w:cs="Arial"/>
        </w:rPr>
        <w:t>candidates</w:t>
      </w:r>
      <w:proofErr w:type="gramEnd"/>
    </w:p>
    <w:p w14:paraId="4ECF7134" w14:textId="77777777" w:rsidR="00775F95" w:rsidRPr="00236757" w:rsidRDefault="00775F95" w:rsidP="00861088">
      <w:pPr>
        <w:pStyle w:val="ListParagraph"/>
        <w:numPr>
          <w:ilvl w:val="0"/>
          <w:numId w:val="18"/>
        </w:numPr>
        <w:rPr>
          <w:rFonts w:cs="Arial"/>
        </w:rPr>
      </w:pPr>
      <w:r w:rsidRPr="00236757">
        <w:rPr>
          <w:rFonts w:cs="Arial"/>
        </w:rPr>
        <w:t xml:space="preserve">Submits requests to awarding bodies to the external </w:t>
      </w:r>
      <w:proofErr w:type="gramStart"/>
      <w:r w:rsidRPr="00236757">
        <w:rPr>
          <w:rFonts w:cs="Arial"/>
        </w:rPr>
        <w:t>deadline</w:t>
      </w:r>
      <w:proofErr w:type="gramEnd"/>
    </w:p>
    <w:p w14:paraId="7A4BC2C4" w14:textId="77777777" w:rsidR="00775F95" w:rsidRPr="00236757" w:rsidRDefault="00775F95" w:rsidP="00861088">
      <w:pPr>
        <w:spacing w:before="120"/>
        <w:rPr>
          <w:rFonts w:cs="Arial"/>
          <w:b/>
        </w:rPr>
      </w:pPr>
      <w:r w:rsidRPr="00236757">
        <w:rPr>
          <w:rFonts w:cs="Arial"/>
          <w:b/>
        </w:rPr>
        <w:t>Candidates</w:t>
      </w:r>
    </w:p>
    <w:p w14:paraId="477BDB34" w14:textId="78ADFCCF" w:rsidR="00775F95" w:rsidRPr="00B31D7E" w:rsidRDefault="00775F95" w:rsidP="00861088">
      <w:pPr>
        <w:pStyle w:val="ListParagraph"/>
        <w:numPr>
          <w:ilvl w:val="0"/>
          <w:numId w:val="19"/>
        </w:numPr>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 xml:space="preserve">s, where </w:t>
      </w:r>
      <w:proofErr w:type="gramStart"/>
      <w:r w:rsidRPr="00B31D7E">
        <w:rPr>
          <w:rFonts w:cs="Arial"/>
        </w:rPr>
        <w:t>required</w:t>
      </w:r>
      <w:proofErr w:type="gramEnd"/>
    </w:p>
    <w:p w14:paraId="7595396C" w14:textId="6573EDF4" w:rsidR="00775F95" w:rsidRPr="001767FE" w:rsidRDefault="00775F95" w:rsidP="00861088">
      <w:pPr>
        <w:pStyle w:val="Heading3"/>
        <w:rPr>
          <w:rFonts w:cs="Arial"/>
          <w:b w:val="0"/>
          <w:bCs w:val="0"/>
          <w:color w:val="auto"/>
          <w:u w:val="single"/>
        </w:rPr>
      </w:pPr>
      <w:bookmarkStart w:id="92" w:name="_Toc151730275"/>
      <w:r w:rsidRPr="001767FE">
        <w:rPr>
          <w:rFonts w:cs="Arial"/>
          <w:b w:val="0"/>
          <w:bCs w:val="0"/>
          <w:color w:val="auto"/>
          <w:u w:val="single"/>
        </w:rPr>
        <w:t xml:space="preserve">Unauthorised </w:t>
      </w:r>
      <w:r w:rsidR="007D0DBF" w:rsidRPr="001767FE">
        <w:rPr>
          <w:rFonts w:cs="Arial"/>
          <w:b w:val="0"/>
          <w:bCs w:val="0"/>
          <w:color w:val="auto"/>
          <w:u w:val="single"/>
        </w:rPr>
        <w:t>items</w:t>
      </w:r>
      <w:bookmarkEnd w:id="92"/>
    </w:p>
    <w:p w14:paraId="78C8D4C6" w14:textId="23DD988C" w:rsidR="00775F95" w:rsidRPr="00236757" w:rsidRDefault="00775F95" w:rsidP="001767FE">
      <w:pPr>
        <w:pStyle w:val="Heading3"/>
        <w:ind w:left="720"/>
      </w:pPr>
      <w:bookmarkStart w:id="93" w:name="_Toc151730276"/>
      <w:r w:rsidRPr="00B31D7E">
        <w:t xml:space="preserve">Arrangements for unauthorised </w:t>
      </w:r>
      <w:r w:rsidR="007D0DBF" w:rsidRPr="00B31D7E">
        <w:t>items</w:t>
      </w:r>
      <w:r w:rsidRPr="00B31D7E">
        <w:t xml:space="preserve"> taken into the exam </w:t>
      </w:r>
      <w:proofErr w:type="gramStart"/>
      <w:r w:rsidRPr="00B31D7E">
        <w:t>room</w:t>
      </w:r>
      <w:bookmarkEnd w:id="93"/>
      <w:proofErr w:type="gramEnd"/>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38CB9338" w14:textId="77777777" w:rsidR="001364DA" w:rsidRPr="001364DA" w:rsidRDefault="001364DA" w:rsidP="001364DA">
            <w:pPr>
              <w:pStyle w:val="Default"/>
              <w:rPr>
                <w:sz w:val="22"/>
                <w:szCs w:val="22"/>
              </w:rPr>
            </w:pPr>
            <w:r w:rsidRPr="001364DA">
              <w:rPr>
                <w:sz w:val="22"/>
                <w:szCs w:val="22"/>
              </w:rPr>
              <w:t xml:space="preserve">In an exam room candidates </w:t>
            </w:r>
            <w:r w:rsidRPr="001364DA">
              <w:rPr>
                <w:bCs/>
                <w:sz w:val="22"/>
                <w:szCs w:val="22"/>
              </w:rPr>
              <w:t xml:space="preserve">must not </w:t>
            </w:r>
            <w:r w:rsidRPr="001364DA">
              <w:rPr>
                <w:sz w:val="22"/>
                <w:szCs w:val="22"/>
              </w:rPr>
              <w:t xml:space="preserve">have access to items other than those clearly allowed in the instructions on the question paper, the stationery list, or the specification for that subject. </w:t>
            </w:r>
            <w:r w:rsidRPr="001364DA">
              <w:rPr>
                <w:bCs/>
                <w:sz w:val="22"/>
                <w:szCs w:val="22"/>
              </w:rPr>
              <w:t xml:space="preserve">This is particularly true of mobile phones and other electronic communication or storage devices </w:t>
            </w:r>
            <w:r w:rsidRPr="001364DA">
              <w:rPr>
                <w:sz w:val="22"/>
                <w:szCs w:val="22"/>
              </w:rPr>
              <w:t xml:space="preserve">with text or digital facilities this also includes Smart watches/Analogue watches. Any precluded items must not be taken into an exam room. </w:t>
            </w:r>
          </w:p>
          <w:p w14:paraId="74DBA2A2" w14:textId="77777777" w:rsidR="001364DA" w:rsidRPr="001364DA" w:rsidRDefault="001364DA" w:rsidP="001364DA">
            <w:pPr>
              <w:spacing w:before="100" w:beforeAutospacing="1" w:after="100" w:afterAutospacing="1"/>
              <w:rPr>
                <w:rFonts w:cs="Tahoma"/>
                <w:szCs w:val="22"/>
              </w:rPr>
            </w:pPr>
            <w:r w:rsidRPr="001364DA">
              <w:rPr>
                <w:rFonts w:cs="Tahoma"/>
                <w:szCs w:val="22"/>
              </w:rPr>
              <w:t>Candidates' personal belongings remain their own responsibility and the centre accepts no liability for their loss or damage.  Candidates are required to put any such items into their bags which will then be locked up in a secure container for the duration of the exam and can be collected at the end of the exam. Access to this container is restricted.  Candidates are encouraged not to bring in such items when exams are on.  JSTC accepts no liability for these items.</w:t>
            </w:r>
          </w:p>
          <w:p w14:paraId="28FB1225" w14:textId="77777777" w:rsidR="001364DA" w:rsidRPr="001364DA" w:rsidRDefault="001364DA" w:rsidP="001364DA">
            <w:pPr>
              <w:spacing w:before="100" w:beforeAutospacing="1" w:after="100" w:afterAutospacing="1"/>
              <w:rPr>
                <w:rFonts w:cs="Tahoma"/>
                <w:szCs w:val="22"/>
              </w:rPr>
            </w:pPr>
            <w:r w:rsidRPr="001364DA">
              <w:rPr>
                <w:rFonts w:cs="Tahoma"/>
                <w:szCs w:val="22"/>
              </w:rPr>
              <w:t xml:space="preserve">If a candidate is found with an unauthorised item on their </w:t>
            </w:r>
            <w:proofErr w:type="gramStart"/>
            <w:r w:rsidRPr="001364DA">
              <w:rPr>
                <w:rFonts w:cs="Tahoma"/>
                <w:szCs w:val="22"/>
              </w:rPr>
              <w:t>person</w:t>
            </w:r>
            <w:proofErr w:type="gramEnd"/>
            <w:r w:rsidRPr="001364DA">
              <w:rPr>
                <w:rFonts w:cs="Tahoma"/>
                <w:szCs w:val="22"/>
              </w:rPr>
              <w:t xml:space="preserve"> then the current JCQ regulations will be followed and be reported to the relevant Awarding Body.</w:t>
            </w:r>
          </w:p>
          <w:p w14:paraId="58236B0F" w14:textId="4809BE05" w:rsidR="00DB5393" w:rsidRPr="00905DF1" w:rsidRDefault="00DB5393" w:rsidP="00861088">
            <w:pPr>
              <w:spacing w:before="120" w:after="120"/>
              <w:rPr>
                <w:rFonts w:ascii="Verdana" w:hAnsi="Verdana"/>
                <w:color w:val="595959" w:themeColor="text1" w:themeTint="A6"/>
                <w:sz w:val="20"/>
                <w:szCs w:val="20"/>
                <w:highlight w:val="cyan"/>
              </w:rPr>
            </w:pPr>
          </w:p>
        </w:tc>
      </w:tr>
    </w:tbl>
    <w:p w14:paraId="604B102F" w14:textId="77777777" w:rsidR="00775F95" w:rsidRPr="00236757" w:rsidRDefault="00775F95" w:rsidP="002C64D7">
      <w:pPr>
        <w:spacing w:before="120" w:after="120"/>
        <w:rPr>
          <w:rFonts w:cs="Arial"/>
          <w:b/>
        </w:rPr>
      </w:pPr>
      <w:r w:rsidRPr="00236757">
        <w:rPr>
          <w:rFonts w:cs="Arial"/>
          <w:b/>
        </w:rPr>
        <w:t>Invigilators</w:t>
      </w:r>
    </w:p>
    <w:p w14:paraId="3AB8D416" w14:textId="77777777" w:rsidR="00775F95" w:rsidRPr="00236757" w:rsidRDefault="00775F95" w:rsidP="00861088">
      <w:pPr>
        <w:pStyle w:val="ListParagraph"/>
        <w:numPr>
          <w:ilvl w:val="0"/>
          <w:numId w:val="16"/>
        </w:numPr>
        <w:spacing w:after="120"/>
        <w:rPr>
          <w:rFonts w:cs="Arial"/>
        </w:rPr>
      </w:pPr>
      <w:r w:rsidRPr="00236757">
        <w:rPr>
          <w:rFonts w:cs="Arial"/>
        </w:rPr>
        <w:t xml:space="preserve">Are informed of the arrangements through </w:t>
      </w:r>
      <w:proofErr w:type="gramStart"/>
      <w:r w:rsidRPr="00236757">
        <w:rPr>
          <w:rFonts w:cs="Arial"/>
        </w:rPr>
        <w:t>training</w:t>
      </w:r>
      <w:proofErr w:type="gramEnd"/>
    </w:p>
    <w:p w14:paraId="5FAD10E1" w14:textId="3C6DEE89" w:rsidR="00775F95" w:rsidRPr="001767FE" w:rsidRDefault="00775F95" w:rsidP="00861088">
      <w:pPr>
        <w:pStyle w:val="Heading3"/>
        <w:spacing w:before="0"/>
        <w:rPr>
          <w:rFonts w:cs="Arial"/>
          <w:b w:val="0"/>
          <w:bCs w:val="0"/>
          <w:color w:val="auto"/>
          <w:u w:val="single"/>
        </w:rPr>
      </w:pPr>
      <w:bookmarkStart w:id="94" w:name="_Toc151730277"/>
      <w:r w:rsidRPr="001767FE">
        <w:rPr>
          <w:rFonts w:cs="Arial"/>
          <w:b w:val="0"/>
          <w:bCs w:val="0"/>
          <w:color w:val="auto"/>
          <w:u w:val="single"/>
        </w:rPr>
        <w:t>Internal exams</w:t>
      </w:r>
      <w:bookmarkEnd w:id="94"/>
    </w:p>
    <w:p w14:paraId="39FFE886" w14:textId="77777777" w:rsidR="00775F95" w:rsidRPr="00236757" w:rsidRDefault="00775F95" w:rsidP="00861088">
      <w:pPr>
        <w:spacing w:after="120"/>
        <w:rPr>
          <w:rFonts w:cs="Arial"/>
          <w:b/>
        </w:rPr>
      </w:pPr>
      <w:r w:rsidRPr="00236757">
        <w:rPr>
          <w:rFonts w:cs="Arial"/>
          <w:b/>
        </w:rPr>
        <w:t>Exams officer</w:t>
      </w:r>
    </w:p>
    <w:p w14:paraId="2988213E" w14:textId="77777777" w:rsidR="00775F95" w:rsidRPr="00236757" w:rsidRDefault="00775F95" w:rsidP="001303C6">
      <w:pPr>
        <w:pStyle w:val="ListParagraph"/>
        <w:numPr>
          <w:ilvl w:val="0"/>
          <w:numId w:val="76"/>
        </w:numPr>
        <w:spacing w:after="120"/>
        <w:rPr>
          <w:rFonts w:cs="Arial"/>
        </w:rPr>
      </w:pPr>
      <w:r w:rsidRPr="00236757">
        <w:rPr>
          <w:rFonts w:cs="Arial"/>
        </w:rPr>
        <w:t xml:space="preserve">Briefs invigilators on conducting internal </w:t>
      </w:r>
      <w:proofErr w:type="gramStart"/>
      <w:r w:rsidRPr="00236757">
        <w:rPr>
          <w:rFonts w:cs="Arial"/>
        </w:rPr>
        <w:t>exams</w:t>
      </w:r>
      <w:proofErr w:type="gramEnd"/>
    </w:p>
    <w:p w14:paraId="667002B7" w14:textId="77777777" w:rsidR="00775F95" w:rsidRPr="00236757" w:rsidRDefault="00775F95" w:rsidP="001303C6">
      <w:pPr>
        <w:pStyle w:val="ListParagraph"/>
        <w:numPr>
          <w:ilvl w:val="0"/>
          <w:numId w:val="76"/>
        </w:numPr>
        <w:spacing w:after="120"/>
        <w:rPr>
          <w:rFonts w:cs="Arial"/>
        </w:rPr>
      </w:pPr>
      <w:r w:rsidRPr="00236757">
        <w:rPr>
          <w:rFonts w:cs="Arial"/>
        </w:rPr>
        <w:t xml:space="preserve">Returns candidate scripts to teaching staff for </w:t>
      </w:r>
      <w:proofErr w:type="gramStart"/>
      <w:r w:rsidRPr="00236757">
        <w:rPr>
          <w:rFonts w:cs="Arial"/>
        </w:rPr>
        <w:t>marking</w:t>
      </w:r>
      <w:proofErr w:type="gramEnd"/>
      <w:r w:rsidRPr="00236757">
        <w:rPr>
          <w:rFonts w:cs="Arial"/>
        </w:rPr>
        <w:t xml:space="preserve"> </w:t>
      </w:r>
    </w:p>
    <w:p w14:paraId="72251359" w14:textId="77777777" w:rsidR="00775F95" w:rsidRPr="00236757" w:rsidRDefault="00775F95" w:rsidP="00861088">
      <w:pPr>
        <w:spacing w:after="120"/>
        <w:rPr>
          <w:rFonts w:cs="Arial"/>
          <w:b/>
        </w:rPr>
      </w:pPr>
      <w:r w:rsidRPr="00236757">
        <w:rPr>
          <w:rFonts w:cs="Arial"/>
          <w:b/>
        </w:rPr>
        <w:t>Invigilators</w:t>
      </w:r>
    </w:p>
    <w:p w14:paraId="13643A9D" w14:textId="77777777" w:rsidR="00775F95" w:rsidRPr="00236757" w:rsidRDefault="00775F95" w:rsidP="00861088">
      <w:pPr>
        <w:pStyle w:val="ListParagraph"/>
        <w:numPr>
          <w:ilvl w:val="0"/>
          <w:numId w:val="17"/>
        </w:numPr>
        <w:spacing w:after="120"/>
        <w:rPr>
          <w:rFonts w:cs="Arial"/>
        </w:rPr>
      </w:pPr>
      <w:r w:rsidRPr="00236757">
        <w:rPr>
          <w:rFonts w:cs="Arial"/>
        </w:rPr>
        <w:t xml:space="preserve">Conduct internal exams as briefed by the </w:t>
      </w:r>
      <w:proofErr w:type="gramStart"/>
      <w:r w:rsidRPr="00236757">
        <w:rPr>
          <w:rFonts w:cs="Arial"/>
        </w:rPr>
        <w:t>EO</w:t>
      </w:r>
      <w:proofErr w:type="gramEnd"/>
    </w:p>
    <w:p w14:paraId="0729677D" w14:textId="41A1C9B6" w:rsidR="00775F95" w:rsidRPr="00236757" w:rsidRDefault="00775F95" w:rsidP="00861088">
      <w:pPr>
        <w:pStyle w:val="Headinglevel2"/>
        <w:spacing w:before="360"/>
        <w:rPr>
          <w:rFonts w:cs="Arial"/>
        </w:rPr>
      </w:pPr>
      <w:bookmarkStart w:id="95" w:name="_Toc151730278"/>
      <w:r w:rsidRPr="00236757">
        <w:rPr>
          <w:rFonts w:cs="Arial"/>
        </w:rPr>
        <w:t>Results and post-results: roles and responsibilities</w:t>
      </w:r>
      <w:bookmarkEnd w:id="95"/>
    </w:p>
    <w:p w14:paraId="5A73E0B4" w14:textId="2B17FD42" w:rsidR="00775F95" w:rsidRPr="001767FE" w:rsidRDefault="00775F95" w:rsidP="00861088">
      <w:pPr>
        <w:pStyle w:val="Heading3"/>
        <w:spacing w:before="0"/>
        <w:rPr>
          <w:rFonts w:cs="Arial"/>
          <w:b w:val="0"/>
          <w:bCs w:val="0"/>
          <w:color w:val="auto"/>
          <w:u w:val="single"/>
        </w:rPr>
      </w:pPr>
      <w:bookmarkStart w:id="96" w:name="_Toc151730279"/>
      <w:r w:rsidRPr="001767FE">
        <w:rPr>
          <w:rFonts w:cs="Arial"/>
          <w:b w:val="0"/>
          <w:bCs w:val="0"/>
          <w:color w:val="auto"/>
          <w:u w:val="single"/>
        </w:rPr>
        <w:t>Internal assessment</w:t>
      </w:r>
      <w:bookmarkEnd w:id="96"/>
    </w:p>
    <w:p w14:paraId="150BDB28" w14:textId="4D324736" w:rsidR="00775F95" w:rsidRPr="00236757" w:rsidRDefault="006D04A6" w:rsidP="00861088">
      <w:pPr>
        <w:spacing w:after="120"/>
        <w:rPr>
          <w:rFonts w:cs="Arial"/>
          <w:b/>
        </w:rPr>
      </w:pPr>
      <w:r>
        <w:rPr>
          <w:rFonts w:cs="Arial"/>
          <w:b/>
        </w:rPr>
        <w:t>Senior leaders</w:t>
      </w:r>
    </w:p>
    <w:p w14:paraId="02E3577D" w14:textId="77777777" w:rsidR="00775F95" w:rsidRPr="00236757" w:rsidRDefault="00775F95" w:rsidP="001303C6">
      <w:pPr>
        <w:pStyle w:val="ListParagraph"/>
        <w:numPr>
          <w:ilvl w:val="0"/>
          <w:numId w:val="77"/>
        </w:numPr>
        <w:spacing w:after="120"/>
        <w:rPr>
          <w:rFonts w:cs="Arial"/>
        </w:rPr>
      </w:pPr>
      <w:r w:rsidRPr="00236757">
        <w:rPr>
          <w:rFonts w:cs="Arial"/>
        </w:rPr>
        <w:t xml:space="preserve">Ensures teaching staff keep candidates’ work, whether part of the moderation sample or not, secure and for the required period </w:t>
      </w:r>
      <w:r w:rsidRPr="005B1F6F">
        <w:rPr>
          <w:rFonts w:cs="Tahoma"/>
          <w:szCs w:val="22"/>
        </w:rPr>
        <w:t>stated by JCQ and</w:t>
      </w:r>
      <w:r w:rsidRPr="00236757">
        <w:rPr>
          <w:rFonts w:cs="Arial"/>
        </w:rPr>
        <w:t xml:space="preserve"> awarding </w:t>
      </w:r>
      <w:proofErr w:type="gramStart"/>
      <w:r w:rsidRPr="00236757">
        <w:rPr>
          <w:rFonts w:cs="Arial"/>
        </w:rPr>
        <w:t>bodies</w:t>
      </w:r>
      <w:proofErr w:type="gramEnd"/>
    </w:p>
    <w:p w14:paraId="66A01499" w14:textId="3C6D13DA" w:rsidR="00775F95" w:rsidRPr="00236757" w:rsidRDefault="00775F95" w:rsidP="001303C6">
      <w:pPr>
        <w:pStyle w:val="ListParagraph"/>
        <w:numPr>
          <w:ilvl w:val="0"/>
          <w:numId w:val="77"/>
        </w:numPr>
        <w:spacing w:after="120"/>
        <w:rPr>
          <w:rFonts w:cs="Arial"/>
        </w:rPr>
      </w:pPr>
      <w:r w:rsidRPr="00236757">
        <w:rPr>
          <w:rFonts w:cs="Arial"/>
        </w:rPr>
        <w:lastRenderedPageBreak/>
        <w:t xml:space="preserve">Ensures work is returned to </w:t>
      </w:r>
      <w:r w:rsidRPr="00FC7F2F">
        <w:rPr>
          <w:rFonts w:cs="Arial"/>
        </w:rPr>
        <w:t>candidates</w:t>
      </w:r>
      <w:r w:rsidR="005B1F6F" w:rsidRPr="00FC7F2F">
        <w:rPr>
          <w:rFonts w:cs="Arial"/>
        </w:rPr>
        <w:t xml:space="preserve"> after the retention period</w:t>
      </w:r>
      <w:r w:rsidRPr="00FC7F2F">
        <w:rPr>
          <w:rFonts w:cs="Arial"/>
        </w:rPr>
        <w:t xml:space="preserve"> or disposed</w:t>
      </w:r>
      <w:r w:rsidRPr="00236757">
        <w:rPr>
          <w:rFonts w:cs="Arial"/>
        </w:rPr>
        <w:t xml:space="preserve"> of according to the </w:t>
      </w:r>
      <w:proofErr w:type="gramStart"/>
      <w:r w:rsidRPr="00236757">
        <w:rPr>
          <w:rFonts w:cs="Arial"/>
        </w:rPr>
        <w:t>requirements</w:t>
      </w:r>
      <w:proofErr w:type="gramEnd"/>
    </w:p>
    <w:p w14:paraId="264328A6" w14:textId="7822E008" w:rsidR="00775F95" w:rsidRPr="001767FE" w:rsidRDefault="00775F95" w:rsidP="00861088">
      <w:pPr>
        <w:pStyle w:val="Heading3"/>
        <w:spacing w:before="0"/>
        <w:rPr>
          <w:rFonts w:cs="Arial"/>
          <w:b w:val="0"/>
          <w:bCs w:val="0"/>
          <w:color w:val="auto"/>
          <w:u w:val="single"/>
        </w:rPr>
      </w:pPr>
      <w:bookmarkStart w:id="97" w:name="_Toc151730280"/>
      <w:r w:rsidRPr="001767FE">
        <w:rPr>
          <w:rFonts w:cs="Arial"/>
          <w:b w:val="0"/>
          <w:bCs w:val="0"/>
          <w:color w:val="auto"/>
          <w:u w:val="single"/>
        </w:rPr>
        <w:t>Managing results day(s)</w:t>
      </w:r>
      <w:bookmarkEnd w:id="97"/>
    </w:p>
    <w:p w14:paraId="02D825D7" w14:textId="77777777" w:rsidR="00342D43" w:rsidRDefault="00775F95" w:rsidP="00861088">
      <w:pPr>
        <w:spacing w:after="120"/>
        <w:rPr>
          <w:rFonts w:cs="Arial"/>
          <w:b/>
        </w:rPr>
      </w:pPr>
      <w:r w:rsidRPr="00236757">
        <w:rPr>
          <w:rFonts w:cs="Arial"/>
          <w:b/>
        </w:rPr>
        <w:t>Senior leaders</w:t>
      </w:r>
    </w:p>
    <w:p w14:paraId="1D4F7143" w14:textId="77777777" w:rsidR="00342D43" w:rsidRPr="00342D43" w:rsidRDefault="00775F95" w:rsidP="001303C6">
      <w:pPr>
        <w:pStyle w:val="ListParagraph"/>
        <w:numPr>
          <w:ilvl w:val="0"/>
          <w:numId w:val="89"/>
        </w:numPr>
        <w:spacing w:after="120"/>
        <w:rPr>
          <w:rFonts w:cs="Arial"/>
          <w:b/>
        </w:rPr>
      </w:pPr>
      <w:r w:rsidRPr="00342D43">
        <w:rPr>
          <w:rFonts w:cs="Arial"/>
        </w:rPr>
        <w:t xml:space="preserve">Identify centre staff who will be involved in the main summer results day(s) and their </w:t>
      </w:r>
      <w:proofErr w:type="gramStart"/>
      <w:r w:rsidRPr="00342D43">
        <w:rPr>
          <w:rFonts w:cs="Arial"/>
        </w:rPr>
        <w:t>role</w:t>
      </w:r>
      <w:proofErr w:type="gramEnd"/>
    </w:p>
    <w:p w14:paraId="27BB1DC5" w14:textId="77C51623" w:rsidR="00775F95" w:rsidRPr="00342D43" w:rsidRDefault="00775F95" w:rsidP="001303C6">
      <w:pPr>
        <w:pStyle w:val="ListParagraph"/>
        <w:numPr>
          <w:ilvl w:val="0"/>
          <w:numId w:val="89"/>
        </w:numPr>
        <w:spacing w:after="120"/>
        <w:rPr>
          <w:rFonts w:cs="Arial"/>
          <w:b/>
        </w:rPr>
      </w:pPr>
      <w:r w:rsidRPr="00342D43">
        <w:rPr>
          <w:rFonts w:cs="Arial"/>
        </w:rPr>
        <w:t xml:space="preserve">Ensure senior members of staff are accessible to </w:t>
      </w:r>
      <w:r w:rsidRPr="00FC7F2F">
        <w:rPr>
          <w:rFonts w:cs="Arial"/>
        </w:rPr>
        <w:t xml:space="preserve">candidates </w:t>
      </w:r>
      <w:r w:rsidR="00025752" w:rsidRPr="00FC7F2F">
        <w:rPr>
          <w:rFonts w:cs="Arial"/>
        </w:rPr>
        <w:t xml:space="preserve">immediately </w:t>
      </w:r>
      <w:r w:rsidRPr="00FC7F2F">
        <w:rPr>
          <w:rFonts w:cs="Arial"/>
        </w:rPr>
        <w:t>after the</w:t>
      </w:r>
      <w:r w:rsidRPr="00342D43">
        <w:rPr>
          <w:rFonts w:cs="Arial"/>
        </w:rPr>
        <w:t xml:space="preserve"> publication of results </w:t>
      </w:r>
      <w:r w:rsidR="00A35591" w:rsidRPr="00342D43">
        <w:rPr>
          <w:bCs/>
        </w:rPr>
        <w:t xml:space="preserve">so that results may be </w:t>
      </w:r>
      <w:proofErr w:type="gramStart"/>
      <w:r w:rsidR="00A35591" w:rsidRPr="00342D43">
        <w:rPr>
          <w:bCs/>
        </w:rPr>
        <w:t>discussed</w:t>
      </w:r>
      <w:proofErr w:type="gramEnd"/>
      <w:r w:rsidR="00A35591" w:rsidRPr="00342D43">
        <w:rPr>
          <w:bCs/>
        </w:rPr>
        <w:t xml:space="preserve"> and decisions made on the submission of </w:t>
      </w:r>
      <w:r w:rsidR="00943934" w:rsidRPr="00342D43">
        <w:rPr>
          <w:bCs/>
        </w:rPr>
        <w:t xml:space="preserve">any requests for post-results services </w:t>
      </w:r>
      <w:r w:rsidR="00A35591" w:rsidRPr="00342D43">
        <w:rPr>
          <w:bCs/>
        </w:rPr>
        <w:t>and ensure candidates are informed of the periods during which centre staff will be available so that they may plan accordingly</w:t>
      </w:r>
    </w:p>
    <w:p w14:paraId="5071DF90" w14:textId="77777777" w:rsidR="00775F95" w:rsidRPr="00236757" w:rsidRDefault="00775F95" w:rsidP="00861088">
      <w:pPr>
        <w:spacing w:after="120"/>
        <w:rPr>
          <w:rFonts w:cs="Arial"/>
          <w:b/>
        </w:rPr>
      </w:pPr>
      <w:r w:rsidRPr="00236757">
        <w:rPr>
          <w:rFonts w:cs="Arial"/>
          <w:b/>
        </w:rPr>
        <w:t>Exams officer</w:t>
      </w:r>
    </w:p>
    <w:p w14:paraId="3B9A7EB7" w14:textId="5DE52577" w:rsidR="00775F95" w:rsidRPr="00236757" w:rsidRDefault="00775F95" w:rsidP="00861088">
      <w:pPr>
        <w:pStyle w:val="ListParagraph"/>
        <w:numPr>
          <w:ilvl w:val="0"/>
          <w:numId w:val="20"/>
        </w:numPr>
        <w:spacing w:after="120"/>
        <w:rPr>
          <w:rFonts w:cs="Arial"/>
        </w:rPr>
      </w:pPr>
      <w:r w:rsidRPr="00236757">
        <w:rPr>
          <w:rFonts w:cs="Arial"/>
        </w:rPr>
        <w:t xml:space="preserve">Works with senior leaders to ensure procedures for managing the main summer results day(s) (a results day programme) are in </w:t>
      </w:r>
      <w:proofErr w:type="gramStart"/>
      <w:r w:rsidRPr="00236757">
        <w:rPr>
          <w:rFonts w:cs="Arial"/>
        </w:rPr>
        <w:t>place</w:t>
      </w:r>
      <w:proofErr w:type="gramEnd"/>
    </w:p>
    <w:p w14:paraId="5CC6A116" w14:textId="77777777" w:rsidR="00775F95" w:rsidRPr="00236757" w:rsidRDefault="00775F95" w:rsidP="002C64D7">
      <w:pPr>
        <w:spacing w:before="120" w:after="120"/>
        <w:rPr>
          <w:rFonts w:cs="Arial"/>
          <w:b/>
        </w:rPr>
      </w:pPr>
      <w:r w:rsidRPr="00236757">
        <w:rPr>
          <w:rFonts w:cs="Arial"/>
          <w:b/>
        </w:rPr>
        <w:t xml:space="preserve">Site staff </w:t>
      </w:r>
    </w:p>
    <w:p w14:paraId="4B1EA1A2" w14:textId="58BF81E8" w:rsidR="00775F95" w:rsidRPr="000D251C" w:rsidRDefault="00775F95" w:rsidP="00861088">
      <w:pPr>
        <w:pStyle w:val="ListParagraph"/>
        <w:numPr>
          <w:ilvl w:val="0"/>
          <w:numId w:val="20"/>
        </w:numPr>
        <w:spacing w:after="120"/>
        <w:rPr>
          <w:rFonts w:cs="Arial"/>
        </w:rPr>
      </w:pPr>
      <w:r w:rsidRPr="000D251C">
        <w:rPr>
          <w:rFonts w:cs="Arial"/>
        </w:rPr>
        <w:t>Ensure the centre is open and accessible to centre staff and candidates, as required</w:t>
      </w:r>
      <w:r w:rsidR="00CA6833" w:rsidRPr="000D251C">
        <w:rPr>
          <w:rFonts w:cs="Arial"/>
        </w:rPr>
        <w:t xml:space="preserve"> for the collection of </w:t>
      </w:r>
      <w:proofErr w:type="gramStart"/>
      <w:r w:rsidR="00CA6833" w:rsidRPr="000D251C">
        <w:rPr>
          <w:rFonts w:cs="Arial"/>
        </w:rPr>
        <w:t>results</w:t>
      </w:r>
      <w:proofErr w:type="gramEnd"/>
    </w:p>
    <w:p w14:paraId="712B991E" w14:textId="717229F7" w:rsidR="00775F95" w:rsidRPr="001767FE" w:rsidRDefault="00775F95" w:rsidP="00861088">
      <w:pPr>
        <w:pStyle w:val="Heading3"/>
        <w:spacing w:before="0"/>
        <w:rPr>
          <w:rFonts w:cs="Arial"/>
          <w:b w:val="0"/>
          <w:bCs w:val="0"/>
          <w:color w:val="auto"/>
          <w:u w:val="single"/>
        </w:rPr>
      </w:pPr>
      <w:bookmarkStart w:id="98" w:name="_Toc151730281"/>
      <w:r w:rsidRPr="001767FE">
        <w:rPr>
          <w:rFonts w:cs="Arial"/>
          <w:b w:val="0"/>
          <w:bCs w:val="0"/>
          <w:color w:val="auto"/>
          <w:u w:val="single"/>
        </w:rPr>
        <w:t>Accessing results</w:t>
      </w:r>
      <w:bookmarkEnd w:id="98"/>
    </w:p>
    <w:p w14:paraId="516AD8DE" w14:textId="77777777" w:rsidR="00C8033F" w:rsidRPr="000D251C" w:rsidRDefault="00C8033F" w:rsidP="00861088">
      <w:pPr>
        <w:spacing w:after="120"/>
        <w:rPr>
          <w:rFonts w:cs="Arial"/>
          <w:b/>
        </w:rPr>
      </w:pPr>
      <w:bookmarkStart w:id="99" w:name="_Hlk528960132"/>
      <w:r w:rsidRPr="000D251C">
        <w:rPr>
          <w:rFonts w:cs="Arial"/>
          <w:b/>
        </w:rPr>
        <w:t>Head of centre</w:t>
      </w:r>
    </w:p>
    <w:p w14:paraId="36128764" w14:textId="77777777" w:rsidR="007F0E9F" w:rsidRDefault="00C8033F" w:rsidP="00861088">
      <w:pPr>
        <w:pStyle w:val="ListParagraph"/>
        <w:numPr>
          <w:ilvl w:val="0"/>
          <w:numId w:val="20"/>
        </w:numPr>
        <w:spacing w:after="120"/>
      </w:pPr>
      <w:r w:rsidRPr="000D251C">
        <w:t xml:space="preserve">Ensures results are kept entirely confidential and restricted to key members of staff until the official dates and times of release of results to </w:t>
      </w:r>
      <w:proofErr w:type="gramStart"/>
      <w:r w:rsidRPr="000D251C">
        <w:t>candidates</w:t>
      </w:r>
      <w:proofErr w:type="gramEnd"/>
    </w:p>
    <w:p w14:paraId="3A78156C" w14:textId="64734B09" w:rsidR="007F0E9F" w:rsidRPr="00936DFB" w:rsidRDefault="007F0E9F" w:rsidP="00861088">
      <w:pPr>
        <w:pStyle w:val="ListParagraph"/>
        <w:numPr>
          <w:ilvl w:val="0"/>
          <w:numId w:val="20"/>
        </w:numPr>
        <w:spacing w:after="120"/>
      </w:pPr>
      <w:r w:rsidRPr="00936DFB">
        <w:t xml:space="preserve">Understands that it is not permitted to withhold provisional results from candidates under any </w:t>
      </w:r>
      <w:proofErr w:type="gramStart"/>
      <w:r w:rsidRPr="00936DFB">
        <w:t>circumstances</w:t>
      </w:r>
      <w:proofErr w:type="gramEnd"/>
    </w:p>
    <w:bookmarkEnd w:id="99"/>
    <w:p w14:paraId="39C6CE97" w14:textId="0B0E9657" w:rsidR="00775F95" w:rsidRPr="00236757" w:rsidRDefault="00775F95" w:rsidP="00861088">
      <w:pPr>
        <w:spacing w:after="120"/>
        <w:rPr>
          <w:rFonts w:cs="Arial"/>
          <w:b/>
        </w:rPr>
      </w:pPr>
      <w:r w:rsidRPr="00236757">
        <w:rPr>
          <w:rFonts w:cs="Arial"/>
          <w:b/>
        </w:rPr>
        <w:t>Exams officer</w:t>
      </w:r>
    </w:p>
    <w:p w14:paraId="1AF05B90" w14:textId="283F9CAC" w:rsidR="00775F95" w:rsidRDefault="00775F95" w:rsidP="00861088">
      <w:pPr>
        <w:pStyle w:val="ListParagraph"/>
        <w:numPr>
          <w:ilvl w:val="0"/>
          <w:numId w:val="20"/>
        </w:numPr>
        <w:spacing w:after="120"/>
        <w:rPr>
          <w:rFonts w:cs="Arial"/>
        </w:rPr>
      </w:pPr>
      <w:r w:rsidRPr="000D251C">
        <w:rPr>
          <w:rFonts w:cs="Arial"/>
        </w:rPr>
        <w:t>Informs candidates in advance of when and how results will be released to them</w:t>
      </w:r>
      <w:r w:rsidR="00CA6833" w:rsidRPr="000D251C">
        <w:rPr>
          <w:rFonts w:cs="Arial"/>
        </w:rPr>
        <w:t xml:space="preserve"> for each exam </w:t>
      </w:r>
      <w:proofErr w:type="gramStart"/>
      <w:r w:rsidR="00CA6833" w:rsidRPr="000D251C">
        <w:rPr>
          <w:rFonts w:cs="Arial"/>
        </w:rPr>
        <w:t>series</w:t>
      </w:r>
      <w:proofErr w:type="gramEnd"/>
    </w:p>
    <w:p w14:paraId="11F55B96" w14:textId="6EB70803" w:rsidR="00775F95" w:rsidRPr="00236757" w:rsidRDefault="00775F95" w:rsidP="00861088">
      <w:pPr>
        <w:pStyle w:val="ListParagraph"/>
        <w:numPr>
          <w:ilvl w:val="0"/>
          <w:numId w:val="20"/>
        </w:numPr>
        <w:spacing w:after="120"/>
        <w:rPr>
          <w:rFonts w:cs="Arial"/>
        </w:rPr>
      </w:pPr>
      <w:r w:rsidRPr="00236757">
        <w:rPr>
          <w:rFonts w:cs="Arial"/>
        </w:rPr>
        <w:t>Accesses results from awarding bodies under restricted release of results, where this is</w:t>
      </w:r>
      <w:r w:rsidR="001B7CB9">
        <w:rPr>
          <w:rFonts w:cs="Arial"/>
        </w:rPr>
        <w:t xml:space="preserve"> </w:t>
      </w:r>
      <w:r w:rsidRPr="00236757">
        <w:rPr>
          <w:rFonts w:cs="Arial"/>
        </w:rPr>
        <w:t xml:space="preserve">provided by the awarding </w:t>
      </w:r>
      <w:proofErr w:type="gramStart"/>
      <w:r w:rsidRPr="00236757">
        <w:rPr>
          <w:rFonts w:cs="Arial"/>
        </w:rPr>
        <w:t>body</w:t>
      </w:r>
      <w:proofErr w:type="gramEnd"/>
    </w:p>
    <w:p w14:paraId="0CC74CC8" w14:textId="77777777" w:rsidR="00775F95" w:rsidRPr="00236757" w:rsidRDefault="00775F95" w:rsidP="00861088">
      <w:pPr>
        <w:pStyle w:val="ListParagraph"/>
        <w:numPr>
          <w:ilvl w:val="0"/>
          <w:numId w:val="20"/>
        </w:numPr>
        <w:spacing w:after="120"/>
        <w:rPr>
          <w:rFonts w:cs="Arial"/>
        </w:rPr>
      </w:pPr>
      <w:r w:rsidRPr="00236757">
        <w:rPr>
          <w:rFonts w:cs="Arial"/>
        </w:rPr>
        <w:t xml:space="preserve">Resolves any missing or incomplete results with awarding </w:t>
      </w:r>
      <w:proofErr w:type="gramStart"/>
      <w:r w:rsidRPr="00236757">
        <w:rPr>
          <w:rFonts w:cs="Arial"/>
        </w:rPr>
        <w:t>bodies</w:t>
      </w:r>
      <w:proofErr w:type="gramEnd"/>
    </w:p>
    <w:p w14:paraId="54D94C7A" w14:textId="77777777" w:rsidR="00775F95" w:rsidRPr="00236757" w:rsidRDefault="00775F95" w:rsidP="00861088">
      <w:pPr>
        <w:pStyle w:val="ListParagraph"/>
        <w:numPr>
          <w:ilvl w:val="0"/>
          <w:numId w:val="20"/>
        </w:numPr>
        <w:spacing w:after="120"/>
        <w:rPr>
          <w:rFonts w:cs="Arial"/>
        </w:rPr>
      </w:pPr>
      <w:r w:rsidRPr="00236757">
        <w:rPr>
          <w:rFonts w:cs="Arial"/>
        </w:rPr>
        <w:t>Issues statements of results to candidates on issue of results date</w:t>
      </w:r>
    </w:p>
    <w:p w14:paraId="2F57CA86" w14:textId="77777777" w:rsidR="00775F95" w:rsidRPr="00236757" w:rsidRDefault="00775F95" w:rsidP="00861088">
      <w:pPr>
        <w:pStyle w:val="ListParagraph"/>
        <w:numPr>
          <w:ilvl w:val="0"/>
          <w:numId w:val="20"/>
        </w:numPr>
        <w:spacing w:after="120"/>
        <w:rPr>
          <w:rFonts w:cs="Arial"/>
        </w:rPr>
      </w:pPr>
      <w:r w:rsidRPr="00236757">
        <w:rPr>
          <w:rFonts w:cs="Arial"/>
        </w:rPr>
        <w:t>Provides summaries of results for relevant centre staff on issue of results date</w:t>
      </w:r>
    </w:p>
    <w:p w14:paraId="5601473A" w14:textId="6FFFAC33" w:rsidR="00775F95" w:rsidRPr="001767FE" w:rsidRDefault="00775F95" w:rsidP="00861088">
      <w:pPr>
        <w:pStyle w:val="Heading3"/>
        <w:spacing w:before="0"/>
        <w:rPr>
          <w:rFonts w:cs="Arial"/>
          <w:b w:val="0"/>
          <w:bCs w:val="0"/>
          <w:color w:val="auto"/>
          <w:u w:val="single"/>
        </w:rPr>
      </w:pPr>
      <w:bookmarkStart w:id="100" w:name="_Toc151730282"/>
      <w:r w:rsidRPr="001767FE">
        <w:rPr>
          <w:rFonts w:cs="Arial"/>
          <w:b w:val="0"/>
          <w:bCs w:val="0"/>
          <w:color w:val="auto"/>
          <w:u w:val="single"/>
        </w:rPr>
        <w:t>Post-results services</w:t>
      </w:r>
      <w:bookmarkEnd w:id="100"/>
    </w:p>
    <w:p w14:paraId="176EABDC" w14:textId="64796C82" w:rsidR="00775F95" w:rsidRDefault="00775F95" w:rsidP="00861088">
      <w:pPr>
        <w:spacing w:after="120"/>
        <w:rPr>
          <w:rFonts w:cs="Arial"/>
          <w:b/>
        </w:rPr>
      </w:pPr>
      <w:r w:rsidRPr="00236757">
        <w:rPr>
          <w:rFonts w:cs="Arial"/>
          <w:b/>
        </w:rPr>
        <w:t>Head of centre</w:t>
      </w:r>
    </w:p>
    <w:p w14:paraId="4F4EB6F3" w14:textId="77777777" w:rsidR="007F0E9F" w:rsidRPr="007F0E9F" w:rsidRDefault="00775F95" w:rsidP="001303C6">
      <w:pPr>
        <w:pStyle w:val="ListParagraph"/>
        <w:numPr>
          <w:ilvl w:val="0"/>
          <w:numId w:val="78"/>
        </w:numPr>
        <w:spacing w:after="120"/>
        <w:rPr>
          <w:rFonts w:cs="Arial"/>
          <w:b/>
        </w:rPr>
      </w:pPr>
      <w:bookmarkStart w:id="101"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 xml:space="preserve">check, a review of marking, a review of moderation or an </w:t>
      </w:r>
      <w:proofErr w:type="gramStart"/>
      <w:r w:rsidR="00F47DBB" w:rsidRPr="00E96DB1">
        <w:rPr>
          <w:rFonts w:cstheme="minorHAnsi"/>
        </w:rPr>
        <w:t>appeal</w:t>
      </w:r>
      <w:proofErr w:type="gramEnd"/>
    </w:p>
    <w:p w14:paraId="6D9049CE" w14:textId="48681CBB" w:rsidR="007F0E9F" w:rsidRPr="00936DFB" w:rsidRDefault="007F0E9F" w:rsidP="001303C6">
      <w:pPr>
        <w:pStyle w:val="ListParagraph"/>
        <w:numPr>
          <w:ilvl w:val="0"/>
          <w:numId w:val="78"/>
        </w:numPr>
        <w:spacing w:after="120"/>
        <w:rPr>
          <w:rFonts w:cs="Arial"/>
          <w:b/>
        </w:rPr>
      </w:pPr>
      <w:r w:rsidRPr="00936DFB">
        <w:rPr>
          <w:rFonts w:cs="Arial"/>
          <w:szCs w:val="22"/>
        </w:rPr>
        <w:t xml:space="preserve">Ensures that </w:t>
      </w:r>
      <w:r w:rsidRPr="00936DFB">
        <w:rPr>
          <w:rFonts w:cs="Tahoma"/>
          <w:szCs w:val="22"/>
        </w:rPr>
        <w:t xml:space="preserve">senior members of centre staff are available immediately after the publication of </w:t>
      </w:r>
      <w:proofErr w:type="gramStart"/>
      <w:r w:rsidRPr="00936DFB">
        <w:rPr>
          <w:rFonts w:cs="Tahoma"/>
          <w:szCs w:val="22"/>
        </w:rPr>
        <w:t>results</w:t>
      </w:r>
      <w:proofErr w:type="gramEnd"/>
    </w:p>
    <w:p w14:paraId="653EA31A" w14:textId="579746D9" w:rsidR="004B18EE" w:rsidRPr="001B7CB9" w:rsidRDefault="004B18EE" w:rsidP="001303C6">
      <w:pPr>
        <w:pStyle w:val="ListParagraph"/>
        <w:numPr>
          <w:ilvl w:val="0"/>
          <w:numId w:val="78"/>
        </w:numPr>
        <w:spacing w:after="120"/>
        <w:rPr>
          <w:rFonts w:cs="Arial"/>
          <w:b/>
        </w:rPr>
      </w:pPr>
      <w:r w:rsidRPr="001B7CB9">
        <w:rPr>
          <w:rFonts w:cs="Arial"/>
        </w:rPr>
        <w:t xml:space="preserve">Understands that if the centre has concerns about one of its </w:t>
      </w:r>
      <w:proofErr w:type="gramStart"/>
      <w:r w:rsidRPr="001B7CB9">
        <w:rPr>
          <w:rFonts w:cs="Arial"/>
        </w:rPr>
        <w:t>component</w:t>
      </w:r>
      <w:proofErr w:type="gramEnd"/>
      <w:r w:rsidRPr="001B7CB9">
        <w:rPr>
          <w:rFonts w:cs="Arial"/>
        </w:rPr>
        <w:t>/subject cohorts, then requests for reviews of marking should be submitted for all candidates believed to be affected (candidate consent is required as marks and subject grades may be lowered, confirmed or raised)</w:t>
      </w:r>
    </w:p>
    <w:bookmarkEnd w:id="101"/>
    <w:p w14:paraId="03D2D099" w14:textId="77777777" w:rsidR="00775F95" w:rsidRPr="00E96DB1" w:rsidRDefault="00775F95" w:rsidP="00861088">
      <w:pPr>
        <w:spacing w:after="120"/>
        <w:rPr>
          <w:rFonts w:cs="Arial"/>
          <w:b/>
        </w:rPr>
      </w:pPr>
      <w:r w:rsidRPr="00E96DB1">
        <w:rPr>
          <w:rFonts w:cs="Arial"/>
          <w:b/>
        </w:rPr>
        <w:t>Exams officer</w:t>
      </w:r>
    </w:p>
    <w:p w14:paraId="499924EB" w14:textId="0625249B" w:rsidR="00775F95" w:rsidRPr="00E96DB1" w:rsidRDefault="00775F95" w:rsidP="001303C6">
      <w:pPr>
        <w:pStyle w:val="ListParagraph"/>
        <w:numPr>
          <w:ilvl w:val="0"/>
          <w:numId w:val="79"/>
        </w:numPr>
        <w:spacing w:after="120"/>
        <w:rPr>
          <w:rFonts w:cs="Arial"/>
        </w:rPr>
      </w:pPr>
      <w:r w:rsidRPr="00E96DB1">
        <w:rPr>
          <w:rFonts w:cs="Arial"/>
        </w:rPr>
        <w:t xml:space="preserve">Provides information </w:t>
      </w:r>
      <w:r w:rsidRPr="00FC7F2F">
        <w:rPr>
          <w:rFonts w:cs="Arial"/>
        </w:rPr>
        <w:t xml:space="preserve">to </w:t>
      </w:r>
      <w:r w:rsidR="00ED5C1C" w:rsidRPr="00FC7F2F">
        <w:rPr>
          <w:rFonts w:cs="Arial"/>
        </w:rPr>
        <w:t>candidates</w:t>
      </w:r>
      <w:r w:rsidR="00936DFB" w:rsidRPr="00FC7F2F">
        <w:rPr>
          <w:rFonts w:cs="Arial"/>
        </w:rPr>
        <w:t xml:space="preserve"> </w:t>
      </w:r>
      <w:r w:rsidRPr="00FC7F2F">
        <w:rPr>
          <w:rFonts w:cs="Arial"/>
        </w:rPr>
        <w:t>and</w:t>
      </w:r>
      <w:r w:rsidRPr="00E96DB1">
        <w:rPr>
          <w:rFonts w:cs="Arial"/>
        </w:rPr>
        <w:t xml:space="preserve">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1303C6">
      <w:pPr>
        <w:pStyle w:val="ListParagraph"/>
        <w:numPr>
          <w:ilvl w:val="0"/>
          <w:numId w:val="79"/>
        </w:numPr>
        <w:spacing w:after="120"/>
        <w:rPr>
          <w:rFonts w:cs="Arial"/>
        </w:rPr>
      </w:pPr>
      <w:r w:rsidRPr="00E96DB1">
        <w:rPr>
          <w:rFonts w:cs="Arial"/>
        </w:rPr>
        <w:t xml:space="preserve">Publishes internal deadlines for requesting the services to ensure the external deadlines can be effectively </w:t>
      </w:r>
      <w:proofErr w:type="gramStart"/>
      <w:r w:rsidRPr="00E96DB1">
        <w:rPr>
          <w:rFonts w:cs="Arial"/>
        </w:rPr>
        <w:t>met</w:t>
      </w:r>
      <w:proofErr w:type="gramEnd"/>
    </w:p>
    <w:p w14:paraId="54F6225D" w14:textId="432822AF" w:rsidR="00775F95" w:rsidRPr="00E96DB1" w:rsidRDefault="00775F95" w:rsidP="001303C6">
      <w:pPr>
        <w:pStyle w:val="ListParagraph"/>
        <w:numPr>
          <w:ilvl w:val="0"/>
          <w:numId w:val="79"/>
        </w:numPr>
        <w:spacing w:after="120"/>
        <w:rPr>
          <w:rFonts w:cs="Arial"/>
        </w:rPr>
      </w:pPr>
      <w:bookmarkStart w:id="102"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w:t>
      </w:r>
      <w:proofErr w:type="gramStart"/>
      <w:r w:rsidRPr="00E96DB1">
        <w:rPr>
          <w:rFonts w:cs="Arial"/>
        </w:rPr>
        <w:t>relevant</w:t>
      </w:r>
      <w:proofErr w:type="gramEnd"/>
    </w:p>
    <w:p w14:paraId="0191280D" w14:textId="47B755A9" w:rsidR="00775F95" w:rsidRPr="00E96DB1" w:rsidRDefault="00775F95" w:rsidP="001303C6">
      <w:pPr>
        <w:pStyle w:val="ListParagraph"/>
        <w:numPr>
          <w:ilvl w:val="0"/>
          <w:numId w:val="79"/>
        </w:numPr>
        <w:spacing w:after="120"/>
        <w:rPr>
          <w:rFonts w:cs="Arial"/>
        </w:rPr>
      </w:pPr>
      <w:r w:rsidRPr="00E96DB1">
        <w:rPr>
          <w:rFonts w:cs="Arial"/>
        </w:rPr>
        <w:t>Submits requests to awarding bodies to meet the external deadline</w:t>
      </w:r>
      <w:r w:rsidR="004B18EE" w:rsidRPr="00E96DB1">
        <w:rPr>
          <w:rFonts w:cs="Arial"/>
        </w:rPr>
        <w:t xml:space="preserve"> for the particular </w:t>
      </w:r>
      <w:proofErr w:type="gramStart"/>
      <w:r w:rsidR="004B18EE" w:rsidRPr="00E96DB1">
        <w:rPr>
          <w:rFonts w:cs="Arial"/>
        </w:rPr>
        <w:t>service</w:t>
      </w:r>
      <w:proofErr w:type="gramEnd"/>
    </w:p>
    <w:bookmarkEnd w:id="102"/>
    <w:p w14:paraId="38BA1B2B" w14:textId="77777777" w:rsidR="00775F95" w:rsidRPr="00E96DB1" w:rsidRDefault="00775F95" w:rsidP="001303C6">
      <w:pPr>
        <w:pStyle w:val="ListParagraph"/>
        <w:numPr>
          <w:ilvl w:val="0"/>
          <w:numId w:val="79"/>
        </w:numPr>
        <w:spacing w:after="120"/>
        <w:rPr>
          <w:rFonts w:cs="Arial"/>
        </w:rPr>
      </w:pPr>
      <w:r w:rsidRPr="00E96DB1">
        <w:rPr>
          <w:rFonts w:cs="Arial"/>
        </w:rPr>
        <w:lastRenderedPageBreak/>
        <w:t xml:space="preserve">Tracks requests to conclusion and informs candidates and relevant centre staff of </w:t>
      </w:r>
      <w:proofErr w:type="gramStart"/>
      <w:r w:rsidRPr="00E96DB1">
        <w:rPr>
          <w:rFonts w:cs="Arial"/>
        </w:rPr>
        <w:t>outcomes</w:t>
      </w:r>
      <w:proofErr w:type="gramEnd"/>
    </w:p>
    <w:p w14:paraId="56B10D0C" w14:textId="77777777" w:rsidR="00775F95" w:rsidRPr="00E96DB1" w:rsidRDefault="00775F95" w:rsidP="00861088">
      <w:pPr>
        <w:pStyle w:val="ListParagraph"/>
        <w:numPr>
          <w:ilvl w:val="0"/>
          <w:numId w:val="28"/>
        </w:numPr>
        <w:spacing w:after="120"/>
        <w:rPr>
          <w:rFonts w:cs="Arial"/>
        </w:rPr>
      </w:pPr>
      <w:r w:rsidRPr="00E96DB1">
        <w:rPr>
          <w:rFonts w:cs="Arial"/>
        </w:rPr>
        <w:t>Updates centre results information, where applicable</w:t>
      </w:r>
    </w:p>
    <w:p w14:paraId="614E7527" w14:textId="77777777" w:rsidR="00775F95" w:rsidRPr="00236757" w:rsidRDefault="00775F95" w:rsidP="00861088">
      <w:pPr>
        <w:spacing w:after="120"/>
        <w:rPr>
          <w:rFonts w:cs="Arial"/>
          <w:b/>
        </w:rPr>
      </w:pPr>
      <w:r w:rsidRPr="00236757">
        <w:rPr>
          <w:rFonts w:cs="Arial"/>
          <w:b/>
        </w:rPr>
        <w:t>Teaching staff</w:t>
      </w:r>
    </w:p>
    <w:p w14:paraId="19F1334F" w14:textId="77777777" w:rsidR="00775F95" w:rsidRPr="00236757" w:rsidRDefault="00775F95" w:rsidP="001303C6">
      <w:pPr>
        <w:pStyle w:val="ListParagraph"/>
        <w:numPr>
          <w:ilvl w:val="0"/>
          <w:numId w:val="80"/>
        </w:numPr>
        <w:spacing w:after="120"/>
        <w:rPr>
          <w:rFonts w:cs="Arial"/>
        </w:rPr>
      </w:pPr>
      <w:r w:rsidRPr="00236757">
        <w:rPr>
          <w:rFonts w:cs="Arial"/>
        </w:rPr>
        <w:t xml:space="preserve">Meet internal deadlines to request the services and gain relevant candidate informed </w:t>
      </w:r>
      <w:proofErr w:type="gramStart"/>
      <w:r w:rsidRPr="00236757">
        <w:rPr>
          <w:rFonts w:cs="Arial"/>
        </w:rPr>
        <w:t>consent</w:t>
      </w:r>
      <w:proofErr w:type="gramEnd"/>
    </w:p>
    <w:p w14:paraId="554A24E1" w14:textId="77777777" w:rsidR="00775F95" w:rsidRPr="00236757" w:rsidRDefault="00775F95" w:rsidP="001303C6">
      <w:pPr>
        <w:pStyle w:val="ListParagraph"/>
        <w:numPr>
          <w:ilvl w:val="0"/>
          <w:numId w:val="80"/>
        </w:numPr>
        <w:spacing w:after="120"/>
        <w:rPr>
          <w:rFonts w:cs="Arial"/>
        </w:rPr>
      </w:pPr>
      <w:r w:rsidRPr="00236757">
        <w:rPr>
          <w:rFonts w:cs="Arial"/>
        </w:rPr>
        <w:t xml:space="preserve">Identify the budget to which fees should be </w:t>
      </w:r>
      <w:proofErr w:type="gramStart"/>
      <w:r w:rsidRPr="00236757">
        <w:rPr>
          <w:rFonts w:cs="Arial"/>
        </w:rPr>
        <w:t>charged</w:t>
      </w:r>
      <w:proofErr w:type="gramEnd"/>
      <w:r w:rsidRPr="00236757">
        <w:rPr>
          <w:rFonts w:cs="Arial"/>
        </w:rPr>
        <w:t xml:space="preserve"> </w:t>
      </w:r>
    </w:p>
    <w:p w14:paraId="1875BB02" w14:textId="77777777" w:rsidR="00775F95" w:rsidRPr="00236757" w:rsidRDefault="00775F95" w:rsidP="00861088">
      <w:pPr>
        <w:spacing w:after="120"/>
        <w:rPr>
          <w:rFonts w:cs="Arial"/>
          <w:b/>
        </w:rPr>
      </w:pPr>
      <w:r w:rsidRPr="00236757">
        <w:rPr>
          <w:rFonts w:cs="Arial"/>
          <w:b/>
        </w:rPr>
        <w:t>Candidates</w:t>
      </w:r>
    </w:p>
    <w:p w14:paraId="77940B72" w14:textId="77777777" w:rsidR="00775F95" w:rsidRPr="00236757" w:rsidRDefault="00775F95" w:rsidP="001303C6">
      <w:pPr>
        <w:pStyle w:val="ListParagraph"/>
        <w:numPr>
          <w:ilvl w:val="0"/>
          <w:numId w:val="81"/>
        </w:numPr>
        <w:spacing w:after="120"/>
        <w:rPr>
          <w:rFonts w:cs="Arial"/>
        </w:rPr>
      </w:pPr>
      <w:r w:rsidRPr="00236757">
        <w:rPr>
          <w:rFonts w:cs="Arial"/>
        </w:rPr>
        <w:t xml:space="preserve">Meet internal deadlines to request the </w:t>
      </w:r>
      <w:proofErr w:type="gramStart"/>
      <w:r w:rsidRPr="00236757">
        <w:rPr>
          <w:rFonts w:cs="Arial"/>
        </w:rPr>
        <w:t>services</w:t>
      </w:r>
      <w:proofErr w:type="gramEnd"/>
    </w:p>
    <w:p w14:paraId="05881ECF" w14:textId="77777777" w:rsidR="00775F95" w:rsidRPr="00236757" w:rsidRDefault="00775F95" w:rsidP="001303C6">
      <w:pPr>
        <w:pStyle w:val="ListParagraph"/>
        <w:numPr>
          <w:ilvl w:val="0"/>
          <w:numId w:val="81"/>
        </w:numPr>
        <w:spacing w:after="120"/>
        <w:rPr>
          <w:rFonts w:cs="Arial"/>
        </w:rPr>
      </w:pPr>
      <w:r w:rsidRPr="00236757">
        <w:rPr>
          <w:rFonts w:cs="Arial"/>
        </w:rPr>
        <w:t>Provide informed consent and fees, where relevant</w:t>
      </w:r>
    </w:p>
    <w:p w14:paraId="5212B18E" w14:textId="70E9EA58" w:rsidR="00775F95" w:rsidRPr="0046099D" w:rsidRDefault="00775F95" w:rsidP="00861088">
      <w:pPr>
        <w:pStyle w:val="Heading3"/>
        <w:spacing w:before="0"/>
        <w:rPr>
          <w:rFonts w:cs="Arial"/>
          <w:b w:val="0"/>
          <w:bCs w:val="0"/>
          <w:color w:val="auto"/>
          <w:u w:val="single"/>
        </w:rPr>
      </w:pPr>
      <w:bookmarkStart w:id="103" w:name="_Toc151730283"/>
      <w:r w:rsidRPr="0046099D">
        <w:rPr>
          <w:rFonts w:cs="Arial"/>
          <w:b w:val="0"/>
          <w:bCs w:val="0"/>
          <w:color w:val="auto"/>
          <w:u w:val="single"/>
        </w:rPr>
        <w:t>Analysis of results</w:t>
      </w:r>
      <w:bookmarkEnd w:id="103"/>
    </w:p>
    <w:p w14:paraId="56FC1827" w14:textId="7D85DB50" w:rsidR="00775F95" w:rsidRPr="00236757" w:rsidRDefault="00BD08C5" w:rsidP="00861088">
      <w:pPr>
        <w:spacing w:after="120"/>
        <w:rPr>
          <w:rFonts w:cs="Arial"/>
          <w:b/>
        </w:rPr>
      </w:pPr>
      <w:r w:rsidRPr="00CF305D">
        <w:rPr>
          <w:rFonts w:cs="Arial"/>
          <w:b/>
        </w:rPr>
        <w:t>(</w:t>
      </w:r>
      <w:r w:rsidR="001364DA">
        <w:rPr>
          <w:rFonts w:cs="Arial"/>
          <w:b/>
        </w:rPr>
        <w:t>Assistant Head Progress &amp; Standards</w:t>
      </w:r>
      <w:r w:rsidRPr="00CF305D">
        <w:rPr>
          <w:rFonts w:cs="Arial"/>
          <w:b/>
        </w:rPr>
        <w:t>)</w:t>
      </w:r>
    </w:p>
    <w:p w14:paraId="20377014" w14:textId="77777777" w:rsidR="00775F95" w:rsidRPr="00236757" w:rsidRDefault="00775F95" w:rsidP="001303C6">
      <w:pPr>
        <w:pStyle w:val="ListParagraph"/>
        <w:numPr>
          <w:ilvl w:val="0"/>
          <w:numId w:val="82"/>
        </w:numPr>
        <w:spacing w:after="120"/>
        <w:rPr>
          <w:rFonts w:cs="Arial"/>
        </w:rPr>
      </w:pPr>
      <w:r w:rsidRPr="00236757">
        <w:rPr>
          <w:rFonts w:cs="Arial"/>
        </w:rPr>
        <w:t>Provides analysis of results to appropriate centre staff</w:t>
      </w:r>
    </w:p>
    <w:p w14:paraId="4DDB8A23" w14:textId="77777777" w:rsidR="003A13DA" w:rsidRDefault="00775F95" w:rsidP="001303C6">
      <w:pPr>
        <w:pStyle w:val="ListParagraph"/>
        <w:numPr>
          <w:ilvl w:val="0"/>
          <w:numId w:val="82"/>
        </w:numPr>
        <w:spacing w:after="120"/>
        <w:rPr>
          <w:rFonts w:cs="Arial"/>
        </w:rPr>
      </w:pPr>
      <w:r w:rsidRPr="00236757">
        <w:rPr>
          <w:rFonts w:cs="Arial"/>
        </w:rPr>
        <w:t xml:space="preserve">Provides results information to external organisations where </w:t>
      </w:r>
      <w:proofErr w:type="gramStart"/>
      <w:r w:rsidRPr="00236757">
        <w:rPr>
          <w:rFonts w:cs="Arial"/>
        </w:rPr>
        <w:t>required</w:t>
      </w:r>
      <w:bookmarkStart w:id="104" w:name="_Hlk22894358"/>
      <w:proofErr w:type="gramEnd"/>
    </w:p>
    <w:p w14:paraId="48FF777D" w14:textId="7F2B728B" w:rsidR="003A13DA" w:rsidRPr="003231E8" w:rsidRDefault="00775F95" w:rsidP="001303C6">
      <w:pPr>
        <w:pStyle w:val="ListParagraph"/>
        <w:numPr>
          <w:ilvl w:val="0"/>
          <w:numId w:val="82"/>
        </w:numPr>
        <w:spacing w:after="120"/>
        <w:rPr>
          <w:rFonts w:cs="Tahoma"/>
          <w:szCs w:val="22"/>
        </w:rPr>
      </w:pPr>
      <w:r w:rsidRPr="003231E8">
        <w:rPr>
          <w:rFonts w:cs="Tahoma"/>
          <w:szCs w:val="22"/>
        </w:rPr>
        <w:t xml:space="preserve">Undertakes the </w:t>
      </w:r>
      <w:r w:rsidR="003A13DA" w:rsidRPr="003231E8">
        <w:rPr>
          <w:rFonts w:cs="Tahoma"/>
          <w:color w:val="000000"/>
          <w:szCs w:val="22"/>
        </w:rPr>
        <w:t xml:space="preserve">DfE School and College Checking Exercises (where applicable to the centre) </w:t>
      </w:r>
      <w:hyperlink r:id="rId47" w:history="1">
        <w:r w:rsidR="003A13DA" w:rsidRPr="003231E8">
          <w:rPr>
            <w:rStyle w:val="Hyperlink"/>
            <w:rFonts w:cs="Tahoma"/>
            <w:color w:val="0070C0"/>
            <w:szCs w:val="22"/>
            <w:u w:val="none"/>
          </w:rPr>
          <w:t>https://tableschecking.education.gov.uk</w:t>
        </w:r>
      </w:hyperlink>
      <w:r w:rsidR="003A13DA" w:rsidRPr="003231E8">
        <w:rPr>
          <w:rFonts w:cs="Tahoma"/>
          <w:color w:val="000000"/>
          <w:szCs w:val="22"/>
        </w:rPr>
        <w:t xml:space="preserve"> </w:t>
      </w:r>
    </w:p>
    <w:p w14:paraId="44DF3E10" w14:textId="344BBBFE" w:rsidR="00775F95" w:rsidRPr="0046099D" w:rsidRDefault="00775F95" w:rsidP="00861088">
      <w:pPr>
        <w:pStyle w:val="Heading3"/>
        <w:spacing w:before="0"/>
        <w:rPr>
          <w:rFonts w:cs="Arial"/>
          <w:b w:val="0"/>
          <w:bCs w:val="0"/>
          <w:color w:val="auto"/>
          <w:u w:val="single"/>
        </w:rPr>
      </w:pPr>
      <w:bookmarkStart w:id="105" w:name="_Toc151730284"/>
      <w:bookmarkEnd w:id="104"/>
      <w:r w:rsidRPr="0046099D">
        <w:rPr>
          <w:rFonts w:cs="Arial"/>
          <w:b w:val="0"/>
          <w:bCs w:val="0"/>
          <w:color w:val="auto"/>
          <w:u w:val="single"/>
        </w:rPr>
        <w:t>Certificates</w:t>
      </w:r>
      <w:bookmarkEnd w:id="105"/>
    </w:p>
    <w:p w14:paraId="435CCD38" w14:textId="77777777" w:rsidR="00775F95" w:rsidRPr="00236757" w:rsidRDefault="00775F95" w:rsidP="00861088">
      <w:pPr>
        <w:spacing w:after="120"/>
        <w:rPr>
          <w:rFonts w:cs="Arial"/>
        </w:rPr>
      </w:pPr>
      <w:r w:rsidRPr="00236757">
        <w:rPr>
          <w:rFonts w:cs="Arial"/>
        </w:rPr>
        <w:t xml:space="preserve">Certificates are provided to centres by awarding bodies after results have been confirmed. </w:t>
      </w:r>
    </w:p>
    <w:p w14:paraId="5A39BC47" w14:textId="54288D02" w:rsidR="00775F95" w:rsidRPr="0010615F" w:rsidRDefault="00BE2E51" w:rsidP="0046099D">
      <w:pPr>
        <w:pStyle w:val="Heading3"/>
        <w:ind w:left="720"/>
        <w:rPr>
          <w:szCs w:val="22"/>
        </w:rPr>
      </w:pPr>
      <w:bookmarkStart w:id="106" w:name="_Toc151730285"/>
      <w:r w:rsidRPr="00B31D7E">
        <w:t xml:space="preserve">Certificate Issue </w:t>
      </w:r>
      <w:r w:rsidRPr="00CF305D">
        <w:t>Procedure</w:t>
      </w:r>
      <w:r w:rsidR="00B31D7E" w:rsidRPr="00CF305D">
        <w:t xml:space="preserve"> and Retention Policy</w:t>
      </w:r>
      <w:bookmarkEnd w:id="106"/>
      <w:r w:rsidR="000523FD">
        <w:t xml:space="preserve"> </w:t>
      </w:r>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02FEF6F5" w14:textId="77777777" w:rsidR="001364DA" w:rsidRPr="00483148" w:rsidRDefault="001364DA" w:rsidP="001364DA">
            <w:pPr>
              <w:spacing w:before="100" w:beforeAutospacing="1"/>
              <w:rPr>
                <w:rFonts w:cs="Tahoma"/>
              </w:rPr>
            </w:pPr>
            <w:r w:rsidRPr="00483148">
              <w:rPr>
                <w:rFonts w:cs="Tahoma"/>
              </w:rPr>
              <w:t>Candidates will receive their certificates in the November following their results, candidates will receive notification to their registered address on the MIS as to how and when this will be.  They can either collect:</w:t>
            </w:r>
          </w:p>
          <w:p w14:paraId="0A54C9E8" w14:textId="77777777" w:rsidR="001364DA" w:rsidRPr="00483148" w:rsidRDefault="001364DA" w:rsidP="001364DA">
            <w:pPr>
              <w:numPr>
                <w:ilvl w:val="0"/>
                <w:numId w:val="106"/>
              </w:numPr>
              <w:spacing w:line="280" w:lineRule="exact"/>
              <w:rPr>
                <w:rFonts w:cs="Tahoma"/>
              </w:rPr>
            </w:pPr>
            <w:r w:rsidRPr="00483148">
              <w:rPr>
                <w:rFonts w:cs="Tahoma"/>
              </w:rPr>
              <w:t>in person at the centre on a designated date/time as notified, a signature will be required.</w:t>
            </w:r>
          </w:p>
          <w:p w14:paraId="71D285E6" w14:textId="77777777" w:rsidR="001364DA" w:rsidRPr="00483148" w:rsidRDefault="001364DA" w:rsidP="001364DA">
            <w:pPr>
              <w:numPr>
                <w:ilvl w:val="0"/>
                <w:numId w:val="106"/>
              </w:numPr>
              <w:spacing w:line="280" w:lineRule="exact"/>
              <w:rPr>
                <w:rFonts w:cs="Tahoma"/>
              </w:rPr>
            </w:pPr>
            <w:r w:rsidRPr="00483148">
              <w:rPr>
                <w:rFonts w:cs="Tahoma"/>
              </w:rPr>
              <w:t>collected and signed for by a nominated person on behalf of the candidate following authorisation from the candidate as to whom the nominated person is prior to collecting them.</w:t>
            </w:r>
          </w:p>
          <w:p w14:paraId="3467B75E" w14:textId="77777777" w:rsidR="001364DA" w:rsidRPr="00483148" w:rsidRDefault="001364DA" w:rsidP="001364DA">
            <w:pPr>
              <w:spacing w:before="100" w:beforeAutospacing="1" w:after="100" w:afterAutospacing="1"/>
              <w:rPr>
                <w:rFonts w:cs="Tahoma"/>
              </w:rPr>
            </w:pPr>
            <w:r w:rsidRPr="00483148">
              <w:rPr>
                <w:rFonts w:cs="Tahoma"/>
              </w:rPr>
              <w:t>Certificates can be collected on behalf of a candidate by third parties, provided they have written authority from the candidate to do so, and bring suitable identification with them that confirms who they are if not known by the Centre.</w:t>
            </w:r>
          </w:p>
          <w:p w14:paraId="09F24E38" w14:textId="77777777" w:rsidR="001364DA" w:rsidRPr="00483148" w:rsidRDefault="001364DA" w:rsidP="001364DA">
            <w:pPr>
              <w:spacing w:before="100" w:beforeAutospacing="1" w:after="100" w:afterAutospacing="1"/>
              <w:rPr>
                <w:rFonts w:cs="Tahoma"/>
              </w:rPr>
            </w:pPr>
            <w:r w:rsidRPr="00483148">
              <w:rPr>
                <w:rFonts w:cs="Tahoma"/>
              </w:rPr>
              <w:t>The centre retains certificates for 3 years. After this time all uncollected certificates will be shredded, a record kept of what has been shredded.</w:t>
            </w:r>
          </w:p>
          <w:p w14:paraId="2FAF6F3F" w14:textId="77777777" w:rsidR="001364DA" w:rsidRPr="00483148" w:rsidRDefault="001364DA" w:rsidP="001364DA">
            <w:pPr>
              <w:spacing w:before="100" w:beforeAutospacing="1" w:after="100" w:afterAutospacing="1"/>
              <w:rPr>
                <w:rFonts w:cs="Tahoma"/>
              </w:rPr>
            </w:pPr>
            <w:r w:rsidRPr="00483148">
              <w:rPr>
                <w:rFonts w:cs="Tahoma"/>
              </w:rPr>
              <w:t xml:space="preserve">If certificates have not been collected and shredded by the centre and a former candidate gets in touch after this </w:t>
            </w:r>
            <w:proofErr w:type="gramStart"/>
            <w:r w:rsidRPr="00483148">
              <w:rPr>
                <w:rFonts w:cs="Tahoma"/>
              </w:rPr>
              <w:t>time</w:t>
            </w:r>
            <w:proofErr w:type="gramEnd"/>
            <w:r w:rsidRPr="00483148">
              <w:rPr>
                <w:rFonts w:cs="Tahoma"/>
              </w:rPr>
              <w:t xml:space="preserve"> then it is the responsibility of the candidate to contact each Awarding Body.  In some </w:t>
            </w:r>
            <w:proofErr w:type="gramStart"/>
            <w:r w:rsidRPr="00483148">
              <w:rPr>
                <w:rFonts w:cs="Tahoma"/>
              </w:rPr>
              <w:t>cases</w:t>
            </w:r>
            <w:proofErr w:type="gramEnd"/>
            <w:r w:rsidRPr="00483148">
              <w:rPr>
                <w:rFonts w:cs="Tahoma"/>
              </w:rPr>
              <w:t xml:space="preserve"> the Awarding body may not issue a replacement certificate but only a certifying statement of results.  Any cost incurred is the responsibility of the candidate and not the centre.</w:t>
            </w:r>
          </w:p>
          <w:p w14:paraId="5164B044" w14:textId="77777777" w:rsidR="009D7A9E" w:rsidRDefault="009D7A9E" w:rsidP="00861088">
            <w:pPr>
              <w:spacing w:before="120" w:after="120"/>
              <w:rPr>
                <w:rFonts w:cs="Tahoma"/>
                <w:szCs w:val="22"/>
              </w:rPr>
            </w:pPr>
          </w:p>
          <w:p w14:paraId="73F8CEF3" w14:textId="104D5D3F" w:rsidR="001364DA" w:rsidRPr="00936DFB" w:rsidRDefault="001364DA" w:rsidP="00861088">
            <w:pPr>
              <w:spacing w:before="120" w:after="120"/>
              <w:rPr>
                <w:rFonts w:cs="Tahoma"/>
                <w:szCs w:val="22"/>
              </w:rPr>
            </w:pPr>
          </w:p>
        </w:tc>
      </w:tr>
    </w:tbl>
    <w:p w14:paraId="2A42DA08" w14:textId="77777777" w:rsidR="00775F95" w:rsidRPr="00236757" w:rsidRDefault="00775F95" w:rsidP="00CF305D">
      <w:pPr>
        <w:spacing w:before="120" w:after="120"/>
        <w:rPr>
          <w:rFonts w:cs="Arial"/>
        </w:rPr>
      </w:pPr>
      <w:r w:rsidRPr="00236757">
        <w:rPr>
          <w:rFonts w:cs="Arial"/>
          <w:b/>
        </w:rPr>
        <w:t>Candidates</w:t>
      </w:r>
    </w:p>
    <w:p w14:paraId="61B33F0B" w14:textId="77777777" w:rsidR="00775F95" w:rsidRPr="00236757" w:rsidRDefault="00775F95" w:rsidP="00861088">
      <w:pPr>
        <w:pStyle w:val="ListParagraph"/>
        <w:numPr>
          <w:ilvl w:val="0"/>
          <w:numId w:val="21"/>
        </w:numPr>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861088">
      <w:pPr>
        <w:pStyle w:val="Headinglevel2"/>
        <w:spacing w:before="360"/>
        <w:rPr>
          <w:rFonts w:cs="Arial"/>
        </w:rPr>
      </w:pPr>
      <w:bookmarkStart w:id="107" w:name="_Toc151730286"/>
      <w:r w:rsidRPr="000D251C">
        <w:rPr>
          <w:rFonts w:cs="Arial"/>
        </w:rPr>
        <w:t>Exams r</w:t>
      </w:r>
      <w:r w:rsidR="00775F95" w:rsidRPr="000D251C">
        <w:rPr>
          <w:rFonts w:cs="Arial"/>
        </w:rPr>
        <w:t>eview: roles and responsibilities</w:t>
      </w:r>
      <w:bookmarkEnd w:id="107"/>
    </w:p>
    <w:p w14:paraId="38CC5B75" w14:textId="77777777" w:rsidR="00775F95" w:rsidRPr="00236757" w:rsidRDefault="00775F95" w:rsidP="00861088">
      <w:pPr>
        <w:spacing w:after="120"/>
        <w:rPr>
          <w:rFonts w:cs="Arial"/>
          <w:b/>
        </w:rPr>
      </w:pPr>
      <w:r w:rsidRPr="00236757">
        <w:rPr>
          <w:rFonts w:cs="Arial"/>
          <w:b/>
        </w:rPr>
        <w:t>Exams officer</w:t>
      </w:r>
    </w:p>
    <w:p w14:paraId="12DD67E8" w14:textId="77777777" w:rsidR="00775F95" w:rsidRPr="00236757" w:rsidRDefault="00775F95" w:rsidP="00861088">
      <w:pPr>
        <w:pStyle w:val="ListParagraph"/>
        <w:numPr>
          <w:ilvl w:val="0"/>
          <w:numId w:val="21"/>
        </w:numPr>
        <w:spacing w:after="120"/>
        <w:rPr>
          <w:rFonts w:cs="Arial"/>
        </w:rPr>
      </w:pPr>
      <w:r w:rsidRPr="00236757">
        <w:rPr>
          <w:rFonts w:cs="Arial"/>
        </w:rPr>
        <w:lastRenderedPageBreak/>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861088">
      <w:pPr>
        <w:pStyle w:val="ListParagraph"/>
        <w:numPr>
          <w:ilvl w:val="0"/>
          <w:numId w:val="21"/>
        </w:numPr>
        <w:spacing w:after="120"/>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861088">
      <w:pPr>
        <w:spacing w:after="120"/>
        <w:rPr>
          <w:rFonts w:cs="Arial"/>
          <w:b/>
        </w:rPr>
      </w:pPr>
      <w:r w:rsidRPr="00236757">
        <w:rPr>
          <w:rFonts w:cs="Arial"/>
          <w:b/>
        </w:rPr>
        <w:t>Senior leaders</w:t>
      </w:r>
    </w:p>
    <w:p w14:paraId="2105B8C6" w14:textId="77777777" w:rsidR="00775F95" w:rsidRPr="00236757" w:rsidRDefault="00775F95" w:rsidP="00861088">
      <w:pPr>
        <w:pStyle w:val="ListParagraph"/>
        <w:numPr>
          <w:ilvl w:val="0"/>
          <w:numId w:val="21"/>
        </w:numPr>
        <w:spacing w:after="120"/>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861088">
      <w:pPr>
        <w:pStyle w:val="Headinglevel2"/>
        <w:spacing w:before="360"/>
        <w:rPr>
          <w:rFonts w:cs="Arial"/>
        </w:rPr>
      </w:pPr>
      <w:bookmarkStart w:id="108" w:name="_Toc151730287"/>
      <w:r w:rsidRPr="00236757">
        <w:rPr>
          <w:rFonts w:cs="Arial"/>
        </w:rPr>
        <w:t>Retention of records: roles and responsibilities</w:t>
      </w:r>
      <w:bookmarkEnd w:id="108"/>
    </w:p>
    <w:p w14:paraId="33159543" w14:textId="77777777" w:rsidR="00775F95" w:rsidRPr="00236757" w:rsidRDefault="00775F95" w:rsidP="00861088">
      <w:pPr>
        <w:spacing w:after="120"/>
        <w:rPr>
          <w:rFonts w:cs="Arial"/>
          <w:b/>
        </w:rPr>
      </w:pPr>
      <w:r w:rsidRPr="00236757">
        <w:rPr>
          <w:rFonts w:cs="Arial"/>
          <w:b/>
        </w:rPr>
        <w:t>Exams officer</w:t>
      </w:r>
    </w:p>
    <w:p w14:paraId="5E0C0660"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861088">
      <w:pPr>
        <w:pStyle w:val="ListParagraph"/>
        <w:numPr>
          <w:ilvl w:val="0"/>
          <w:numId w:val="21"/>
        </w:numPr>
        <w:spacing w:after="120"/>
        <w:rPr>
          <w:rFonts w:cs="Tahoma"/>
          <w:szCs w:val="22"/>
        </w:rPr>
      </w:pPr>
      <w:r w:rsidRPr="00B31D7E">
        <w:rPr>
          <w:rFonts w:cs="Tahoma"/>
          <w:szCs w:val="22"/>
        </w:rPr>
        <w:t>Keeps records as required by the centre’s records management policy</w:t>
      </w:r>
    </w:p>
    <w:p w14:paraId="34D0323E" w14:textId="2F9254B7" w:rsidR="00775F95" w:rsidRPr="00B31D7E" w:rsidRDefault="00775F95" w:rsidP="00861088">
      <w:pPr>
        <w:pStyle w:val="ListParagraph"/>
        <w:numPr>
          <w:ilvl w:val="0"/>
          <w:numId w:val="21"/>
        </w:numPr>
        <w:spacing w:after="120"/>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an exams archiving policy that identifies information held, retention period and method of disposal</w:t>
      </w:r>
    </w:p>
    <w:p w14:paraId="2966EC36" w14:textId="77777777" w:rsidR="00775F95" w:rsidRPr="0010615F" w:rsidRDefault="00775F95" w:rsidP="00861088">
      <w:pPr>
        <w:spacing w:line="276" w:lineRule="auto"/>
        <w:rPr>
          <w:rFonts w:cs="Arial"/>
        </w:rPr>
      </w:pPr>
    </w:p>
    <w:p w14:paraId="1CC812FE" w14:textId="7095D02C" w:rsidR="00775F95" w:rsidRPr="00AF49E1" w:rsidRDefault="00775F95" w:rsidP="008610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highlight w:val="yellow"/>
        </w:rPr>
      </w:pPr>
    </w:p>
    <w:p w14:paraId="41A39E65" w14:textId="1ECAFAB2" w:rsidR="00AF49E1" w:rsidRDefault="00AF49E1" w:rsidP="00861088">
      <w:pPr>
        <w:spacing w:after="200" w:line="276" w:lineRule="auto"/>
        <w:rPr>
          <w:rFonts w:cs="Arial"/>
          <w:b/>
          <w:color w:val="003399"/>
          <w:sz w:val="28"/>
          <w:szCs w:val="28"/>
        </w:rPr>
      </w:pPr>
    </w:p>
    <w:sectPr w:rsidR="00AF49E1" w:rsidSect="00B96C25">
      <w:footerReference w:type="default" r:id="rId48"/>
      <w:footerReference w:type="first" r:id="rId49"/>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28B1" w14:textId="77777777" w:rsidR="003232D6" w:rsidRDefault="003232D6" w:rsidP="00572EAE">
      <w:r>
        <w:separator/>
      </w:r>
    </w:p>
  </w:endnote>
  <w:endnote w:type="continuationSeparator" w:id="0">
    <w:p w14:paraId="7B7D6728" w14:textId="77777777" w:rsidR="003232D6" w:rsidRDefault="003232D6"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ymbolM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4D7FB5" w:rsidRPr="006F7AAC" w:rsidRDefault="004D7FB5" w:rsidP="007D5FE6">
    <w:pPr>
      <w:pStyle w:val="Footer"/>
      <w:jc w:val="right"/>
      <w:rPr>
        <w:rFonts w:cs="Arial"/>
        <w:sz w:val="20"/>
        <w:szCs w:val="20"/>
      </w:rPr>
    </w:pPr>
  </w:p>
  <w:p w14:paraId="1D82A3E7" w14:textId="4D8B109E" w:rsidR="004D7FB5" w:rsidRPr="00BE1447" w:rsidRDefault="004D7FB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D19" w14:textId="362DB009" w:rsidR="00AF67B3" w:rsidRPr="008E44E7" w:rsidRDefault="00AF67B3" w:rsidP="008E44E7">
    <w:pPr>
      <w:jc w:val="right"/>
      <w:rPr>
        <w:rFonts w:ascii="Avenir Book" w:hAnsi="Avenir Book"/>
        <w:sz w:val="16"/>
        <w:szCs w:val="16"/>
      </w:rPr>
    </w:pPr>
  </w:p>
  <w:p w14:paraId="6D5EC2CB" w14:textId="59C8ABB2" w:rsidR="004D7FB5" w:rsidRPr="00B96C25" w:rsidRDefault="004D7FB5"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Pr="00B96C25">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154E" w14:textId="77777777" w:rsidR="003232D6" w:rsidRDefault="003232D6" w:rsidP="00572EAE">
      <w:r>
        <w:separator/>
      </w:r>
    </w:p>
  </w:footnote>
  <w:footnote w:type="continuationSeparator" w:id="0">
    <w:p w14:paraId="118C2270" w14:textId="77777777" w:rsidR="003232D6" w:rsidRDefault="003232D6"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D5EAD"/>
    <w:multiLevelType w:val="hybridMultilevel"/>
    <w:tmpl w:val="126867DE"/>
    <w:lvl w:ilvl="0" w:tplc="BF6410A6">
      <w:start w:val="1"/>
      <w:numFmt w:val="bullet"/>
      <w:lvlText w:val=""/>
      <w:lvlJc w:val="left"/>
      <w:pPr>
        <w:ind w:left="720" w:hanging="360"/>
      </w:pPr>
      <w:rPr>
        <w:rFonts w:ascii="Symbol" w:hAnsi="Symbol" w:hint="default"/>
        <w:b/>
        <w:i w:val="0"/>
        <w:color w:val="000099"/>
        <w:sz w:val="20"/>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7A228B"/>
    <w:multiLevelType w:val="hybridMultilevel"/>
    <w:tmpl w:val="C3345B66"/>
    <w:lvl w:ilvl="0" w:tplc="5F641476">
      <w:start w:val="1"/>
      <w:numFmt w:val="bullet"/>
      <w:lvlText w:val=""/>
      <w:lvlJc w:val="left"/>
      <w:pPr>
        <w:ind w:left="853" w:hanging="360"/>
      </w:pPr>
      <w:rPr>
        <w:rFonts w:ascii="Symbol" w:hAnsi="Symbol" w:hint="default"/>
        <w:b/>
        <w:i w:val="0"/>
        <w:color w:val="auto"/>
        <w:sz w:val="20"/>
        <w:szCs w:val="28"/>
      </w:rPr>
    </w:lvl>
    <w:lvl w:ilvl="1" w:tplc="FFFFFFFF" w:tentative="1">
      <w:start w:val="1"/>
      <w:numFmt w:val="bullet"/>
      <w:lvlText w:val="o"/>
      <w:lvlJc w:val="left"/>
      <w:pPr>
        <w:ind w:left="1573" w:hanging="360"/>
      </w:pPr>
      <w:rPr>
        <w:rFonts w:ascii="Courier New" w:hAnsi="Courier New" w:cs="Courier New" w:hint="default"/>
      </w:rPr>
    </w:lvl>
    <w:lvl w:ilvl="2" w:tplc="FFFFFFFF" w:tentative="1">
      <w:start w:val="1"/>
      <w:numFmt w:val="bullet"/>
      <w:lvlText w:val=""/>
      <w:lvlJc w:val="left"/>
      <w:pPr>
        <w:ind w:left="2293" w:hanging="360"/>
      </w:pPr>
      <w:rPr>
        <w:rFonts w:ascii="Wingdings" w:hAnsi="Wingdings" w:hint="default"/>
      </w:rPr>
    </w:lvl>
    <w:lvl w:ilvl="3" w:tplc="FFFFFFFF" w:tentative="1">
      <w:start w:val="1"/>
      <w:numFmt w:val="bullet"/>
      <w:lvlText w:val=""/>
      <w:lvlJc w:val="left"/>
      <w:pPr>
        <w:ind w:left="3013" w:hanging="360"/>
      </w:pPr>
      <w:rPr>
        <w:rFonts w:ascii="Symbol" w:hAnsi="Symbol" w:hint="default"/>
      </w:rPr>
    </w:lvl>
    <w:lvl w:ilvl="4" w:tplc="FFFFFFFF" w:tentative="1">
      <w:start w:val="1"/>
      <w:numFmt w:val="bullet"/>
      <w:lvlText w:val="o"/>
      <w:lvlJc w:val="left"/>
      <w:pPr>
        <w:ind w:left="3733" w:hanging="360"/>
      </w:pPr>
      <w:rPr>
        <w:rFonts w:ascii="Courier New" w:hAnsi="Courier New" w:cs="Courier New" w:hint="default"/>
      </w:rPr>
    </w:lvl>
    <w:lvl w:ilvl="5" w:tplc="FFFFFFFF" w:tentative="1">
      <w:start w:val="1"/>
      <w:numFmt w:val="bullet"/>
      <w:lvlText w:val=""/>
      <w:lvlJc w:val="left"/>
      <w:pPr>
        <w:ind w:left="4453" w:hanging="360"/>
      </w:pPr>
      <w:rPr>
        <w:rFonts w:ascii="Wingdings" w:hAnsi="Wingdings" w:hint="default"/>
      </w:rPr>
    </w:lvl>
    <w:lvl w:ilvl="6" w:tplc="FFFFFFFF" w:tentative="1">
      <w:start w:val="1"/>
      <w:numFmt w:val="bullet"/>
      <w:lvlText w:val=""/>
      <w:lvlJc w:val="left"/>
      <w:pPr>
        <w:ind w:left="5173" w:hanging="360"/>
      </w:pPr>
      <w:rPr>
        <w:rFonts w:ascii="Symbol" w:hAnsi="Symbol" w:hint="default"/>
      </w:rPr>
    </w:lvl>
    <w:lvl w:ilvl="7" w:tplc="FFFFFFFF" w:tentative="1">
      <w:start w:val="1"/>
      <w:numFmt w:val="bullet"/>
      <w:lvlText w:val="o"/>
      <w:lvlJc w:val="left"/>
      <w:pPr>
        <w:ind w:left="5893" w:hanging="360"/>
      </w:pPr>
      <w:rPr>
        <w:rFonts w:ascii="Courier New" w:hAnsi="Courier New" w:cs="Courier New" w:hint="default"/>
      </w:rPr>
    </w:lvl>
    <w:lvl w:ilvl="8" w:tplc="FFFFFFFF" w:tentative="1">
      <w:start w:val="1"/>
      <w:numFmt w:val="bullet"/>
      <w:lvlText w:val=""/>
      <w:lvlJc w:val="left"/>
      <w:pPr>
        <w:ind w:left="6613" w:hanging="360"/>
      </w:pPr>
      <w:rPr>
        <w:rFonts w:ascii="Wingdings" w:hAnsi="Wingdings" w:hint="default"/>
      </w:rPr>
    </w:lvl>
  </w:abstractNum>
  <w:abstractNum w:abstractNumId="25"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7"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995E02"/>
    <w:multiLevelType w:val="hybridMultilevel"/>
    <w:tmpl w:val="904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101B83"/>
    <w:multiLevelType w:val="hybridMultilevel"/>
    <w:tmpl w:val="FA9864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4"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8D5366"/>
    <w:multiLevelType w:val="hybridMultilevel"/>
    <w:tmpl w:val="88FCB42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016801">
    <w:abstractNumId w:val="93"/>
  </w:num>
  <w:num w:numId="2" w16cid:durableId="1082215693">
    <w:abstractNumId w:val="15"/>
  </w:num>
  <w:num w:numId="3" w16cid:durableId="434177280">
    <w:abstractNumId w:val="81"/>
  </w:num>
  <w:num w:numId="4" w16cid:durableId="1344432299">
    <w:abstractNumId w:val="37"/>
  </w:num>
  <w:num w:numId="5" w16cid:durableId="1852644875">
    <w:abstractNumId w:val="84"/>
  </w:num>
  <w:num w:numId="6" w16cid:durableId="1673143293">
    <w:abstractNumId w:val="22"/>
  </w:num>
  <w:num w:numId="7" w16cid:durableId="1781800173">
    <w:abstractNumId w:val="96"/>
  </w:num>
  <w:num w:numId="8" w16cid:durableId="93408295">
    <w:abstractNumId w:val="65"/>
  </w:num>
  <w:num w:numId="9" w16cid:durableId="1807896965">
    <w:abstractNumId w:val="104"/>
  </w:num>
  <w:num w:numId="10" w16cid:durableId="478500876">
    <w:abstractNumId w:val="78"/>
  </w:num>
  <w:num w:numId="11" w16cid:durableId="1147624749">
    <w:abstractNumId w:val="71"/>
  </w:num>
  <w:num w:numId="12" w16cid:durableId="941912589">
    <w:abstractNumId w:val="88"/>
  </w:num>
  <w:num w:numId="13" w16cid:durableId="41708676">
    <w:abstractNumId w:val="11"/>
  </w:num>
  <w:num w:numId="14" w16cid:durableId="1996370053">
    <w:abstractNumId w:val="5"/>
  </w:num>
  <w:num w:numId="15" w16cid:durableId="2015495138">
    <w:abstractNumId w:val="2"/>
  </w:num>
  <w:num w:numId="16" w16cid:durableId="1455564189">
    <w:abstractNumId w:val="40"/>
  </w:num>
  <w:num w:numId="17" w16cid:durableId="294799931">
    <w:abstractNumId w:val="50"/>
  </w:num>
  <w:num w:numId="18" w16cid:durableId="1551458438">
    <w:abstractNumId w:val="68"/>
  </w:num>
  <w:num w:numId="19" w16cid:durableId="208297709">
    <w:abstractNumId w:val="36"/>
  </w:num>
  <w:num w:numId="20" w16cid:durableId="1865828680">
    <w:abstractNumId w:val="77"/>
  </w:num>
  <w:num w:numId="21" w16cid:durableId="428619985">
    <w:abstractNumId w:val="94"/>
  </w:num>
  <w:num w:numId="22" w16cid:durableId="26639471">
    <w:abstractNumId w:val="61"/>
  </w:num>
  <w:num w:numId="23" w16cid:durableId="265817604">
    <w:abstractNumId w:val="28"/>
  </w:num>
  <w:num w:numId="24" w16cid:durableId="442041854">
    <w:abstractNumId w:val="25"/>
  </w:num>
  <w:num w:numId="25" w16cid:durableId="1260674956">
    <w:abstractNumId w:val="97"/>
  </w:num>
  <w:num w:numId="26" w16cid:durableId="1192181334">
    <w:abstractNumId w:val="105"/>
  </w:num>
  <w:num w:numId="27" w16cid:durableId="644045184">
    <w:abstractNumId w:val="14"/>
  </w:num>
  <w:num w:numId="28" w16cid:durableId="2022706890">
    <w:abstractNumId w:val="76"/>
  </w:num>
  <w:num w:numId="29" w16cid:durableId="1004748282">
    <w:abstractNumId w:val="95"/>
  </w:num>
  <w:num w:numId="30" w16cid:durableId="1206258773">
    <w:abstractNumId w:val="16"/>
  </w:num>
  <w:num w:numId="31" w16cid:durableId="1936472062">
    <w:abstractNumId w:val="73"/>
  </w:num>
  <w:num w:numId="32" w16cid:durableId="932858302">
    <w:abstractNumId w:val="49"/>
  </w:num>
  <w:num w:numId="33" w16cid:durableId="312561147">
    <w:abstractNumId w:val="89"/>
  </w:num>
  <w:num w:numId="34" w16cid:durableId="1601453586">
    <w:abstractNumId w:val="9"/>
  </w:num>
  <w:num w:numId="35" w16cid:durableId="679048441">
    <w:abstractNumId w:val="56"/>
  </w:num>
  <w:num w:numId="36" w16cid:durableId="1686901287">
    <w:abstractNumId w:val="92"/>
  </w:num>
  <w:num w:numId="37" w16cid:durableId="1243879722">
    <w:abstractNumId w:val="70"/>
  </w:num>
  <w:num w:numId="38" w16cid:durableId="1071387844">
    <w:abstractNumId w:val="91"/>
  </w:num>
  <w:num w:numId="39" w16cid:durableId="892472525">
    <w:abstractNumId w:val="13"/>
  </w:num>
  <w:num w:numId="40" w16cid:durableId="855383819">
    <w:abstractNumId w:val="19"/>
  </w:num>
  <w:num w:numId="41" w16cid:durableId="947545382">
    <w:abstractNumId w:val="31"/>
  </w:num>
  <w:num w:numId="42" w16cid:durableId="860507750">
    <w:abstractNumId w:val="8"/>
  </w:num>
  <w:num w:numId="43" w16cid:durableId="484781345">
    <w:abstractNumId w:val="39"/>
  </w:num>
  <w:num w:numId="44" w16cid:durableId="1241910696">
    <w:abstractNumId w:val="62"/>
  </w:num>
  <w:num w:numId="45" w16cid:durableId="1208643180">
    <w:abstractNumId w:val="55"/>
  </w:num>
  <w:num w:numId="46" w16cid:durableId="428812911">
    <w:abstractNumId w:val="30"/>
  </w:num>
  <w:num w:numId="47" w16cid:durableId="1037504582">
    <w:abstractNumId w:val="103"/>
  </w:num>
  <w:num w:numId="48" w16cid:durableId="985281284">
    <w:abstractNumId w:val="54"/>
  </w:num>
  <w:num w:numId="49" w16cid:durableId="2146190887">
    <w:abstractNumId w:val="63"/>
  </w:num>
  <w:num w:numId="50" w16cid:durableId="1550990798">
    <w:abstractNumId w:val="29"/>
  </w:num>
  <w:num w:numId="51" w16cid:durableId="614413212">
    <w:abstractNumId w:val="20"/>
  </w:num>
  <w:num w:numId="52" w16cid:durableId="1833717638">
    <w:abstractNumId w:val="59"/>
  </w:num>
  <w:num w:numId="53" w16cid:durableId="854421049">
    <w:abstractNumId w:val="53"/>
  </w:num>
  <w:num w:numId="54" w16cid:durableId="430971420">
    <w:abstractNumId w:val="43"/>
  </w:num>
  <w:num w:numId="55" w16cid:durableId="832262832">
    <w:abstractNumId w:val="51"/>
  </w:num>
  <w:num w:numId="56" w16cid:durableId="1426925181">
    <w:abstractNumId w:val="90"/>
  </w:num>
  <w:num w:numId="57" w16cid:durableId="1477524535">
    <w:abstractNumId w:val="1"/>
  </w:num>
  <w:num w:numId="58" w16cid:durableId="922488859">
    <w:abstractNumId w:val="35"/>
  </w:num>
  <w:num w:numId="59" w16cid:durableId="275530941">
    <w:abstractNumId w:val="74"/>
  </w:num>
  <w:num w:numId="60" w16cid:durableId="565654759">
    <w:abstractNumId w:val="23"/>
  </w:num>
  <w:num w:numId="61" w16cid:durableId="2038004253">
    <w:abstractNumId w:val="4"/>
  </w:num>
  <w:num w:numId="62" w16cid:durableId="552234304">
    <w:abstractNumId w:val="41"/>
  </w:num>
  <w:num w:numId="63" w16cid:durableId="888565979">
    <w:abstractNumId w:val="38"/>
  </w:num>
  <w:num w:numId="64" w16cid:durableId="365064641">
    <w:abstractNumId w:val="10"/>
  </w:num>
  <w:num w:numId="65" w16cid:durableId="554439763">
    <w:abstractNumId w:val="75"/>
  </w:num>
  <w:num w:numId="66" w16cid:durableId="684096097">
    <w:abstractNumId w:val="64"/>
  </w:num>
  <w:num w:numId="67" w16cid:durableId="200168041">
    <w:abstractNumId w:val="80"/>
  </w:num>
  <w:num w:numId="68" w16cid:durableId="470056863">
    <w:abstractNumId w:val="17"/>
  </w:num>
  <w:num w:numId="69" w16cid:durableId="1876766704">
    <w:abstractNumId w:val="79"/>
  </w:num>
  <w:num w:numId="70" w16cid:durableId="1526288123">
    <w:abstractNumId w:val="52"/>
  </w:num>
  <w:num w:numId="71" w16cid:durableId="1870024922">
    <w:abstractNumId w:val="58"/>
  </w:num>
  <w:num w:numId="72" w16cid:durableId="309142695">
    <w:abstractNumId w:val="102"/>
  </w:num>
  <w:num w:numId="73" w16cid:durableId="550189657">
    <w:abstractNumId w:val="32"/>
  </w:num>
  <w:num w:numId="74" w16cid:durableId="666712552">
    <w:abstractNumId w:val="85"/>
  </w:num>
  <w:num w:numId="75" w16cid:durableId="413747324">
    <w:abstractNumId w:val="57"/>
  </w:num>
  <w:num w:numId="76" w16cid:durableId="129905721">
    <w:abstractNumId w:val="99"/>
  </w:num>
  <w:num w:numId="77" w16cid:durableId="1679113561">
    <w:abstractNumId w:val="21"/>
  </w:num>
  <w:num w:numId="78" w16cid:durableId="1329016906">
    <w:abstractNumId w:val="34"/>
  </w:num>
  <w:num w:numId="79" w16cid:durableId="650453048">
    <w:abstractNumId w:val="87"/>
  </w:num>
  <w:num w:numId="80" w16cid:durableId="1564442371">
    <w:abstractNumId w:val="60"/>
  </w:num>
  <w:num w:numId="81" w16cid:durableId="1659116948">
    <w:abstractNumId w:val="69"/>
  </w:num>
  <w:num w:numId="82" w16cid:durableId="215704113">
    <w:abstractNumId w:val="82"/>
  </w:num>
  <w:num w:numId="83" w16cid:durableId="1696228765">
    <w:abstractNumId w:val="100"/>
  </w:num>
  <w:num w:numId="84" w16cid:durableId="1648242323">
    <w:abstractNumId w:val="83"/>
  </w:num>
  <w:num w:numId="85" w16cid:durableId="768545555">
    <w:abstractNumId w:val="26"/>
  </w:num>
  <w:num w:numId="86" w16cid:durableId="1172254440">
    <w:abstractNumId w:val="33"/>
  </w:num>
  <w:num w:numId="87" w16cid:durableId="548878926">
    <w:abstractNumId w:val="18"/>
  </w:num>
  <w:num w:numId="88" w16cid:durableId="735972852">
    <w:abstractNumId w:val="47"/>
  </w:num>
  <w:num w:numId="89" w16cid:durableId="871461527">
    <w:abstractNumId w:val="67"/>
  </w:num>
  <w:num w:numId="90" w16cid:durableId="1007363513">
    <w:abstractNumId w:val="48"/>
  </w:num>
  <w:num w:numId="91" w16cid:durableId="26682503">
    <w:abstractNumId w:val="27"/>
  </w:num>
  <w:num w:numId="92" w16cid:durableId="189076905">
    <w:abstractNumId w:val="0"/>
  </w:num>
  <w:num w:numId="93" w16cid:durableId="1679190373">
    <w:abstractNumId w:val="72"/>
  </w:num>
  <w:num w:numId="94" w16cid:durableId="1840190602">
    <w:abstractNumId w:val="46"/>
  </w:num>
  <w:num w:numId="95" w16cid:durableId="269313845">
    <w:abstractNumId w:val="6"/>
  </w:num>
  <w:num w:numId="96" w16cid:durableId="1210924122">
    <w:abstractNumId w:val="12"/>
  </w:num>
  <w:num w:numId="97" w16cid:durableId="1176116413">
    <w:abstractNumId w:val="42"/>
  </w:num>
  <w:num w:numId="98" w16cid:durableId="1991401946">
    <w:abstractNumId w:val="101"/>
  </w:num>
  <w:num w:numId="99" w16cid:durableId="1809466877">
    <w:abstractNumId w:val="44"/>
  </w:num>
  <w:num w:numId="100" w16cid:durableId="1862741203">
    <w:abstractNumId w:val="86"/>
  </w:num>
  <w:num w:numId="101" w16cid:durableId="1261571800">
    <w:abstractNumId w:val="7"/>
  </w:num>
  <w:num w:numId="102" w16cid:durableId="1968199234">
    <w:abstractNumId w:val="66"/>
  </w:num>
  <w:num w:numId="103" w16cid:durableId="766390865">
    <w:abstractNumId w:val="24"/>
  </w:num>
  <w:num w:numId="104" w16cid:durableId="740757227">
    <w:abstractNumId w:val="98"/>
  </w:num>
  <w:num w:numId="105" w16cid:durableId="1468232572">
    <w:abstractNumId w:val="45"/>
  </w:num>
  <w:num w:numId="106" w16cid:durableId="1920366988">
    <w:abstractNumId w:val="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604"/>
    <w:rsid w:val="000007FD"/>
    <w:rsid w:val="000012CB"/>
    <w:rsid w:val="00001751"/>
    <w:rsid w:val="00001F1E"/>
    <w:rsid w:val="0000742A"/>
    <w:rsid w:val="0001118D"/>
    <w:rsid w:val="00011F31"/>
    <w:rsid w:val="00012A1D"/>
    <w:rsid w:val="000134FC"/>
    <w:rsid w:val="00017704"/>
    <w:rsid w:val="0001770D"/>
    <w:rsid w:val="000201A0"/>
    <w:rsid w:val="00021ACB"/>
    <w:rsid w:val="00024D84"/>
    <w:rsid w:val="00025752"/>
    <w:rsid w:val="00026377"/>
    <w:rsid w:val="000265A8"/>
    <w:rsid w:val="0003095E"/>
    <w:rsid w:val="000328B1"/>
    <w:rsid w:val="00036161"/>
    <w:rsid w:val="000409C9"/>
    <w:rsid w:val="000412D6"/>
    <w:rsid w:val="00041F55"/>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43F7"/>
    <w:rsid w:val="00086C72"/>
    <w:rsid w:val="000871BC"/>
    <w:rsid w:val="000875A7"/>
    <w:rsid w:val="00087AC6"/>
    <w:rsid w:val="0009252E"/>
    <w:rsid w:val="000934DC"/>
    <w:rsid w:val="00093DCB"/>
    <w:rsid w:val="000974A8"/>
    <w:rsid w:val="00097CF9"/>
    <w:rsid w:val="000A1629"/>
    <w:rsid w:val="000A6652"/>
    <w:rsid w:val="000A6C28"/>
    <w:rsid w:val="000A7CAC"/>
    <w:rsid w:val="000B0453"/>
    <w:rsid w:val="000B29C9"/>
    <w:rsid w:val="000B48A1"/>
    <w:rsid w:val="000B72F2"/>
    <w:rsid w:val="000B7FDA"/>
    <w:rsid w:val="000C0A06"/>
    <w:rsid w:val="000C0F1C"/>
    <w:rsid w:val="000C118C"/>
    <w:rsid w:val="000C1212"/>
    <w:rsid w:val="000C26F8"/>
    <w:rsid w:val="000C3AC1"/>
    <w:rsid w:val="000C7BAD"/>
    <w:rsid w:val="000D12FC"/>
    <w:rsid w:val="000D1C29"/>
    <w:rsid w:val="000D251C"/>
    <w:rsid w:val="000D297D"/>
    <w:rsid w:val="000D2EB6"/>
    <w:rsid w:val="000D47F4"/>
    <w:rsid w:val="000E14EF"/>
    <w:rsid w:val="000E218C"/>
    <w:rsid w:val="000E27A5"/>
    <w:rsid w:val="000E48BA"/>
    <w:rsid w:val="000E785B"/>
    <w:rsid w:val="000F270B"/>
    <w:rsid w:val="000F3C48"/>
    <w:rsid w:val="00100BEF"/>
    <w:rsid w:val="00101E65"/>
    <w:rsid w:val="0010225C"/>
    <w:rsid w:val="00105BF2"/>
    <w:rsid w:val="0010615F"/>
    <w:rsid w:val="001072CB"/>
    <w:rsid w:val="00107872"/>
    <w:rsid w:val="00111548"/>
    <w:rsid w:val="00111617"/>
    <w:rsid w:val="00115458"/>
    <w:rsid w:val="00121EF4"/>
    <w:rsid w:val="0012212B"/>
    <w:rsid w:val="001241A1"/>
    <w:rsid w:val="001303C6"/>
    <w:rsid w:val="001308B6"/>
    <w:rsid w:val="001334CE"/>
    <w:rsid w:val="00133C23"/>
    <w:rsid w:val="001345C8"/>
    <w:rsid w:val="00135FEF"/>
    <w:rsid w:val="001364DA"/>
    <w:rsid w:val="00140FA5"/>
    <w:rsid w:val="00142BCC"/>
    <w:rsid w:val="00143D70"/>
    <w:rsid w:val="00143D8E"/>
    <w:rsid w:val="00143FEE"/>
    <w:rsid w:val="0014735C"/>
    <w:rsid w:val="00153C75"/>
    <w:rsid w:val="00153FBD"/>
    <w:rsid w:val="001542BA"/>
    <w:rsid w:val="001551B3"/>
    <w:rsid w:val="00157B73"/>
    <w:rsid w:val="00161BEB"/>
    <w:rsid w:val="00162B03"/>
    <w:rsid w:val="001673CF"/>
    <w:rsid w:val="001733AC"/>
    <w:rsid w:val="0017460C"/>
    <w:rsid w:val="0017477E"/>
    <w:rsid w:val="0017484C"/>
    <w:rsid w:val="00176457"/>
    <w:rsid w:val="0017668C"/>
    <w:rsid w:val="001767B5"/>
    <w:rsid w:val="001767FE"/>
    <w:rsid w:val="0017748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2C4C"/>
    <w:rsid w:val="001B339C"/>
    <w:rsid w:val="001B3F57"/>
    <w:rsid w:val="001B51BC"/>
    <w:rsid w:val="001B635E"/>
    <w:rsid w:val="001B7CB9"/>
    <w:rsid w:val="001C12A2"/>
    <w:rsid w:val="001C6580"/>
    <w:rsid w:val="001D0A1C"/>
    <w:rsid w:val="001D189E"/>
    <w:rsid w:val="001D21D4"/>
    <w:rsid w:val="001D3539"/>
    <w:rsid w:val="001D68CA"/>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06AAB"/>
    <w:rsid w:val="00211556"/>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53BE"/>
    <w:rsid w:val="0023628E"/>
    <w:rsid w:val="00236757"/>
    <w:rsid w:val="002367EC"/>
    <w:rsid w:val="00237634"/>
    <w:rsid w:val="0024159C"/>
    <w:rsid w:val="002416DB"/>
    <w:rsid w:val="002417F2"/>
    <w:rsid w:val="00243F55"/>
    <w:rsid w:val="00244D5C"/>
    <w:rsid w:val="00244FC1"/>
    <w:rsid w:val="00247D1F"/>
    <w:rsid w:val="00247F55"/>
    <w:rsid w:val="00250816"/>
    <w:rsid w:val="002522E9"/>
    <w:rsid w:val="0025243A"/>
    <w:rsid w:val="00253522"/>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40AD"/>
    <w:rsid w:val="0028580F"/>
    <w:rsid w:val="00286E09"/>
    <w:rsid w:val="002923DF"/>
    <w:rsid w:val="002940E8"/>
    <w:rsid w:val="00294309"/>
    <w:rsid w:val="002978B9"/>
    <w:rsid w:val="00297C0F"/>
    <w:rsid w:val="002A0892"/>
    <w:rsid w:val="002A193C"/>
    <w:rsid w:val="002A1C13"/>
    <w:rsid w:val="002A6DDA"/>
    <w:rsid w:val="002A785C"/>
    <w:rsid w:val="002A7F2F"/>
    <w:rsid w:val="002B08CB"/>
    <w:rsid w:val="002B169B"/>
    <w:rsid w:val="002B1D55"/>
    <w:rsid w:val="002B2195"/>
    <w:rsid w:val="002B5BE7"/>
    <w:rsid w:val="002B5C08"/>
    <w:rsid w:val="002B6945"/>
    <w:rsid w:val="002B6E69"/>
    <w:rsid w:val="002C2931"/>
    <w:rsid w:val="002C5397"/>
    <w:rsid w:val="002C64D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45BD"/>
    <w:rsid w:val="00307076"/>
    <w:rsid w:val="0031083C"/>
    <w:rsid w:val="00311159"/>
    <w:rsid w:val="00312CBF"/>
    <w:rsid w:val="00313189"/>
    <w:rsid w:val="00313C99"/>
    <w:rsid w:val="00315991"/>
    <w:rsid w:val="00317383"/>
    <w:rsid w:val="003206C6"/>
    <w:rsid w:val="003231E8"/>
    <w:rsid w:val="003232D6"/>
    <w:rsid w:val="0032363C"/>
    <w:rsid w:val="003243FE"/>
    <w:rsid w:val="00327F27"/>
    <w:rsid w:val="0033123E"/>
    <w:rsid w:val="00331254"/>
    <w:rsid w:val="00331564"/>
    <w:rsid w:val="00331F22"/>
    <w:rsid w:val="003365DA"/>
    <w:rsid w:val="0033795C"/>
    <w:rsid w:val="00337BC6"/>
    <w:rsid w:val="00340839"/>
    <w:rsid w:val="00341346"/>
    <w:rsid w:val="00341E42"/>
    <w:rsid w:val="00342D43"/>
    <w:rsid w:val="003433A9"/>
    <w:rsid w:val="00343A24"/>
    <w:rsid w:val="00345C58"/>
    <w:rsid w:val="003471BA"/>
    <w:rsid w:val="003479F6"/>
    <w:rsid w:val="0035067E"/>
    <w:rsid w:val="00350A93"/>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3DA"/>
    <w:rsid w:val="003A183A"/>
    <w:rsid w:val="003A413B"/>
    <w:rsid w:val="003A55AC"/>
    <w:rsid w:val="003A69EB"/>
    <w:rsid w:val="003B019A"/>
    <w:rsid w:val="003B061A"/>
    <w:rsid w:val="003B1CD5"/>
    <w:rsid w:val="003B28CB"/>
    <w:rsid w:val="003B4473"/>
    <w:rsid w:val="003B4C2C"/>
    <w:rsid w:val="003B4F45"/>
    <w:rsid w:val="003C1B1D"/>
    <w:rsid w:val="003C1E94"/>
    <w:rsid w:val="003C32E6"/>
    <w:rsid w:val="003C3394"/>
    <w:rsid w:val="003C4516"/>
    <w:rsid w:val="003C7618"/>
    <w:rsid w:val="003C7EA9"/>
    <w:rsid w:val="003D3CB8"/>
    <w:rsid w:val="003D4CFA"/>
    <w:rsid w:val="003D5870"/>
    <w:rsid w:val="003D78DD"/>
    <w:rsid w:val="003E0A04"/>
    <w:rsid w:val="003E1B12"/>
    <w:rsid w:val="003E4750"/>
    <w:rsid w:val="003E48B4"/>
    <w:rsid w:val="003E5BF3"/>
    <w:rsid w:val="003F08A6"/>
    <w:rsid w:val="003F50A6"/>
    <w:rsid w:val="003F66FE"/>
    <w:rsid w:val="003F6F19"/>
    <w:rsid w:val="003F7042"/>
    <w:rsid w:val="004017B1"/>
    <w:rsid w:val="00403589"/>
    <w:rsid w:val="00403A86"/>
    <w:rsid w:val="00404F7F"/>
    <w:rsid w:val="00405DEA"/>
    <w:rsid w:val="0041199D"/>
    <w:rsid w:val="00415331"/>
    <w:rsid w:val="004172F8"/>
    <w:rsid w:val="0041753C"/>
    <w:rsid w:val="00417595"/>
    <w:rsid w:val="00420DEB"/>
    <w:rsid w:val="0042211B"/>
    <w:rsid w:val="004250C5"/>
    <w:rsid w:val="004253DB"/>
    <w:rsid w:val="00427349"/>
    <w:rsid w:val="004309A0"/>
    <w:rsid w:val="004314F6"/>
    <w:rsid w:val="004327F8"/>
    <w:rsid w:val="0043285E"/>
    <w:rsid w:val="00432C92"/>
    <w:rsid w:val="00433203"/>
    <w:rsid w:val="00434960"/>
    <w:rsid w:val="004374FD"/>
    <w:rsid w:val="00437F62"/>
    <w:rsid w:val="0044144E"/>
    <w:rsid w:val="0044345D"/>
    <w:rsid w:val="00447660"/>
    <w:rsid w:val="00452925"/>
    <w:rsid w:val="0045394B"/>
    <w:rsid w:val="00453A8A"/>
    <w:rsid w:val="004542EC"/>
    <w:rsid w:val="00454711"/>
    <w:rsid w:val="00456C91"/>
    <w:rsid w:val="00457D70"/>
    <w:rsid w:val="0046099D"/>
    <w:rsid w:val="00462EFB"/>
    <w:rsid w:val="00470896"/>
    <w:rsid w:val="004720AB"/>
    <w:rsid w:val="004738FF"/>
    <w:rsid w:val="00473D52"/>
    <w:rsid w:val="00474C88"/>
    <w:rsid w:val="00481132"/>
    <w:rsid w:val="00484DD9"/>
    <w:rsid w:val="00484EBD"/>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872"/>
    <w:rsid w:val="004B5B29"/>
    <w:rsid w:val="004C17C8"/>
    <w:rsid w:val="004C206C"/>
    <w:rsid w:val="004C3462"/>
    <w:rsid w:val="004C6683"/>
    <w:rsid w:val="004D0E9E"/>
    <w:rsid w:val="004D159A"/>
    <w:rsid w:val="004D1B65"/>
    <w:rsid w:val="004D2901"/>
    <w:rsid w:val="004D57C7"/>
    <w:rsid w:val="004D5D11"/>
    <w:rsid w:val="004D602B"/>
    <w:rsid w:val="004D656E"/>
    <w:rsid w:val="004D7615"/>
    <w:rsid w:val="004D7FB5"/>
    <w:rsid w:val="004E027A"/>
    <w:rsid w:val="004E1103"/>
    <w:rsid w:val="004E1F8B"/>
    <w:rsid w:val="004E3038"/>
    <w:rsid w:val="004E4EC1"/>
    <w:rsid w:val="004F0BEA"/>
    <w:rsid w:val="004F181E"/>
    <w:rsid w:val="004F233D"/>
    <w:rsid w:val="004F2B1A"/>
    <w:rsid w:val="004F56D2"/>
    <w:rsid w:val="004F5832"/>
    <w:rsid w:val="004F69EF"/>
    <w:rsid w:val="004F7D0D"/>
    <w:rsid w:val="004F7FF7"/>
    <w:rsid w:val="00500492"/>
    <w:rsid w:val="00500912"/>
    <w:rsid w:val="00501B82"/>
    <w:rsid w:val="00501F32"/>
    <w:rsid w:val="0050262A"/>
    <w:rsid w:val="00505172"/>
    <w:rsid w:val="0050573B"/>
    <w:rsid w:val="00506548"/>
    <w:rsid w:val="005076CF"/>
    <w:rsid w:val="0051144C"/>
    <w:rsid w:val="00511B95"/>
    <w:rsid w:val="0051267C"/>
    <w:rsid w:val="005130B2"/>
    <w:rsid w:val="005139CA"/>
    <w:rsid w:val="00513F0D"/>
    <w:rsid w:val="005143EB"/>
    <w:rsid w:val="005154E3"/>
    <w:rsid w:val="00516047"/>
    <w:rsid w:val="00517E0A"/>
    <w:rsid w:val="005225B9"/>
    <w:rsid w:val="00534606"/>
    <w:rsid w:val="005354EC"/>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1EBF"/>
    <w:rsid w:val="00562C1C"/>
    <w:rsid w:val="00563708"/>
    <w:rsid w:val="005641B0"/>
    <w:rsid w:val="00565BFC"/>
    <w:rsid w:val="00567B13"/>
    <w:rsid w:val="005709CD"/>
    <w:rsid w:val="00570A26"/>
    <w:rsid w:val="00572EAE"/>
    <w:rsid w:val="00575B68"/>
    <w:rsid w:val="00575C3C"/>
    <w:rsid w:val="00576B69"/>
    <w:rsid w:val="00576B83"/>
    <w:rsid w:val="00577486"/>
    <w:rsid w:val="00577B64"/>
    <w:rsid w:val="00582109"/>
    <w:rsid w:val="00582D3B"/>
    <w:rsid w:val="00584230"/>
    <w:rsid w:val="00584370"/>
    <w:rsid w:val="00584622"/>
    <w:rsid w:val="00584656"/>
    <w:rsid w:val="00587DFA"/>
    <w:rsid w:val="0059053A"/>
    <w:rsid w:val="0059240A"/>
    <w:rsid w:val="00593102"/>
    <w:rsid w:val="00593255"/>
    <w:rsid w:val="00593745"/>
    <w:rsid w:val="00595C4E"/>
    <w:rsid w:val="005967C9"/>
    <w:rsid w:val="005A05DA"/>
    <w:rsid w:val="005A06E3"/>
    <w:rsid w:val="005A1F33"/>
    <w:rsid w:val="005A2167"/>
    <w:rsid w:val="005A3E4F"/>
    <w:rsid w:val="005A6FBB"/>
    <w:rsid w:val="005A78DB"/>
    <w:rsid w:val="005B025E"/>
    <w:rsid w:val="005B12CF"/>
    <w:rsid w:val="005B1F6F"/>
    <w:rsid w:val="005B35CB"/>
    <w:rsid w:val="005B411E"/>
    <w:rsid w:val="005B5D86"/>
    <w:rsid w:val="005C07B5"/>
    <w:rsid w:val="005C0E38"/>
    <w:rsid w:val="005C2C9F"/>
    <w:rsid w:val="005C3FEC"/>
    <w:rsid w:val="005C4856"/>
    <w:rsid w:val="005C50FE"/>
    <w:rsid w:val="005C6ED1"/>
    <w:rsid w:val="005D01F5"/>
    <w:rsid w:val="005D0DCE"/>
    <w:rsid w:val="005D100D"/>
    <w:rsid w:val="005D59B7"/>
    <w:rsid w:val="005D6132"/>
    <w:rsid w:val="005E2428"/>
    <w:rsid w:val="005E2B3B"/>
    <w:rsid w:val="005E3378"/>
    <w:rsid w:val="005E45DB"/>
    <w:rsid w:val="005E533D"/>
    <w:rsid w:val="005E6392"/>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863"/>
    <w:rsid w:val="0064792A"/>
    <w:rsid w:val="00650B63"/>
    <w:rsid w:val="0065195E"/>
    <w:rsid w:val="00652D84"/>
    <w:rsid w:val="00654A0C"/>
    <w:rsid w:val="00654BCB"/>
    <w:rsid w:val="0065588A"/>
    <w:rsid w:val="00655B46"/>
    <w:rsid w:val="00655C12"/>
    <w:rsid w:val="00655FD5"/>
    <w:rsid w:val="006618DC"/>
    <w:rsid w:val="00662A0F"/>
    <w:rsid w:val="00662D48"/>
    <w:rsid w:val="00664ECA"/>
    <w:rsid w:val="00665067"/>
    <w:rsid w:val="006653DA"/>
    <w:rsid w:val="006657BB"/>
    <w:rsid w:val="00676EAA"/>
    <w:rsid w:val="00680AD4"/>
    <w:rsid w:val="00682C3D"/>
    <w:rsid w:val="0068481A"/>
    <w:rsid w:val="00690330"/>
    <w:rsid w:val="00690930"/>
    <w:rsid w:val="00693DD4"/>
    <w:rsid w:val="00694417"/>
    <w:rsid w:val="006968D9"/>
    <w:rsid w:val="0069794D"/>
    <w:rsid w:val="006A01D8"/>
    <w:rsid w:val="006A2135"/>
    <w:rsid w:val="006A225F"/>
    <w:rsid w:val="006A3D22"/>
    <w:rsid w:val="006C4285"/>
    <w:rsid w:val="006C4B63"/>
    <w:rsid w:val="006C5524"/>
    <w:rsid w:val="006C5808"/>
    <w:rsid w:val="006D04A6"/>
    <w:rsid w:val="006D2455"/>
    <w:rsid w:val="006D281C"/>
    <w:rsid w:val="006D3606"/>
    <w:rsid w:val="006D562D"/>
    <w:rsid w:val="006D57D5"/>
    <w:rsid w:val="006D6F34"/>
    <w:rsid w:val="006D78ED"/>
    <w:rsid w:val="006E047C"/>
    <w:rsid w:val="006E083B"/>
    <w:rsid w:val="006E145B"/>
    <w:rsid w:val="006E2902"/>
    <w:rsid w:val="006E48DE"/>
    <w:rsid w:val="006E6492"/>
    <w:rsid w:val="006F403C"/>
    <w:rsid w:val="006F4870"/>
    <w:rsid w:val="006F6467"/>
    <w:rsid w:val="006F6831"/>
    <w:rsid w:val="006F6A41"/>
    <w:rsid w:val="007009B9"/>
    <w:rsid w:val="00701602"/>
    <w:rsid w:val="00701CBE"/>
    <w:rsid w:val="0070214E"/>
    <w:rsid w:val="00702BCA"/>
    <w:rsid w:val="00707BF7"/>
    <w:rsid w:val="007138D5"/>
    <w:rsid w:val="007149C2"/>
    <w:rsid w:val="0072000C"/>
    <w:rsid w:val="00721AE5"/>
    <w:rsid w:val="00724A64"/>
    <w:rsid w:val="00730771"/>
    <w:rsid w:val="00731803"/>
    <w:rsid w:val="0073293D"/>
    <w:rsid w:val="00732E12"/>
    <w:rsid w:val="007348ED"/>
    <w:rsid w:val="007360FA"/>
    <w:rsid w:val="007376B2"/>
    <w:rsid w:val="00740A1A"/>
    <w:rsid w:val="00740F4E"/>
    <w:rsid w:val="00742511"/>
    <w:rsid w:val="00742656"/>
    <w:rsid w:val="00742793"/>
    <w:rsid w:val="0074462E"/>
    <w:rsid w:val="007469CC"/>
    <w:rsid w:val="00746FD7"/>
    <w:rsid w:val="00751850"/>
    <w:rsid w:val="00751D49"/>
    <w:rsid w:val="00752113"/>
    <w:rsid w:val="00752799"/>
    <w:rsid w:val="00755463"/>
    <w:rsid w:val="00761A14"/>
    <w:rsid w:val="00762362"/>
    <w:rsid w:val="007628E6"/>
    <w:rsid w:val="00762B68"/>
    <w:rsid w:val="00764F35"/>
    <w:rsid w:val="00767A91"/>
    <w:rsid w:val="00773092"/>
    <w:rsid w:val="00773F86"/>
    <w:rsid w:val="007753C0"/>
    <w:rsid w:val="00775F95"/>
    <w:rsid w:val="00777801"/>
    <w:rsid w:val="00781D50"/>
    <w:rsid w:val="00781E47"/>
    <w:rsid w:val="007824AD"/>
    <w:rsid w:val="007840F3"/>
    <w:rsid w:val="00784B72"/>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115B"/>
    <w:rsid w:val="007B2427"/>
    <w:rsid w:val="007B2DC0"/>
    <w:rsid w:val="007B6699"/>
    <w:rsid w:val="007B7176"/>
    <w:rsid w:val="007B758F"/>
    <w:rsid w:val="007C239E"/>
    <w:rsid w:val="007C2873"/>
    <w:rsid w:val="007C50C2"/>
    <w:rsid w:val="007D0DBF"/>
    <w:rsid w:val="007D5FE6"/>
    <w:rsid w:val="007D6735"/>
    <w:rsid w:val="007D69DE"/>
    <w:rsid w:val="007D7109"/>
    <w:rsid w:val="007D7ADB"/>
    <w:rsid w:val="007E3A60"/>
    <w:rsid w:val="007E4781"/>
    <w:rsid w:val="007E4F83"/>
    <w:rsid w:val="007E57A3"/>
    <w:rsid w:val="007E5845"/>
    <w:rsid w:val="007F01A5"/>
    <w:rsid w:val="007F025F"/>
    <w:rsid w:val="007F0E9F"/>
    <w:rsid w:val="007F0F3B"/>
    <w:rsid w:val="007F0F70"/>
    <w:rsid w:val="007F1D89"/>
    <w:rsid w:val="007F2720"/>
    <w:rsid w:val="007F54A9"/>
    <w:rsid w:val="007F5F63"/>
    <w:rsid w:val="007F686A"/>
    <w:rsid w:val="007F699A"/>
    <w:rsid w:val="00802AFC"/>
    <w:rsid w:val="00802B6C"/>
    <w:rsid w:val="0080429F"/>
    <w:rsid w:val="00805F24"/>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47BC1"/>
    <w:rsid w:val="00851803"/>
    <w:rsid w:val="0085509B"/>
    <w:rsid w:val="00855722"/>
    <w:rsid w:val="00857672"/>
    <w:rsid w:val="00861088"/>
    <w:rsid w:val="00861253"/>
    <w:rsid w:val="008621C8"/>
    <w:rsid w:val="0086397F"/>
    <w:rsid w:val="00867251"/>
    <w:rsid w:val="00867BAC"/>
    <w:rsid w:val="00870F4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4D09"/>
    <w:rsid w:val="008B6F89"/>
    <w:rsid w:val="008B718E"/>
    <w:rsid w:val="008C149D"/>
    <w:rsid w:val="008C19F1"/>
    <w:rsid w:val="008C442D"/>
    <w:rsid w:val="008C6343"/>
    <w:rsid w:val="008D0AB5"/>
    <w:rsid w:val="008D1D00"/>
    <w:rsid w:val="008D3F1D"/>
    <w:rsid w:val="008D4B37"/>
    <w:rsid w:val="008D4E3D"/>
    <w:rsid w:val="008D554A"/>
    <w:rsid w:val="008D5903"/>
    <w:rsid w:val="008D732C"/>
    <w:rsid w:val="008D7B2B"/>
    <w:rsid w:val="008E4101"/>
    <w:rsid w:val="008E44E7"/>
    <w:rsid w:val="008E4DE0"/>
    <w:rsid w:val="008E5AAE"/>
    <w:rsid w:val="008E5AC2"/>
    <w:rsid w:val="008E5C3C"/>
    <w:rsid w:val="008F1574"/>
    <w:rsid w:val="008F5767"/>
    <w:rsid w:val="008F7AA1"/>
    <w:rsid w:val="00900505"/>
    <w:rsid w:val="00903444"/>
    <w:rsid w:val="00904B23"/>
    <w:rsid w:val="00904CEF"/>
    <w:rsid w:val="00905DF1"/>
    <w:rsid w:val="00906477"/>
    <w:rsid w:val="00911152"/>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2802"/>
    <w:rsid w:val="009542C5"/>
    <w:rsid w:val="00957564"/>
    <w:rsid w:val="009576A1"/>
    <w:rsid w:val="00960671"/>
    <w:rsid w:val="00961EA6"/>
    <w:rsid w:val="0096227E"/>
    <w:rsid w:val="00966DEF"/>
    <w:rsid w:val="00972530"/>
    <w:rsid w:val="00972787"/>
    <w:rsid w:val="00972D7E"/>
    <w:rsid w:val="009739C1"/>
    <w:rsid w:val="00974962"/>
    <w:rsid w:val="009759F3"/>
    <w:rsid w:val="00980A01"/>
    <w:rsid w:val="00981424"/>
    <w:rsid w:val="009832F0"/>
    <w:rsid w:val="009835D2"/>
    <w:rsid w:val="009854F6"/>
    <w:rsid w:val="0098579B"/>
    <w:rsid w:val="00986277"/>
    <w:rsid w:val="00990793"/>
    <w:rsid w:val="00993918"/>
    <w:rsid w:val="009959DE"/>
    <w:rsid w:val="00997605"/>
    <w:rsid w:val="009A0013"/>
    <w:rsid w:val="009A1353"/>
    <w:rsid w:val="009A4270"/>
    <w:rsid w:val="009A4FD2"/>
    <w:rsid w:val="009B0929"/>
    <w:rsid w:val="009B5963"/>
    <w:rsid w:val="009B65F5"/>
    <w:rsid w:val="009C0A92"/>
    <w:rsid w:val="009C4413"/>
    <w:rsid w:val="009C7245"/>
    <w:rsid w:val="009C73CD"/>
    <w:rsid w:val="009C7C8D"/>
    <w:rsid w:val="009D017F"/>
    <w:rsid w:val="009D26A1"/>
    <w:rsid w:val="009D7A9E"/>
    <w:rsid w:val="009E050C"/>
    <w:rsid w:val="009E17EB"/>
    <w:rsid w:val="009E3982"/>
    <w:rsid w:val="009E4601"/>
    <w:rsid w:val="009E683B"/>
    <w:rsid w:val="009E6AEA"/>
    <w:rsid w:val="009F0118"/>
    <w:rsid w:val="009F0C0D"/>
    <w:rsid w:val="009F0FFB"/>
    <w:rsid w:val="009F17AE"/>
    <w:rsid w:val="009F236A"/>
    <w:rsid w:val="009F2E05"/>
    <w:rsid w:val="009F3E7A"/>
    <w:rsid w:val="009F530D"/>
    <w:rsid w:val="009F53C4"/>
    <w:rsid w:val="009F5781"/>
    <w:rsid w:val="009F605A"/>
    <w:rsid w:val="009F7614"/>
    <w:rsid w:val="00A015F4"/>
    <w:rsid w:val="00A02584"/>
    <w:rsid w:val="00A03B89"/>
    <w:rsid w:val="00A045AE"/>
    <w:rsid w:val="00A05772"/>
    <w:rsid w:val="00A10F8F"/>
    <w:rsid w:val="00A11B98"/>
    <w:rsid w:val="00A11FAE"/>
    <w:rsid w:val="00A13E3D"/>
    <w:rsid w:val="00A13EAE"/>
    <w:rsid w:val="00A159A6"/>
    <w:rsid w:val="00A17ED9"/>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90A2F"/>
    <w:rsid w:val="00A913D5"/>
    <w:rsid w:val="00A92636"/>
    <w:rsid w:val="00A92FC4"/>
    <w:rsid w:val="00A95CA5"/>
    <w:rsid w:val="00A964C8"/>
    <w:rsid w:val="00AA198A"/>
    <w:rsid w:val="00AB0397"/>
    <w:rsid w:val="00AB196B"/>
    <w:rsid w:val="00AB2591"/>
    <w:rsid w:val="00AB25BC"/>
    <w:rsid w:val="00AC2FBE"/>
    <w:rsid w:val="00AC3B8A"/>
    <w:rsid w:val="00AC3F41"/>
    <w:rsid w:val="00AC5A86"/>
    <w:rsid w:val="00AC763F"/>
    <w:rsid w:val="00AC7EA3"/>
    <w:rsid w:val="00AD18C0"/>
    <w:rsid w:val="00AD3C16"/>
    <w:rsid w:val="00AD48F2"/>
    <w:rsid w:val="00AD6585"/>
    <w:rsid w:val="00AE0679"/>
    <w:rsid w:val="00AE072B"/>
    <w:rsid w:val="00AE0847"/>
    <w:rsid w:val="00AE0C16"/>
    <w:rsid w:val="00AE170C"/>
    <w:rsid w:val="00AE23A5"/>
    <w:rsid w:val="00AE465C"/>
    <w:rsid w:val="00AE4A2D"/>
    <w:rsid w:val="00AE4B04"/>
    <w:rsid w:val="00AE529A"/>
    <w:rsid w:val="00AE5CDB"/>
    <w:rsid w:val="00AE5E1B"/>
    <w:rsid w:val="00AE6589"/>
    <w:rsid w:val="00AE7264"/>
    <w:rsid w:val="00AF2014"/>
    <w:rsid w:val="00AF2924"/>
    <w:rsid w:val="00AF2EB0"/>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31A45"/>
    <w:rsid w:val="00B31D7E"/>
    <w:rsid w:val="00B3289C"/>
    <w:rsid w:val="00B332C0"/>
    <w:rsid w:val="00B33329"/>
    <w:rsid w:val="00B334FF"/>
    <w:rsid w:val="00B33F99"/>
    <w:rsid w:val="00B35D13"/>
    <w:rsid w:val="00B3692E"/>
    <w:rsid w:val="00B37462"/>
    <w:rsid w:val="00B45B65"/>
    <w:rsid w:val="00B46A31"/>
    <w:rsid w:val="00B50E64"/>
    <w:rsid w:val="00B51070"/>
    <w:rsid w:val="00B519F1"/>
    <w:rsid w:val="00B56240"/>
    <w:rsid w:val="00B57186"/>
    <w:rsid w:val="00B571C1"/>
    <w:rsid w:val="00B57CB5"/>
    <w:rsid w:val="00B57F8F"/>
    <w:rsid w:val="00B60453"/>
    <w:rsid w:val="00B64D2E"/>
    <w:rsid w:val="00B64EC4"/>
    <w:rsid w:val="00B66D1E"/>
    <w:rsid w:val="00B7598D"/>
    <w:rsid w:val="00B76344"/>
    <w:rsid w:val="00B7754D"/>
    <w:rsid w:val="00B77947"/>
    <w:rsid w:val="00B80EBC"/>
    <w:rsid w:val="00B83EE2"/>
    <w:rsid w:val="00B8641D"/>
    <w:rsid w:val="00B868DE"/>
    <w:rsid w:val="00B90A50"/>
    <w:rsid w:val="00B9377C"/>
    <w:rsid w:val="00B96C25"/>
    <w:rsid w:val="00B96DC9"/>
    <w:rsid w:val="00BA29B7"/>
    <w:rsid w:val="00BA39A7"/>
    <w:rsid w:val="00BA48A9"/>
    <w:rsid w:val="00BA4BCC"/>
    <w:rsid w:val="00BB15DE"/>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E7DEC"/>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0B9C"/>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0C63"/>
    <w:rsid w:val="00C728F2"/>
    <w:rsid w:val="00C734E3"/>
    <w:rsid w:val="00C73DB8"/>
    <w:rsid w:val="00C75192"/>
    <w:rsid w:val="00C76227"/>
    <w:rsid w:val="00C7657F"/>
    <w:rsid w:val="00C76A98"/>
    <w:rsid w:val="00C8033F"/>
    <w:rsid w:val="00C818C7"/>
    <w:rsid w:val="00C8290A"/>
    <w:rsid w:val="00C835F5"/>
    <w:rsid w:val="00C87A6E"/>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6811"/>
    <w:rsid w:val="00CC73D0"/>
    <w:rsid w:val="00CC782A"/>
    <w:rsid w:val="00CD2A41"/>
    <w:rsid w:val="00CD31D5"/>
    <w:rsid w:val="00CD3B3E"/>
    <w:rsid w:val="00CD7E7F"/>
    <w:rsid w:val="00CE5D54"/>
    <w:rsid w:val="00CE5FF1"/>
    <w:rsid w:val="00CE6EDA"/>
    <w:rsid w:val="00CE6F3D"/>
    <w:rsid w:val="00CE6FE7"/>
    <w:rsid w:val="00CF0CC5"/>
    <w:rsid w:val="00CF12DF"/>
    <w:rsid w:val="00CF1D76"/>
    <w:rsid w:val="00CF1E3F"/>
    <w:rsid w:val="00CF2ECF"/>
    <w:rsid w:val="00CF305D"/>
    <w:rsid w:val="00CF3120"/>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5CD0"/>
    <w:rsid w:val="00D278AC"/>
    <w:rsid w:val="00D315A4"/>
    <w:rsid w:val="00D33251"/>
    <w:rsid w:val="00D35559"/>
    <w:rsid w:val="00D36012"/>
    <w:rsid w:val="00D361ED"/>
    <w:rsid w:val="00D3735F"/>
    <w:rsid w:val="00D40A3A"/>
    <w:rsid w:val="00D41EB1"/>
    <w:rsid w:val="00D4281E"/>
    <w:rsid w:val="00D42F67"/>
    <w:rsid w:val="00D43251"/>
    <w:rsid w:val="00D46078"/>
    <w:rsid w:val="00D4725B"/>
    <w:rsid w:val="00D47FDF"/>
    <w:rsid w:val="00D50EC4"/>
    <w:rsid w:val="00D5472F"/>
    <w:rsid w:val="00D54A61"/>
    <w:rsid w:val="00D55648"/>
    <w:rsid w:val="00D558BD"/>
    <w:rsid w:val="00D61760"/>
    <w:rsid w:val="00D63898"/>
    <w:rsid w:val="00D663E0"/>
    <w:rsid w:val="00D7098E"/>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3509"/>
    <w:rsid w:val="00DA50BF"/>
    <w:rsid w:val="00DA52B5"/>
    <w:rsid w:val="00DB14EB"/>
    <w:rsid w:val="00DB36D3"/>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0F6F"/>
    <w:rsid w:val="00E01BB3"/>
    <w:rsid w:val="00E10387"/>
    <w:rsid w:val="00E10E9D"/>
    <w:rsid w:val="00E127AD"/>
    <w:rsid w:val="00E167EE"/>
    <w:rsid w:val="00E172B8"/>
    <w:rsid w:val="00E1788A"/>
    <w:rsid w:val="00E17CDB"/>
    <w:rsid w:val="00E209CE"/>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3490"/>
    <w:rsid w:val="00E65AC7"/>
    <w:rsid w:val="00E66BC4"/>
    <w:rsid w:val="00E67EFF"/>
    <w:rsid w:val="00E705D0"/>
    <w:rsid w:val="00E70668"/>
    <w:rsid w:val="00E72DD6"/>
    <w:rsid w:val="00E730BC"/>
    <w:rsid w:val="00E7358D"/>
    <w:rsid w:val="00E73719"/>
    <w:rsid w:val="00E77F5A"/>
    <w:rsid w:val="00E84A00"/>
    <w:rsid w:val="00E852C4"/>
    <w:rsid w:val="00E85824"/>
    <w:rsid w:val="00E863AB"/>
    <w:rsid w:val="00E90BEB"/>
    <w:rsid w:val="00E959C9"/>
    <w:rsid w:val="00E96DB1"/>
    <w:rsid w:val="00E97855"/>
    <w:rsid w:val="00E97999"/>
    <w:rsid w:val="00E97BBD"/>
    <w:rsid w:val="00EA4291"/>
    <w:rsid w:val="00EA569A"/>
    <w:rsid w:val="00EA5E5F"/>
    <w:rsid w:val="00EA71E3"/>
    <w:rsid w:val="00EB5E2C"/>
    <w:rsid w:val="00EB671C"/>
    <w:rsid w:val="00EB778A"/>
    <w:rsid w:val="00EC4A87"/>
    <w:rsid w:val="00EC5D8F"/>
    <w:rsid w:val="00EC5F8F"/>
    <w:rsid w:val="00EC64D4"/>
    <w:rsid w:val="00EC6A2A"/>
    <w:rsid w:val="00EC6A31"/>
    <w:rsid w:val="00ED0856"/>
    <w:rsid w:val="00ED0D30"/>
    <w:rsid w:val="00ED1134"/>
    <w:rsid w:val="00ED481A"/>
    <w:rsid w:val="00ED5C1C"/>
    <w:rsid w:val="00EE03E1"/>
    <w:rsid w:val="00EE1A3E"/>
    <w:rsid w:val="00EE1EEA"/>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17C8E"/>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3335"/>
    <w:rsid w:val="00F44CCB"/>
    <w:rsid w:val="00F45090"/>
    <w:rsid w:val="00F47DBB"/>
    <w:rsid w:val="00F52973"/>
    <w:rsid w:val="00F548D0"/>
    <w:rsid w:val="00F54DDC"/>
    <w:rsid w:val="00F55347"/>
    <w:rsid w:val="00F56EA2"/>
    <w:rsid w:val="00F577CA"/>
    <w:rsid w:val="00F60AE0"/>
    <w:rsid w:val="00F60E2D"/>
    <w:rsid w:val="00F614AD"/>
    <w:rsid w:val="00F62F47"/>
    <w:rsid w:val="00F63340"/>
    <w:rsid w:val="00F6577A"/>
    <w:rsid w:val="00F6644B"/>
    <w:rsid w:val="00F671E2"/>
    <w:rsid w:val="00F70428"/>
    <w:rsid w:val="00F707C4"/>
    <w:rsid w:val="00F7093F"/>
    <w:rsid w:val="00F70A9E"/>
    <w:rsid w:val="00F70EE7"/>
    <w:rsid w:val="00F715C8"/>
    <w:rsid w:val="00F72980"/>
    <w:rsid w:val="00F7526C"/>
    <w:rsid w:val="00F75508"/>
    <w:rsid w:val="00F75E16"/>
    <w:rsid w:val="00F77444"/>
    <w:rsid w:val="00F77818"/>
    <w:rsid w:val="00F805C0"/>
    <w:rsid w:val="00F81B8F"/>
    <w:rsid w:val="00F838AA"/>
    <w:rsid w:val="00F85BC7"/>
    <w:rsid w:val="00F8638C"/>
    <w:rsid w:val="00F86A09"/>
    <w:rsid w:val="00F87267"/>
    <w:rsid w:val="00F8786F"/>
    <w:rsid w:val="00F903BF"/>
    <w:rsid w:val="00F907DC"/>
    <w:rsid w:val="00F9088F"/>
    <w:rsid w:val="00F919A2"/>
    <w:rsid w:val="00F92944"/>
    <w:rsid w:val="00F9427B"/>
    <w:rsid w:val="00F9597B"/>
    <w:rsid w:val="00F96AB9"/>
    <w:rsid w:val="00FA0E2E"/>
    <w:rsid w:val="00FA255F"/>
    <w:rsid w:val="00FA2EDC"/>
    <w:rsid w:val="00FA3757"/>
    <w:rsid w:val="00FA456E"/>
    <w:rsid w:val="00FA4BA1"/>
    <w:rsid w:val="00FA597D"/>
    <w:rsid w:val="00FA6472"/>
    <w:rsid w:val="00FA6C28"/>
    <w:rsid w:val="00FA6EED"/>
    <w:rsid w:val="00FA7613"/>
    <w:rsid w:val="00FB5AA5"/>
    <w:rsid w:val="00FC0A1B"/>
    <w:rsid w:val="00FC18B6"/>
    <w:rsid w:val="00FC3066"/>
    <w:rsid w:val="00FC3417"/>
    <w:rsid w:val="00FC34BB"/>
    <w:rsid w:val="00FC43D9"/>
    <w:rsid w:val="00FC4E84"/>
    <w:rsid w:val="00FC7F2F"/>
    <w:rsid w:val="00FD1298"/>
    <w:rsid w:val="00FD1CA4"/>
    <w:rsid w:val="00FD274E"/>
    <w:rsid w:val="00FD2806"/>
    <w:rsid w:val="00FD36DF"/>
    <w:rsid w:val="00FD39A4"/>
    <w:rsid w:val="00FE07AB"/>
    <w:rsid w:val="00FE2561"/>
    <w:rsid w:val="00FE33AC"/>
    <w:rsid w:val="00FE4010"/>
    <w:rsid w:val="00FE425A"/>
    <w:rsid w:val="00FE640E"/>
    <w:rsid w:val="00FF1AD2"/>
    <w:rsid w:val="00FF3185"/>
    <w:rsid w:val="00FF3526"/>
    <w:rsid w:val="00FF45C4"/>
    <w:rsid w:val="00FF4C55"/>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CA4"/>
    <w:pPr>
      <w:keepNext/>
      <w:keepLines/>
      <w:spacing w:before="120" w:after="120"/>
      <w:outlineLvl w:val="2"/>
    </w:pPr>
    <w:rPr>
      <w:rFonts w:eastAsiaTheme="majorEastAsia" w:cstheme="majorBidi"/>
      <w:b/>
      <w:bCs/>
      <w:color w:val="FF3300"/>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FD1CA4"/>
    <w:rPr>
      <w:rFonts w:ascii="Tahoma" w:eastAsiaTheme="majorEastAsia" w:hAnsi="Tahoma" w:cstheme="majorBidi"/>
      <w:b/>
      <w:bCs/>
      <w:color w:val="FF3300"/>
      <w:szCs w:val="24"/>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paragraph" w:customStyle="1" w:styleId="xmsonormal">
    <w:name w:val="x_msonormal"/>
    <w:basedOn w:val="Normal"/>
    <w:rsid w:val="0072000C"/>
    <w:rPr>
      <w:rFonts w:ascii="Calibri" w:eastAsia="Calibri" w:hAnsi="Calibri" w:cs="Calibri"/>
      <w:szCs w:val="22"/>
      <w:lang w:val="en-US" w:eastAsia="en-US"/>
    </w:rPr>
  </w:style>
  <w:style w:type="character" w:customStyle="1" w:styleId="ListParagraphChar">
    <w:name w:val="List Paragraph Char"/>
    <w:basedOn w:val="DefaultParagraphFont"/>
    <w:link w:val="ListParagraph"/>
    <w:uiPriority w:val="1"/>
    <w:locked/>
    <w:rsid w:val="00E00F6F"/>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9794">
      <w:bodyDiv w:val="1"/>
      <w:marLeft w:val="0"/>
      <w:marRight w:val="0"/>
      <w:marTop w:val="0"/>
      <w:marBottom w:val="0"/>
      <w:divBdr>
        <w:top w:val="none" w:sz="0" w:space="0" w:color="auto"/>
        <w:left w:val="none" w:sz="0" w:space="0" w:color="auto"/>
        <w:bottom w:val="none" w:sz="0" w:space="0" w:color="auto"/>
        <w:right w:val="none" w:sz="0" w:space="0" w:color="auto"/>
      </w:divBdr>
      <w:divsChild>
        <w:div w:id="1999266293">
          <w:marLeft w:val="0"/>
          <w:marRight w:val="0"/>
          <w:marTop w:val="0"/>
          <w:marBottom w:val="0"/>
          <w:divBdr>
            <w:top w:val="none" w:sz="0" w:space="0" w:color="auto"/>
            <w:left w:val="none" w:sz="0" w:space="0" w:color="auto"/>
            <w:bottom w:val="none" w:sz="0" w:space="0" w:color="auto"/>
            <w:right w:val="none" w:sz="0" w:space="0" w:color="auto"/>
          </w:divBdr>
          <w:divsChild>
            <w:div w:id="566691540">
              <w:marLeft w:val="0"/>
              <w:marRight w:val="0"/>
              <w:marTop w:val="0"/>
              <w:marBottom w:val="0"/>
              <w:divBdr>
                <w:top w:val="none" w:sz="0" w:space="0" w:color="auto"/>
                <w:left w:val="none" w:sz="0" w:space="0" w:color="auto"/>
                <w:bottom w:val="none" w:sz="0" w:space="0" w:color="auto"/>
                <w:right w:val="none" w:sz="0" w:space="0" w:color="auto"/>
              </w:divBdr>
              <w:divsChild>
                <w:div w:id="1487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2000">
      <w:bodyDiv w:val="1"/>
      <w:marLeft w:val="0"/>
      <w:marRight w:val="0"/>
      <w:marTop w:val="0"/>
      <w:marBottom w:val="0"/>
      <w:divBdr>
        <w:top w:val="none" w:sz="0" w:space="0" w:color="auto"/>
        <w:left w:val="none" w:sz="0" w:space="0" w:color="auto"/>
        <w:bottom w:val="none" w:sz="0" w:space="0" w:color="auto"/>
        <w:right w:val="none" w:sz="0" w:space="0" w:color="auto"/>
      </w:divBdr>
      <w:divsChild>
        <w:div w:id="223104833">
          <w:marLeft w:val="0"/>
          <w:marRight w:val="0"/>
          <w:marTop w:val="0"/>
          <w:marBottom w:val="0"/>
          <w:divBdr>
            <w:top w:val="none" w:sz="0" w:space="0" w:color="auto"/>
            <w:left w:val="none" w:sz="0" w:space="0" w:color="auto"/>
            <w:bottom w:val="none" w:sz="0" w:space="0" w:color="auto"/>
            <w:right w:val="none" w:sz="0" w:space="0" w:color="auto"/>
          </w:divBdr>
          <w:divsChild>
            <w:div w:id="1086075764">
              <w:marLeft w:val="0"/>
              <w:marRight w:val="0"/>
              <w:marTop w:val="0"/>
              <w:marBottom w:val="0"/>
              <w:divBdr>
                <w:top w:val="none" w:sz="0" w:space="0" w:color="auto"/>
                <w:left w:val="none" w:sz="0" w:space="0" w:color="auto"/>
                <w:bottom w:val="none" w:sz="0" w:space="0" w:color="auto"/>
                <w:right w:val="none" w:sz="0" w:space="0" w:color="auto"/>
              </w:divBdr>
              <w:divsChild>
                <w:div w:id="2068454153">
                  <w:marLeft w:val="0"/>
                  <w:marRight w:val="0"/>
                  <w:marTop w:val="0"/>
                  <w:marBottom w:val="0"/>
                  <w:divBdr>
                    <w:top w:val="none" w:sz="0" w:space="0" w:color="auto"/>
                    <w:left w:val="none" w:sz="0" w:space="0" w:color="auto"/>
                    <w:bottom w:val="none" w:sz="0" w:space="0" w:color="auto"/>
                    <w:right w:val="none" w:sz="0" w:space="0" w:color="auto"/>
                  </w:divBdr>
                  <w:divsChild>
                    <w:div w:id="1762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298415183">
      <w:bodyDiv w:val="1"/>
      <w:marLeft w:val="0"/>
      <w:marRight w:val="0"/>
      <w:marTop w:val="0"/>
      <w:marBottom w:val="0"/>
      <w:divBdr>
        <w:top w:val="none" w:sz="0" w:space="0" w:color="auto"/>
        <w:left w:val="none" w:sz="0" w:space="0" w:color="auto"/>
        <w:bottom w:val="none" w:sz="0" w:space="0" w:color="auto"/>
        <w:right w:val="none" w:sz="0" w:space="0" w:color="auto"/>
      </w:divBdr>
      <w:divsChild>
        <w:div w:id="2051807464">
          <w:marLeft w:val="0"/>
          <w:marRight w:val="0"/>
          <w:marTop w:val="0"/>
          <w:marBottom w:val="0"/>
          <w:divBdr>
            <w:top w:val="none" w:sz="0" w:space="0" w:color="auto"/>
            <w:left w:val="none" w:sz="0" w:space="0" w:color="auto"/>
            <w:bottom w:val="none" w:sz="0" w:space="0" w:color="auto"/>
            <w:right w:val="none" w:sz="0" w:space="0" w:color="auto"/>
          </w:divBdr>
          <w:divsChild>
            <w:div w:id="6097774">
              <w:marLeft w:val="0"/>
              <w:marRight w:val="0"/>
              <w:marTop w:val="0"/>
              <w:marBottom w:val="0"/>
              <w:divBdr>
                <w:top w:val="none" w:sz="0" w:space="0" w:color="auto"/>
                <w:left w:val="none" w:sz="0" w:space="0" w:color="auto"/>
                <w:bottom w:val="none" w:sz="0" w:space="0" w:color="auto"/>
                <w:right w:val="none" w:sz="0" w:space="0" w:color="auto"/>
              </w:divBdr>
              <w:divsChild>
                <w:div w:id="430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006">
      <w:bodyDiv w:val="1"/>
      <w:marLeft w:val="0"/>
      <w:marRight w:val="0"/>
      <w:marTop w:val="0"/>
      <w:marBottom w:val="0"/>
      <w:divBdr>
        <w:top w:val="none" w:sz="0" w:space="0" w:color="auto"/>
        <w:left w:val="none" w:sz="0" w:space="0" w:color="auto"/>
        <w:bottom w:val="none" w:sz="0" w:space="0" w:color="auto"/>
        <w:right w:val="none" w:sz="0" w:space="0" w:color="auto"/>
      </w:divBdr>
      <w:divsChild>
        <w:div w:id="504055710">
          <w:marLeft w:val="0"/>
          <w:marRight w:val="0"/>
          <w:marTop w:val="0"/>
          <w:marBottom w:val="0"/>
          <w:divBdr>
            <w:top w:val="none" w:sz="0" w:space="0" w:color="auto"/>
            <w:left w:val="none" w:sz="0" w:space="0" w:color="auto"/>
            <w:bottom w:val="none" w:sz="0" w:space="0" w:color="auto"/>
            <w:right w:val="none" w:sz="0" w:space="0" w:color="auto"/>
          </w:divBdr>
          <w:divsChild>
            <w:div w:id="330377159">
              <w:marLeft w:val="0"/>
              <w:marRight w:val="0"/>
              <w:marTop w:val="0"/>
              <w:marBottom w:val="0"/>
              <w:divBdr>
                <w:top w:val="none" w:sz="0" w:space="0" w:color="auto"/>
                <w:left w:val="none" w:sz="0" w:space="0" w:color="auto"/>
                <w:bottom w:val="none" w:sz="0" w:space="0" w:color="auto"/>
                <w:right w:val="none" w:sz="0" w:space="0" w:color="auto"/>
              </w:divBdr>
              <w:divsChild>
                <w:div w:id="2029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9416092">
      <w:bodyDiv w:val="1"/>
      <w:marLeft w:val="0"/>
      <w:marRight w:val="0"/>
      <w:marTop w:val="0"/>
      <w:marBottom w:val="0"/>
      <w:divBdr>
        <w:top w:val="none" w:sz="0" w:space="0" w:color="auto"/>
        <w:left w:val="none" w:sz="0" w:space="0" w:color="auto"/>
        <w:bottom w:val="none" w:sz="0" w:space="0" w:color="auto"/>
        <w:right w:val="none" w:sz="0" w:space="0" w:color="auto"/>
      </w:divBdr>
      <w:divsChild>
        <w:div w:id="613249763">
          <w:marLeft w:val="0"/>
          <w:marRight w:val="0"/>
          <w:marTop w:val="0"/>
          <w:marBottom w:val="0"/>
          <w:divBdr>
            <w:top w:val="none" w:sz="0" w:space="0" w:color="auto"/>
            <w:left w:val="none" w:sz="0" w:space="0" w:color="auto"/>
            <w:bottom w:val="none" w:sz="0" w:space="0" w:color="auto"/>
            <w:right w:val="none" w:sz="0" w:space="0" w:color="auto"/>
          </w:divBdr>
          <w:divsChild>
            <w:div w:id="80220572">
              <w:marLeft w:val="0"/>
              <w:marRight w:val="0"/>
              <w:marTop w:val="0"/>
              <w:marBottom w:val="0"/>
              <w:divBdr>
                <w:top w:val="none" w:sz="0" w:space="0" w:color="auto"/>
                <w:left w:val="none" w:sz="0" w:space="0" w:color="auto"/>
                <w:bottom w:val="none" w:sz="0" w:space="0" w:color="auto"/>
                <w:right w:val="none" w:sz="0" w:space="0" w:color="auto"/>
              </w:divBdr>
              <w:divsChild>
                <w:div w:id="745809963">
                  <w:marLeft w:val="0"/>
                  <w:marRight w:val="0"/>
                  <w:marTop w:val="0"/>
                  <w:marBottom w:val="0"/>
                  <w:divBdr>
                    <w:top w:val="none" w:sz="0" w:space="0" w:color="auto"/>
                    <w:left w:val="none" w:sz="0" w:space="0" w:color="auto"/>
                    <w:bottom w:val="none" w:sz="0" w:space="0" w:color="auto"/>
                    <w:right w:val="none" w:sz="0" w:space="0" w:color="auto"/>
                  </w:divBdr>
                  <w:divsChild>
                    <w:div w:id="1964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757">
      <w:bodyDiv w:val="1"/>
      <w:marLeft w:val="0"/>
      <w:marRight w:val="0"/>
      <w:marTop w:val="0"/>
      <w:marBottom w:val="0"/>
      <w:divBdr>
        <w:top w:val="none" w:sz="0" w:space="0" w:color="auto"/>
        <w:left w:val="none" w:sz="0" w:space="0" w:color="auto"/>
        <w:bottom w:val="none" w:sz="0" w:space="0" w:color="auto"/>
        <w:right w:val="none" w:sz="0" w:space="0" w:color="auto"/>
      </w:divBdr>
      <w:divsChild>
        <w:div w:id="1666779264">
          <w:marLeft w:val="0"/>
          <w:marRight w:val="0"/>
          <w:marTop w:val="0"/>
          <w:marBottom w:val="0"/>
          <w:divBdr>
            <w:top w:val="none" w:sz="0" w:space="0" w:color="auto"/>
            <w:left w:val="none" w:sz="0" w:space="0" w:color="auto"/>
            <w:bottom w:val="none" w:sz="0" w:space="0" w:color="auto"/>
            <w:right w:val="none" w:sz="0" w:space="0" w:color="auto"/>
          </w:divBdr>
          <w:divsChild>
            <w:div w:id="1753430383">
              <w:marLeft w:val="0"/>
              <w:marRight w:val="0"/>
              <w:marTop w:val="0"/>
              <w:marBottom w:val="0"/>
              <w:divBdr>
                <w:top w:val="none" w:sz="0" w:space="0" w:color="auto"/>
                <w:left w:val="none" w:sz="0" w:space="0" w:color="auto"/>
                <w:bottom w:val="none" w:sz="0" w:space="0" w:color="auto"/>
                <w:right w:val="none" w:sz="0" w:space="0" w:color="auto"/>
              </w:divBdr>
              <w:divsChild>
                <w:div w:id="874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3877203">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6353">
      <w:bodyDiv w:val="1"/>
      <w:marLeft w:val="0"/>
      <w:marRight w:val="0"/>
      <w:marTop w:val="0"/>
      <w:marBottom w:val="0"/>
      <w:divBdr>
        <w:top w:val="none" w:sz="0" w:space="0" w:color="auto"/>
        <w:left w:val="none" w:sz="0" w:space="0" w:color="auto"/>
        <w:bottom w:val="none" w:sz="0" w:space="0" w:color="auto"/>
        <w:right w:val="none" w:sz="0" w:space="0" w:color="auto"/>
      </w:divBdr>
      <w:divsChild>
        <w:div w:id="1303004890">
          <w:marLeft w:val="0"/>
          <w:marRight w:val="0"/>
          <w:marTop w:val="0"/>
          <w:marBottom w:val="0"/>
          <w:divBdr>
            <w:top w:val="none" w:sz="0" w:space="0" w:color="auto"/>
            <w:left w:val="none" w:sz="0" w:space="0" w:color="auto"/>
            <w:bottom w:val="none" w:sz="0" w:space="0" w:color="auto"/>
            <w:right w:val="none" w:sz="0" w:space="0" w:color="auto"/>
          </w:divBdr>
          <w:divsChild>
            <w:div w:id="1130900785">
              <w:marLeft w:val="0"/>
              <w:marRight w:val="0"/>
              <w:marTop w:val="0"/>
              <w:marBottom w:val="0"/>
              <w:divBdr>
                <w:top w:val="none" w:sz="0" w:space="0" w:color="auto"/>
                <w:left w:val="none" w:sz="0" w:space="0" w:color="auto"/>
                <w:bottom w:val="none" w:sz="0" w:space="0" w:color="auto"/>
                <w:right w:val="none" w:sz="0" w:space="0" w:color="auto"/>
              </w:divBdr>
              <w:divsChild>
                <w:div w:id="1674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0864">
      <w:bodyDiv w:val="1"/>
      <w:marLeft w:val="0"/>
      <w:marRight w:val="0"/>
      <w:marTop w:val="0"/>
      <w:marBottom w:val="0"/>
      <w:divBdr>
        <w:top w:val="none" w:sz="0" w:space="0" w:color="auto"/>
        <w:left w:val="none" w:sz="0" w:space="0" w:color="auto"/>
        <w:bottom w:val="none" w:sz="0" w:space="0" w:color="auto"/>
        <w:right w:val="none" w:sz="0" w:space="0" w:color="auto"/>
      </w:divBdr>
      <w:divsChild>
        <w:div w:id="155458239">
          <w:marLeft w:val="0"/>
          <w:marRight w:val="0"/>
          <w:marTop w:val="0"/>
          <w:marBottom w:val="0"/>
          <w:divBdr>
            <w:top w:val="none" w:sz="0" w:space="0" w:color="auto"/>
            <w:left w:val="none" w:sz="0" w:space="0" w:color="auto"/>
            <w:bottom w:val="none" w:sz="0" w:space="0" w:color="auto"/>
            <w:right w:val="none" w:sz="0" w:space="0" w:color="auto"/>
          </w:divBdr>
          <w:divsChild>
            <w:div w:id="1218737864">
              <w:marLeft w:val="0"/>
              <w:marRight w:val="0"/>
              <w:marTop w:val="0"/>
              <w:marBottom w:val="0"/>
              <w:divBdr>
                <w:top w:val="none" w:sz="0" w:space="0" w:color="auto"/>
                <w:left w:val="none" w:sz="0" w:space="0" w:color="auto"/>
                <w:bottom w:val="none" w:sz="0" w:space="0" w:color="auto"/>
                <w:right w:val="none" w:sz="0" w:space="0" w:color="auto"/>
              </w:divBdr>
              <w:divsChild>
                <w:div w:id="45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1762">
      <w:bodyDiv w:val="1"/>
      <w:marLeft w:val="0"/>
      <w:marRight w:val="0"/>
      <w:marTop w:val="0"/>
      <w:marBottom w:val="0"/>
      <w:divBdr>
        <w:top w:val="none" w:sz="0" w:space="0" w:color="auto"/>
        <w:left w:val="none" w:sz="0" w:space="0" w:color="auto"/>
        <w:bottom w:val="none" w:sz="0" w:space="0" w:color="auto"/>
        <w:right w:val="none" w:sz="0" w:space="0" w:color="auto"/>
      </w:divBdr>
      <w:divsChild>
        <w:div w:id="861632985">
          <w:marLeft w:val="0"/>
          <w:marRight w:val="0"/>
          <w:marTop w:val="0"/>
          <w:marBottom w:val="0"/>
          <w:divBdr>
            <w:top w:val="none" w:sz="0" w:space="0" w:color="auto"/>
            <w:left w:val="none" w:sz="0" w:space="0" w:color="auto"/>
            <w:bottom w:val="none" w:sz="0" w:space="0" w:color="auto"/>
            <w:right w:val="none" w:sz="0" w:space="0" w:color="auto"/>
          </w:divBdr>
          <w:divsChild>
            <w:div w:id="1211382633">
              <w:marLeft w:val="0"/>
              <w:marRight w:val="0"/>
              <w:marTop w:val="0"/>
              <w:marBottom w:val="0"/>
              <w:divBdr>
                <w:top w:val="none" w:sz="0" w:space="0" w:color="auto"/>
                <w:left w:val="none" w:sz="0" w:space="0" w:color="auto"/>
                <w:bottom w:val="none" w:sz="0" w:space="0" w:color="auto"/>
                <w:right w:val="none" w:sz="0" w:space="0" w:color="auto"/>
              </w:divBdr>
              <w:divsChild>
                <w:div w:id="1107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8212">
      <w:bodyDiv w:val="1"/>
      <w:marLeft w:val="0"/>
      <w:marRight w:val="0"/>
      <w:marTop w:val="0"/>
      <w:marBottom w:val="0"/>
      <w:divBdr>
        <w:top w:val="none" w:sz="0" w:space="0" w:color="auto"/>
        <w:left w:val="none" w:sz="0" w:space="0" w:color="auto"/>
        <w:bottom w:val="none" w:sz="0" w:space="0" w:color="auto"/>
        <w:right w:val="none" w:sz="0" w:space="0" w:color="auto"/>
      </w:divBdr>
      <w:divsChild>
        <w:div w:id="178088869">
          <w:marLeft w:val="0"/>
          <w:marRight w:val="0"/>
          <w:marTop w:val="0"/>
          <w:marBottom w:val="0"/>
          <w:divBdr>
            <w:top w:val="none" w:sz="0" w:space="0" w:color="auto"/>
            <w:left w:val="none" w:sz="0" w:space="0" w:color="auto"/>
            <w:bottom w:val="none" w:sz="0" w:space="0" w:color="auto"/>
            <w:right w:val="none" w:sz="0" w:space="0" w:color="auto"/>
          </w:divBdr>
          <w:divsChild>
            <w:div w:id="1230531238">
              <w:marLeft w:val="0"/>
              <w:marRight w:val="0"/>
              <w:marTop w:val="0"/>
              <w:marBottom w:val="0"/>
              <w:divBdr>
                <w:top w:val="none" w:sz="0" w:space="0" w:color="auto"/>
                <w:left w:val="none" w:sz="0" w:space="0" w:color="auto"/>
                <w:bottom w:val="none" w:sz="0" w:space="0" w:color="auto"/>
                <w:right w:val="none" w:sz="0" w:space="0" w:color="auto"/>
              </w:divBdr>
              <w:divsChild>
                <w:div w:id="11619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456">
      <w:bodyDiv w:val="1"/>
      <w:marLeft w:val="0"/>
      <w:marRight w:val="0"/>
      <w:marTop w:val="0"/>
      <w:marBottom w:val="0"/>
      <w:divBdr>
        <w:top w:val="none" w:sz="0" w:space="0" w:color="auto"/>
        <w:left w:val="none" w:sz="0" w:space="0" w:color="auto"/>
        <w:bottom w:val="none" w:sz="0" w:space="0" w:color="auto"/>
        <w:right w:val="none" w:sz="0" w:space="0" w:color="auto"/>
      </w:divBdr>
      <w:divsChild>
        <w:div w:id="1509826654">
          <w:marLeft w:val="0"/>
          <w:marRight w:val="0"/>
          <w:marTop w:val="0"/>
          <w:marBottom w:val="0"/>
          <w:divBdr>
            <w:top w:val="none" w:sz="0" w:space="0" w:color="auto"/>
            <w:left w:val="none" w:sz="0" w:space="0" w:color="auto"/>
            <w:bottom w:val="none" w:sz="0" w:space="0" w:color="auto"/>
            <w:right w:val="none" w:sz="0" w:space="0" w:color="auto"/>
          </w:divBdr>
          <w:divsChild>
            <w:div w:id="121659154">
              <w:marLeft w:val="0"/>
              <w:marRight w:val="0"/>
              <w:marTop w:val="0"/>
              <w:marBottom w:val="0"/>
              <w:divBdr>
                <w:top w:val="none" w:sz="0" w:space="0" w:color="auto"/>
                <w:left w:val="none" w:sz="0" w:space="0" w:color="auto"/>
                <w:bottom w:val="none" w:sz="0" w:space="0" w:color="auto"/>
                <w:right w:val="none" w:sz="0" w:space="0" w:color="auto"/>
              </w:divBdr>
              <w:divsChild>
                <w:div w:id="1629504974">
                  <w:marLeft w:val="0"/>
                  <w:marRight w:val="0"/>
                  <w:marTop w:val="0"/>
                  <w:marBottom w:val="0"/>
                  <w:divBdr>
                    <w:top w:val="none" w:sz="0" w:space="0" w:color="auto"/>
                    <w:left w:val="none" w:sz="0" w:space="0" w:color="auto"/>
                    <w:bottom w:val="none" w:sz="0" w:space="0" w:color="auto"/>
                    <w:right w:val="none" w:sz="0" w:space="0" w:color="auto"/>
                  </w:divBdr>
                  <w:divsChild>
                    <w:div w:id="794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01830986">
      <w:bodyDiv w:val="1"/>
      <w:marLeft w:val="0"/>
      <w:marRight w:val="0"/>
      <w:marTop w:val="0"/>
      <w:marBottom w:val="0"/>
      <w:divBdr>
        <w:top w:val="none" w:sz="0" w:space="0" w:color="auto"/>
        <w:left w:val="none" w:sz="0" w:space="0" w:color="auto"/>
        <w:bottom w:val="none" w:sz="0" w:space="0" w:color="auto"/>
        <w:right w:val="none" w:sz="0" w:space="0" w:color="auto"/>
      </w:divBdr>
      <w:divsChild>
        <w:div w:id="798761598">
          <w:marLeft w:val="0"/>
          <w:marRight w:val="0"/>
          <w:marTop w:val="0"/>
          <w:marBottom w:val="0"/>
          <w:divBdr>
            <w:top w:val="none" w:sz="0" w:space="0" w:color="auto"/>
            <w:left w:val="none" w:sz="0" w:space="0" w:color="auto"/>
            <w:bottom w:val="none" w:sz="0" w:space="0" w:color="auto"/>
            <w:right w:val="none" w:sz="0" w:space="0" w:color="auto"/>
          </w:divBdr>
          <w:divsChild>
            <w:div w:id="507520791">
              <w:marLeft w:val="0"/>
              <w:marRight w:val="0"/>
              <w:marTop w:val="0"/>
              <w:marBottom w:val="0"/>
              <w:divBdr>
                <w:top w:val="none" w:sz="0" w:space="0" w:color="auto"/>
                <w:left w:val="none" w:sz="0" w:space="0" w:color="auto"/>
                <w:bottom w:val="none" w:sz="0" w:space="0" w:color="auto"/>
                <w:right w:val="none" w:sz="0" w:space="0" w:color="auto"/>
              </w:divBdr>
              <w:divsChild>
                <w:div w:id="18189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9044">
      <w:bodyDiv w:val="1"/>
      <w:marLeft w:val="0"/>
      <w:marRight w:val="0"/>
      <w:marTop w:val="0"/>
      <w:marBottom w:val="0"/>
      <w:divBdr>
        <w:top w:val="none" w:sz="0" w:space="0" w:color="auto"/>
        <w:left w:val="none" w:sz="0" w:space="0" w:color="auto"/>
        <w:bottom w:val="none" w:sz="0" w:space="0" w:color="auto"/>
        <w:right w:val="none" w:sz="0" w:space="0" w:color="auto"/>
      </w:divBdr>
      <w:divsChild>
        <w:div w:id="1521165590">
          <w:marLeft w:val="0"/>
          <w:marRight w:val="0"/>
          <w:marTop w:val="0"/>
          <w:marBottom w:val="0"/>
          <w:divBdr>
            <w:top w:val="none" w:sz="0" w:space="0" w:color="auto"/>
            <w:left w:val="none" w:sz="0" w:space="0" w:color="auto"/>
            <w:bottom w:val="none" w:sz="0" w:space="0" w:color="auto"/>
            <w:right w:val="none" w:sz="0" w:space="0" w:color="auto"/>
          </w:divBdr>
          <w:divsChild>
            <w:div w:id="1581404478">
              <w:marLeft w:val="0"/>
              <w:marRight w:val="0"/>
              <w:marTop w:val="0"/>
              <w:marBottom w:val="0"/>
              <w:divBdr>
                <w:top w:val="none" w:sz="0" w:space="0" w:color="auto"/>
                <w:left w:val="none" w:sz="0" w:space="0" w:color="auto"/>
                <w:bottom w:val="none" w:sz="0" w:space="0" w:color="auto"/>
                <w:right w:val="none" w:sz="0" w:space="0" w:color="auto"/>
              </w:divBdr>
              <w:divsChild>
                <w:div w:id="13182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454">
      <w:bodyDiv w:val="1"/>
      <w:marLeft w:val="0"/>
      <w:marRight w:val="0"/>
      <w:marTop w:val="0"/>
      <w:marBottom w:val="0"/>
      <w:divBdr>
        <w:top w:val="none" w:sz="0" w:space="0" w:color="auto"/>
        <w:left w:val="none" w:sz="0" w:space="0" w:color="auto"/>
        <w:bottom w:val="none" w:sz="0" w:space="0" w:color="auto"/>
        <w:right w:val="none" w:sz="0" w:space="0" w:color="auto"/>
      </w:divBdr>
      <w:divsChild>
        <w:div w:id="2022510596">
          <w:marLeft w:val="0"/>
          <w:marRight w:val="0"/>
          <w:marTop w:val="0"/>
          <w:marBottom w:val="0"/>
          <w:divBdr>
            <w:top w:val="none" w:sz="0" w:space="0" w:color="auto"/>
            <w:left w:val="none" w:sz="0" w:space="0" w:color="auto"/>
            <w:bottom w:val="none" w:sz="0" w:space="0" w:color="auto"/>
            <w:right w:val="none" w:sz="0" w:space="0" w:color="auto"/>
          </w:divBdr>
          <w:divsChild>
            <w:div w:id="2063598045">
              <w:marLeft w:val="0"/>
              <w:marRight w:val="0"/>
              <w:marTop w:val="0"/>
              <w:marBottom w:val="0"/>
              <w:divBdr>
                <w:top w:val="none" w:sz="0" w:space="0" w:color="auto"/>
                <w:left w:val="none" w:sz="0" w:space="0" w:color="auto"/>
                <w:bottom w:val="none" w:sz="0" w:space="0" w:color="auto"/>
                <w:right w:val="none" w:sz="0" w:space="0" w:color="auto"/>
              </w:divBdr>
              <w:divsChild>
                <w:div w:id="2019886864">
                  <w:marLeft w:val="0"/>
                  <w:marRight w:val="0"/>
                  <w:marTop w:val="0"/>
                  <w:marBottom w:val="0"/>
                  <w:divBdr>
                    <w:top w:val="none" w:sz="0" w:space="0" w:color="auto"/>
                    <w:left w:val="none" w:sz="0" w:space="0" w:color="auto"/>
                    <w:bottom w:val="none" w:sz="0" w:space="0" w:color="auto"/>
                    <w:right w:val="none" w:sz="0" w:space="0" w:color="auto"/>
                  </w:divBdr>
                  <w:divsChild>
                    <w:div w:id="13254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348">
      <w:bodyDiv w:val="1"/>
      <w:marLeft w:val="0"/>
      <w:marRight w:val="0"/>
      <w:marTop w:val="0"/>
      <w:marBottom w:val="0"/>
      <w:divBdr>
        <w:top w:val="none" w:sz="0" w:space="0" w:color="auto"/>
        <w:left w:val="none" w:sz="0" w:space="0" w:color="auto"/>
        <w:bottom w:val="none" w:sz="0" w:space="0" w:color="auto"/>
        <w:right w:val="none" w:sz="0" w:space="0" w:color="auto"/>
      </w:divBdr>
      <w:divsChild>
        <w:div w:id="222255116">
          <w:marLeft w:val="0"/>
          <w:marRight w:val="0"/>
          <w:marTop w:val="0"/>
          <w:marBottom w:val="0"/>
          <w:divBdr>
            <w:top w:val="none" w:sz="0" w:space="0" w:color="auto"/>
            <w:left w:val="none" w:sz="0" w:space="0" w:color="auto"/>
            <w:bottom w:val="none" w:sz="0" w:space="0" w:color="auto"/>
            <w:right w:val="none" w:sz="0" w:space="0" w:color="auto"/>
          </w:divBdr>
          <w:divsChild>
            <w:div w:id="1546018569">
              <w:marLeft w:val="0"/>
              <w:marRight w:val="0"/>
              <w:marTop w:val="0"/>
              <w:marBottom w:val="0"/>
              <w:divBdr>
                <w:top w:val="none" w:sz="0" w:space="0" w:color="auto"/>
                <w:left w:val="none" w:sz="0" w:space="0" w:color="auto"/>
                <w:bottom w:val="none" w:sz="0" w:space="0" w:color="auto"/>
                <w:right w:val="none" w:sz="0" w:space="0" w:color="auto"/>
              </w:divBdr>
              <w:divsChild>
                <w:div w:id="337660922">
                  <w:marLeft w:val="0"/>
                  <w:marRight w:val="0"/>
                  <w:marTop w:val="0"/>
                  <w:marBottom w:val="0"/>
                  <w:divBdr>
                    <w:top w:val="none" w:sz="0" w:space="0" w:color="auto"/>
                    <w:left w:val="none" w:sz="0" w:space="0" w:color="auto"/>
                    <w:bottom w:val="none" w:sz="0" w:space="0" w:color="auto"/>
                    <w:right w:val="none" w:sz="0" w:space="0" w:color="auto"/>
                  </w:divBdr>
                  <w:divsChild>
                    <w:div w:id="13986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6020">
      <w:bodyDiv w:val="1"/>
      <w:marLeft w:val="0"/>
      <w:marRight w:val="0"/>
      <w:marTop w:val="0"/>
      <w:marBottom w:val="0"/>
      <w:divBdr>
        <w:top w:val="none" w:sz="0" w:space="0" w:color="auto"/>
        <w:left w:val="none" w:sz="0" w:space="0" w:color="auto"/>
        <w:bottom w:val="none" w:sz="0" w:space="0" w:color="auto"/>
        <w:right w:val="none" w:sz="0" w:space="0" w:color="auto"/>
      </w:divBdr>
      <w:divsChild>
        <w:div w:id="1040936170">
          <w:marLeft w:val="0"/>
          <w:marRight w:val="0"/>
          <w:marTop w:val="0"/>
          <w:marBottom w:val="0"/>
          <w:divBdr>
            <w:top w:val="none" w:sz="0" w:space="0" w:color="auto"/>
            <w:left w:val="none" w:sz="0" w:space="0" w:color="auto"/>
            <w:bottom w:val="none" w:sz="0" w:space="0" w:color="auto"/>
            <w:right w:val="none" w:sz="0" w:space="0" w:color="auto"/>
          </w:divBdr>
          <w:divsChild>
            <w:div w:id="297489342">
              <w:marLeft w:val="0"/>
              <w:marRight w:val="0"/>
              <w:marTop w:val="0"/>
              <w:marBottom w:val="0"/>
              <w:divBdr>
                <w:top w:val="none" w:sz="0" w:space="0" w:color="auto"/>
                <w:left w:val="none" w:sz="0" w:space="0" w:color="auto"/>
                <w:bottom w:val="none" w:sz="0" w:space="0" w:color="auto"/>
                <w:right w:val="none" w:sz="0" w:space="0" w:color="auto"/>
              </w:divBdr>
              <w:divsChild>
                <w:div w:id="1500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07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257">
          <w:marLeft w:val="0"/>
          <w:marRight w:val="0"/>
          <w:marTop w:val="0"/>
          <w:marBottom w:val="0"/>
          <w:divBdr>
            <w:top w:val="none" w:sz="0" w:space="0" w:color="auto"/>
            <w:left w:val="none" w:sz="0" w:space="0" w:color="auto"/>
            <w:bottom w:val="none" w:sz="0" w:space="0" w:color="auto"/>
            <w:right w:val="none" w:sz="0" w:space="0" w:color="auto"/>
          </w:divBdr>
          <w:divsChild>
            <w:div w:id="1078943814">
              <w:marLeft w:val="0"/>
              <w:marRight w:val="0"/>
              <w:marTop w:val="0"/>
              <w:marBottom w:val="0"/>
              <w:divBdr>
                <w:top w:val="none" w:sz="0" w:space="0" w:color="auto"/>
                <w:left w:val="none" w:sz="0" w:space="0" w:color="auto"/>
                <w:bottom w:val="none" w:sz="0" w:space="0" w:color="auto"/>
                <w:right w:val="none" w:sz="0" w:space="0" w:color="auto"/>
              </w:divBdr>
              <w:divsChild>
                <w:div w:id="16789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810">
      <w:bodyDiv w:val="1"/>
      <w:marLeft w:val="0"/>
      <w:marRight w:val="0"/>
      <w:marTop w:val="0"/>
      <w:marBottom w:val="0"/>
      <w:divBdr>
        <w:top w:val="none" w:sz="0" w:space="0" w:color="auto"/>
        <w:left w:val="none" w:sz="0" w:space="0" w:color="auto"/>
        <w:bottom w:val="none" w:sz="0" w:space="0" w:color="auto"/>
        <w:right w:val="none" w:sz="0" w:space="0" w:color="auto"/>
      </w:divBdr>
      <w:divsChild>
        <w:div w:id="34276525">
          <w:marLeft w:val="0"/>
          <w:marRight w:val="0"/>
          <w:marTop w:val="0"/>
          <w:marBottom w:val="0"/>
          <w:divBdr>
            <w:top w:val="none" w:sz="0" w:space="0" w:color="auto"/>
            <w:left w:val="none" w:sz="0" w:space="0" w:color="auto"/>
            <w:bottom w:val="none" w:sz="0" w:space="0" w:color="auto"/>
            <w:right w:val="none" w:sz="0" w:space="0" w:color="auto"/>
          </w:divBdr>
          <w:divsChild>
            <w:div w:id="19745740">
              <w:marLeft w:val="0"/>
              <w:marRight w:val="0"/>
              <w:marTop w:val="0"/>
              <w:marBottom w:val="0"/>
              <w:divBdr>
                <w:top w:val="none" w:sz="0" w:space="0" w:color="auto"/>
                <w:left w:val="none" w:sz="0" w:space="0" w:color="auto"/>
                <w:bottom w:val="none" w:sz="0" w:space="0" w:color="auto"/>
                <w:right w:val="none" w:sz="0" w:space="0" w:color="auto"/>
              </w:divBdr>
              <w:divsChild>
                <w:div w:id="6861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post-results-services" TargetMode="External"/><Relationship Id="rId39" Type="http://schemas.openxmlformats.org/officeDocument/2006/relationships/hyperlink" Target="http://www.jcq.org.uk/exams-office/access-arrangements-and-special-consideration" TargetMode="Externa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non-examination-assessments" TargetMode="External"/><Relationship Id="rId42" Type="http://schemas.openxmlformats.org/officeDocument/2006/relationships/hyperlink" Target="http://www.jcq.org.uk/exams-office/access-arrangements-and-special-consideration/regulations-and-guidance" TargetMode="External"/><Relationship Id="rId47" Type="http://schemas.openxmlformats.org/officeDocument/2006/relationships/hyperlink" Target="https://tableschecking.education.gov.uk"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jcq.org.uk/exams-office/ice---instructions-for-conducting-examinations" TargetMode="External"/><Relationship Id="rId29" Type="http://schemas.openxmlformats.org/officeDocument/2006/relationships/hyperlink" Target="mailto:ncn@ocr.org.uk" TargetMode="External"/><Relationship Id="rId11" Type="http://schemas.openxmlformats.org/officeDocument/2006/relationships/endnotes" Target="endnotes.xml"/><Relationship Id="rId24" Type="http://schemas.openxmlformats.org/officeDocument/2006/relationships/hyperlink" Target="http://www.jcq.org.uk/exams-office/ice---instructions-for-conducting-examinations"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general-regulations" TargetMode="External"/><Relationship Id="rId40" Type="http://schemas.openxmlformats.org/officeDocument/2006/relationships/hyperlink" Target="http://www.jcq.org.uk/exams-office/malpractice" TargetMode="External"/><Relationship Id="rId45" Type="http://schemas.openxmlformats.org/officeDocument/2006/relationships/hyperlink" Target="http://www.jcq.org.uk/exams-office/non-examination-assessments" TargetMode="External"/><Relationship Id="rId5" Type="http://schemas.openxmlformats.org/officeDocument/2006/relationships/customXml" Target="../customXml/item5.xml"/><Relationship Id="rId15" Type="http://schemas.openxmlformats.org/officeDocument/2006/relationships/hyperlink" Target="https://www.jcq.org.uk/exams-office/malpracti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ocr.org.uk/administration/ncn-annual-update/" TargetMode="External"/><Relationship Id="rId36" Type="http://schemas.openxmlformats.org/officeDocument/2006/relationships/hyperlink" Target="http://www.jcq.org.uk/exams-office/access-arrangements-and-special-consideration/regulations-and-guidance"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ice---instructions-for-conducting-examinations" TargetMode="External"/><Relationship Id="rId44" Type="http://schemas.openxmlformats.org/officeDocument/2006/relationships/hyperlink" Target="http://www.jcq.org.uk/exams-office/cours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s://www.jcq.org.uk/exams-office/access-arrangements-and-special-consideration/regulations-and-guidance/"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www.jcq.org.uk/exams-office/access-arrangements-and-special-consideration/regulations-and-guidance"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malpractice" TargetMode="External"/><Relationship Id="rId33" Type="http://schemas.openxmlformats.org/officeDocument/2006/relationships/hyperlink" Target="http://www.jcq.org.uk/exams-office/malpractice" TargetMode="External"/><Relationship Id="rId38" Type="http://schemas.openxmlformats.org/officeDocument/2006/relationships/hyperlink" Target="http://www.jcq.org.uk/exams-office/ice---instructions-for-conducting-examinations" TargetMode="External"/><Relationship Id="rId46" Type="http://schemas.openxmlformats.org/officeDocument/2006/relationships/hyperlink" Target="https://www.jcq.org.uk/exams-office/information-for-candidates-documents/" TargetMode="External"/><Relationship Id="rId20" Type="http://schemas.openxmlformats.org/officeDocument/2006/relationships/hyperlink" Target="http://www.jcq.org.uk/exams-office/malpractice" TargetMode="External"/><Relationship Id="rId41"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0706A-51D2-4886-AC0A-6936D7A5CE03}">
  <ds:schemaRefs>
    <ds:schemaRef ds:uri="http://schemas.microsoft.com/sharepoint/v3/contenttype/forms"/>
  </ds:schemaRefs>
</ds:datastoreItem>
</file>

<file path=customXml/itemProps3.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customXml/itemProps4.xml><?xml version="1.0" encoding="utf-8"?>
<ds:datastoreItem xmlns:ds="http://schemas.openxmlformats.org/officeDocument/2006/customXml" ds:itemID="{9E98CD63-23D0-42B6-80CD-4E0754A2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8F733-AE9A-44DF-9233-946A63F97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11527</Words>
  <Characters>65704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4</cp:revision>
  <cp:lastPrinted>2023-09-10T12:31:00Z</cp:lastPrinted>
  <dcterms:created xsi:type="dcterms:W3CDTF">2023-11-24T14:56:00Z</dcterms:created>
  <dcterms:modified xsi:type="dcterms:W3CDTF">2023-11-24T15:20:00Z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ies>
</file>