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FE8D2" w14:textId="269889CA" w:rsidR="000D225F" w:rsidRDefault="000D225F" w:rsidP="000D225F">
      <w:pPr>
        <w:pStyle w:val="Headinglevel1"/>
        <w:spacing w:line="276" w:lineRule="auto"/>
        <w:rPr>
          <w:sz w:val="32"/>
          <w:szCs w:val="32"/>
        </w:rPr>
      </w:pPr>
    </w:p>
    <w:p w14:paraId="54DE5CDE" w14:textId="77777777" w:rsidR="00017418" w:rsidRPr="00017418" w:rsidRDefault="00017418" w:rsidP="00017418">
      <w:pPr>
        <w:spacing w:before="120" w:after="120"/>
        <w:jc w:val="both"/>
        <w:rPr>
          <w:color w:val="003399"/>
          <w:szCs w:val="24"/>
        </w:rPr>
      </w:pPr>
    </w:p>
    <w:p w14:paraId="719D9A98" w14:textId="77777777" w:rsidR="00017418" w:rsidRPr="00017418" w:rsidRDefault="00017418" w:rsidP="00017418">
      <w:pPr>
        <w:keepNext/>
        <w:widowControl w:val="0"/>
        <w:autoSpaceDE w:val="0"/>
        <w:autoSpaceDN w:val="0"/>
        <w:spacing w:after="0"/>
        <w:jc w:val="center"/>
        <w:outlineLvl w:val="6"/>
        <w:rPr>
          <w:rFonts w:ascii="Britannic Bold" w:eastAsia="Calibri" w:hAnsi="Britannic Bold" w:cs="Trebuchet MS"/>
          <w:b/>
          <w:sz w:val="60"/>
          <w:szCs w:val="60"/>
          <w:lang w:val="en-US" w:bidi="en-GB"/>
        </w:rPr>
      </w:pPr>
      <w:r w:rsidRPr="00017418">
        <w:rPr>
          <w:rFonts w:ascii="Britannic Bold" w:eastAsia="Calibri" w:hAnsi="Britannic Bold" w:cs="Trebuchet MS"/>
          <w:b/>
          <w:sz w:val="60"/>
          <w:szCs w:val="60"/>
          <w:lang w:val="en-US" w:bidi="en-GB"/>
        </w:rPr>
        <w:t>JOHN SPENDLUFFE</w:t>
      </w:r>
    </w:p>
    <w:p w14:paraId="4640B347" w14:textId="77777777" w:rsidR="00017418" w:rsidRPr="00017418" w:rsidRDefault="00017418" w:rsidP="00017418">
      <w:pPr>
        <w:keepNext/>
        <w:widowControl w:val="0"/>
        <w:autoSpaceDE w:val="0"/>
        <w:autoSpaceDN w:val="0"/>
        <w:spacing w:after="0"/>
        <w:jc w:val="center"/>
        <w:outlineLvl w:val="6"/>
        <w:rPr>
          <w:rFonts w:ascii="Britannic Bold" w:eastAsia="Calibri" w:hAnsi="Britannic Bold" w:cs="Trebuchet MS"/>
          <w:b/>
          <w:sz w:val="60"/>
          <w:szCs w:val="60"/>
          <w:lang w:val="en-US" w:bidi="en-GB"/>
        </w:rPr>
      </w:pPr>
      <w:r w:rsidRPr="00017418">
        <w:rPr>
          <w:rFonts w:ascii="Britannic Bold" w:eastAsia="Calibri" w:hAnsi="Britannic Bold" w:cs="Trebuchet MS"/>
          <w:b/>
          <w:sz w:val="60"/>
          <w:szCs w:val="60"/>
          <w:lang w:val="en-US" w:bidi="en-GB"/>
        </w:rPr>
        <w:t>TECHNOLOGY COLLEGE</w:t>
      </w:r>
    </w:p>
    <w:p w14:paraId="3B2A8096" w14:textId="77777777" w:rsidR="00017418" w:rsidRPr="00017418" w:rsidRDefault="00017418" w:rsidP="00017418">
      <w:pPr>
        <w:widowControl w:val="0"/>
        <w:spacing w:after="200"/>
        <w:jc w:val="center"/>
        <w:rPr>
          <w:rFonts w:ascii="Britannic Bold" w:eastAsia="Trebuchet MS" w:hAnsi="Britannic Bold" w:cs="Trebuchet MS"/>
          <w:sz w:val="56"/>
          <w:szCs w:val="56"/>
          <w:lang w:val="en-US" w:bidi="en-GB"/>
        </w:rPr>
      </w:pPr>
    </w:p>
    <w:p w14:paraId="6893D381" w14:textId="77777777" w:rsidR="00017418" w:rsidRPr="00017418" w:rsidRDefault="00017418" w:rsidP="00017418">
      <w:pPr>
        <w:widowControl w:val="0"/>
        <w:spacing w:after="200"/>
        <w:jc w:val="center"/>
        <w:rPr>
          <w:rFonts w:ascii="Britannic Bold" w:eastAsia="Trebuchet MS" w:hAnsi="Britannic Bold" w:cs="Trebuchet MS"/>
          <w:sz w:val="56"/>
          <w:szCs w:val="56"/>
          <w:lang w:val="en-US" w:bidi="en-GB"/>
        </w:rPr>
      </w:pPr>
    </w:p>
    <w:p w14:paraId="0A25F3FA" w14:textId="77777777" w:rsidR="00017418" w:rsidRPr="00017418" w:rsidRDefault="00017418" w:rsidP="00017418">
      <w:pPr>
        <w:widowControl w:val="0"/>
        <w:spacing w:after="200"/>
        <w:jc w:val="center"/>
        <w:rPr>
          <w:rFonts w:ascii="Calibri" w:eastAsia="Trebuchet MS" w:hAnsi="Calibri" w:cs="Trebuchet MS"/>
          <w:lang w:bidi="en-GB"/>
        </w:rPr>
      </w:pPr>
      <w:r w:rsidRPr="00017418">
        <w:rPr>
          <w:rFonts w:ascii="Calibri" w:eastAsia="Trebuchet MS" w:hAnsi="Calibri" w:cs="Trebuchet MS"/>
          <w:noProof/>
        </w:rPr>
        <w:drawing>
          <wp:inline distT="0" distB="0" distL="0" distR="0" wp14:anchorId="055AFD7A" wp14:editId="0EBAF3DC">
            <wp:extent cx="2228850" cy="2543175"/>
            <wp:effectExtent l="0" t="0" r="0" b="0"/>
            <wp:docPr id="2" name="Picture 2" descr="john spendluffe logo BF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spendluffe logo BF trans"/>
                    <pic:cNvPicPr>
                      <a:picLocks noChangeAspect="1" noChangeArrowheads="1"/>
                    </pic:cNvPicPr>
                  </pic:nvPicPr>
                  <pic:blipFill>
                    <a:blip r:embed="rId12" cstate="print">
                      <a:extLst>
                        <a:ext uri="{28A0092B-C50C-407E-A947-70E740481C1C}">
                          <a14:useLocalDpi xmlns:a14="http://schemas.microsoft.com/office/drawing/2010/main" val="0"/>
                        </a:ext>
                      </a:extLst>
                    </a:blip>
                    <a:srcRect r="79262" b="28006"/>
                    <a:stretch>
                      <a:fillRect/>
                    </a:stretch>
                  </pic:blipFill>
                  <pic:spPr bwMode="auto">
                    <a:xfrm>
                      <a:off x="0" y="0"/>
                      <a:ext cx="2228850" cy="2543175"/>
                    </a:xfrm>
                    <a:prstGeom prst="rect">
                      <a:avLst/>
                    </a:prstGeom>
                    <a:noFill/>
                    <a:ln>
                      <a:noFill/>
                    </a:ln>
                  </pic:spPr>
                </pic:pic>
              </a:graphicData>
            </a:graphic>
          </wp:inline>
        </w:drawing>
      </w:r>
    </w:p>
    <w:p w14:paraId="6D0D77D0" w14:textId="77777777" w:rsidR="00017418" w:rsidRPr="00017418" w:rsidRDefault="00017418" w:rsidP="00017418">
      <w:pPr>
        <w:widowControl w:val="0"/>
        <w:tabs>
          <w:tab w:val="left" w:pos="4500"/>
        </w:tabs>
        <w:spacing w:after="200"/>
        <w:rPr>
          <w:rFonts w:ascii="Britannic Bold" w:eastAsia="Trebuchet MS" w:hAnsi="Britannic Bold" w:cs="Trebuchet MS"/>
          <w:sz w:val="72"/>
          <w:szCs w:val="72"/>
          <w:lang w:bidi="en-GB"/>
        </w:rPr>
      </w:pPr>
      <w:r w:rsidRPr="00017418">
        <w:rPr>
          <w:rFonts w:ascii="Britannic Bold" w:eastAsia="Trebuchet MS" w:hAnsi="Britannic Bold" w:cs="Trebuchet MS"/>
          <w:sz w:val="72"/>
          <w:szCs w:val="72"/>
          <w:lang w:bidi="en-GB"/>
        </w:rPr>
        <w:tab/>
      </w:r>
    </w:p>
    <w:p w14:paraId="38BA5708" w14:textId="77777777" w:rsidR="00017418" w:rsidRPr="00017418" w:rsidRDefault="00017418" w:rsidP="00017418">
      <w:pPr>
        <w:widowControl w:val="0"/>
        <w:tabs>
          <w:tab w:val="left" w:pos="4500"/>
        </w:tabs>
        <w:spacing w:after="200"/>
        <w:rPr>
          <w:rFonts w:ascii="Britannic Bold" w:eastAsia="Trebuchet MS" w:hAnsi="Britannic Bold" w:cs="Trebuchet MS"/>
          <w:sz w:val="72"/>
          <w:szCs w:val="72"/>
          <w:lang w:bidi="en-GB"/>
        </w:rPr>
      </w:pPr>
    </w:p>
    <w:p w14:paraId="2F52FCBD" w14:textId="05DC6FB1" w:rsidR="00017418" w:rsidRDefault="00017418" w:rsidP="00017418">
      <w:pPr>
        <w:widowControl w:val="0"/>
        <w:tabs>
          <w:tab w:val="left" w:pos="4500"/>
        </w:tabs>
        <w:spacing w:after="200"/>
        <w:jc w:val="center"/>
        <w:rPr>
          <w:rFonts w:ascii="Britannic Bold" w:eastAsia="Trebuchet MS" w:hAnsi="Britannic Bold" w:cs="Tahoma"/>
          <w:b/>
          <w:sz w:val="72"/>
          <w:szCs w:val="72"/>
          <w:lang w:bidi="en-GB"/>
        </w:rPr>
      </w:pPr>
      <w:r>
        <w:rPr>
          <w:rFonts w:ascii="Britannic Bold" w:eastAsia="Trebuchet MS" w:hAnsi="Britannic Bold" w:cs="Tahoma"/>
          <w:b/>
          <w:sz w:val="72"/>
          <w:szCs w:val="72"/>
          <w:lang w:bidi="en-GB"/>
        </w:rPr>
        <w:t>EXAMS ARCHIVING POLICY</w:t>
      </w:r>
    </w:p>
    <w:p w14:paraId="74B5868E" w14:textId="43DC720D" w:rsidR="00F53226" w:rsidRPr="00017418" w:rsidRDefault="005C1820" w:rsidP="00017418">
      <w:pPr>
        <w:widowControl w:val="0"/>
        <w:tabs>
          <w:tab w:val="left" w:pos="4500"/>
        </w:tabs>
        <w:spacing w:after="200"/>
        <w:jc w:val="center"/>
        <w:rPr>
          <w:rFonts w:ascii="Britannic Bold" w:eastAsia="Trebuchet MS" w:hAnsi="Britannic Bold" w:cs="Tahoma"/>
          <w:b/>
          <w:sz w:val="72"/>
          <w:szCs w:val="72"/>
          <w:lang w:bidi="en-GB"/>
        </w:rPr>
      </w:pPr>
      <w:r>
        <w:rPr>
          <w:rFonts w:ascii="Britannic Bold" w:eastAsia="Trebuchet MS" w:hAnsi="Britannic Bold" w:cs="Tahoma"/>
          <w:b/>
          <w:sz w:val="72"/>
          <w:szCs w:val="72"/>
          <w:lang w:bidi="en-GB"/>
        </w:rPr>
        <w:t>2023 - 2024</w:t>
      </w:r>
    </w:p>
    <w:p w14:paraId="1DB6B56E" w14:textId="7B505CD5" w:rsidR="00017418" w:rsidRPr="00017418" w:rsidRDefault="00017418" w:rsidP="00017418">
      <w:pPr>
        <w:widowControl w:val="0"/>
        <w:tabs>
          <w:tab w:val="left" w:pos="4500"/>
        </w:tabs>
        <w:spacing w:after="200"/>
        <w:jc w:val="center"/>
        <w:rPr>
          <w:rFonts w:ascii="Britannic Bold" w:eastAsia="Trebuchet MS" w:hAnsi="Britannic Bold" w:cs="Tahoma"/>
          <w:b/>
          <w:sz w:val="72"/>
          <w:szCs w:val="72"/>
          <w:lang w:bidi="en-GB"/>
        </w:rPr>
      </w:pPr>
    </w:p>
    <w:p w14:paraId="1B737078" w14:textId="77777777" w:rsidR="000D225F" w:rsidRDefault="000D225F" w:rsidP="000D225F">
      <w:pPr>
        <w:pStyle w:val="Headinglevel1"/>
        <w:spacing w:line="276" w:lineRule="auto"/>
        <w:rPr>
          <w:sz w:val="32"/>
          <w:szCs w:val="32"/>
        </w:rPr>
      </w:pPr>
    </w:p>
    <w:p w14:paraId="36AE7D91" w14:textId="77777777" w:rsidR="000D225F" w:rsidRDefault="000D225F" w:rsidP="000D225F">
      <w:pPr>
        <w:pStyle w:val="Headinglevel1"/>
        <w:spacing w:line="276" w:lineRule="auto"/>
        <w:rPr>
          <w:sz w:val="32"/>
          <w:szCs w:val="32"/>
        </w:rPr>
      </w:pPr>
    </w:p>
    <w:p w14:paraId="5F13F293" w14:textId="77777777" w:rsidR="000D225F" w:rsidRDefault="000D225F" w:rsidP="000D225F">
      <w:pPr>
        <w:pStyle w:val="Headinglevel1"/>
        <w:spacing w:line="276" w:lineRule="auto"/>
        <w:rPr>
          <w:sz w:val="32"/>
          <w:szCs w:val="32"/>
        </w:rPr>
      </w:pPr>
    </w:p>
    <w:p w14:paraId="258857E6" w14:textId="291ECD3F" w:rsidR="006C1805" w:rsidRPr="00F17B46" w:rsidRDefault="00D52592" w:rsidP="00F53226">
      <w:pPr>
        <w:spacing w:after="200" w:line="276" w:lineRule="auto"/>
      </w:pPr>
      <w:bookmarkStart w:id="0" w:name="_Toc490256598"/>
      <w:r>
        <w:br w:type="page"/>
      </w:r>
      <w:bookmarkEnd w:id="0"/>
      <w:r w:rsidR="006C1805" w:rsidRPr="00F17B46">
        <w:lastRenderedPageBreak/>
        <w:t>Purpose of the policy</w:t>
      </w:r>
    </w:p>
    <w:p w14:paraId="7AA0CC05" w14:textId="0E597320" w:rsidR="006C1805" w:rsidRPr="00F65BED" w:rsidRDefault="00F65BED" w:rsidP="00A86FA0">
      <w:pPr>
        <w:spacing w:line="276" w:lineRule="auto"/>
      </w:pPr>
      <w:r>
        <w:t>The purpose of this policy is to:</w:t>
      </w:r>
    </w:p>
    <w:p w14:paraId="05BFE83C" w14:textId="77777777" w:rsidR="006C1805" w:rsidRPr="0086798A" w:rsidRDefault="006C1805" w:rsidP="00A86FA0">
      <w:pPr>
        <w:pStyle w:val="ListParagraph"/>
        <w:numPr>
          <w:ilvl w:val="0"/>
          <w:numId w:val="32"/>
        </w:numPr>
        <w:spacing w:line="276" w:lineRule="auto"/>
      </w:pPr>
      <w:r w:rsidRPr="0086798A">
        <w:t xml:space="preserve">identify exams-related information/records held by the exams office </w:t>
      </w:r>
    </w:p>
    <w:p w14:paraId="2E3D088F" w14:textId="6C0A1C07" w:rsidR="006C1805" w:rsidRPr="0086798A" w:rsidRDefault="006C1805" w:rsidP="00A86FA0">
      <w:pPr>
        <w:pStyle w:val="ListParagraph"/>
        <w:numPr>
          <w:ilvl w:val="0"/>
          <w:numId w:val="32"/>
        </w:numPr>
        <w:spacing w:line="276" w:lineRule="auto"/>
      </w:pPr>
      <w:r w:rsidRPr="0086798A">
        <w:t>identify the retention period</w:t>
      </w:r>
    </w:p>
    <w:p w14:paraId="767E29B7" w14:textId="427E3885" w:rsidR="006C1805" w:rsidRPr="0086798A" w:rsidRDefault="006C1805" w:rsidP="00A86FA0">
      <w:pPr>
        <w:pStyle w:val="ListParagraph"/>
        <w:numPr>
          <w:ilvl w:val="0"/>
          <w:numId w:val="32"/>
        </w:numPr>
        <w:spacing w:line="276" w:lineRule="auto"/>
      </w:pPr>
      <w:r w:rsidRPr="0086798A">
        <w:t xml:space="preserve">determine the action required at the end of the retention period and </w:t>
      </w:r>
      <w:r w:rsidR="00F65BED" w:rsidRPr="0086798A">
        <w:t xml:space="preserve">the </w:t>
      </w:r>
      <w:r w:rsidRPr="0086798A">
        <w:t>method of disposal</w:t>
      </w:r>
    </w:p>
    <w:p w14:paraId="61135487" w14:textId="77777777" w:rsidR="00333FB8" w:rsidRPr="0086798A" w:rsidRDefault="006C1805" w:rsidP="00A86FA0">
      <w:pPr>
        <w:pStyle w:val="ListParagraph"/>
        <w:numPr>
          <w:ilvl w:val="0"/>
          <w:numId w:val="32"/>
        </w:numPr>
        <w:spacing w:line="276" w:lineRule="auto"/>
        <w:sectPr w:rsidR="00333FB8" w:rsidRPr="0086798A" w:rsidSect="0079678B">
          <w:footerReference w:type="default" r:id="rId13"/>
          <w:pgSz w:w="11906" w:h="16838" w:code="9"/>
          <w:pgMar w:top="720" w:right="1134" w:bottom="816" w:left="1094" w:header="567" w:footer="551" w:gutter="0"/>
          <w:cols w:space="708"/>
          <w:titlePg/>
          <w:docGrid w:linePitch="360"/>
        </w:sectPr>
      </w:pPr>
      <w:r w:rsidRPr="0086798A">
        <w:t>inform</w:t>
      </w:r>
      <w:r w:rsidR="00F65BED" w:rsidRPr="0086798A">
        <w:t xml:space="preserve"> or </w:t>
      </w:r>
      <w:r w:rsidRPr="0086798A">
        <w:t>supplement the centre-wide records management policy</w:t>
      </w:r>
    </w:p>
    <w:tbl>
      <w:tblPr>
        <w:tblStyle w:val="TableGrid"/>
        <w:tblW w:w="15021" w:type="dxa"/>
        <w:tblLook w:val="04A0" w:firstRow="1" w:lastRow="0" w:firstColumn="1" w:lastColumn="0" w:noHBand="0" w:noVBand="1"/>
      </w:tblPr>
      <w:tblGrid>
        <w:gridCol w:w="2943"/>
        <w:gridCol w:w="4423"/>
        <w:gridCol w:w="4820"/>
        <w:gridCol w:w="2835"/>
      </w:tblGrid>
      <w:tr w:rsidR="00A86FA0" w:rsidRPr="00A86FA0" w14:paraId="25FBDDD5" w14:textId="77777777" w:rsidTr="00980185">
        <w:trPr>
          <w:trHeight w:val="627"/>
          <w:tblHeader/>
        </w:trPr>
        <w:tc>
          <w:tcPr>
            <w:tcW w:w="2943" w:type="dxa"/>
            <w:shd w:val="clear" w:color="auto" w:fill="FDE9D9" w:themeFill="accent6" w:themeFillTint="33"/>
            <w:vAlign w:val="center"/>
          </w:tcPr>
          <w:p w14:paraId="3D9EB368" w14:textId="77777777" w:rsidR="00AF1C54" w:rsidRPr="00A86FA0" w:rsidRDefault="001A60B9" w:rsidP="005F75DB">
            <w:pPr>
              <w:spacing w:before="120" w:after="120"/>
              <w:jc w:val="center"/>
              <w:rPr>
                <w:rFonts w:ascii="Rockwell Condensed" w:hAnsi="Rockwell Condensed"/>
                <w:bCs/>
                <w:noProof/>
              </w:rPr>
            </w:pPr>
            <w:r w:rsidRPr="00A86FA0">
              <w:rPr>
                <w:rFonts w:ascii="Rockwell Condensed" w:hAnsi="Rockwell Condensed"/>
                <w:bCs/>
                <w:noProof/>
              </w:rPr>
              <w:lastRenderedPageBreak/>
              <w:t>Record</w:t>
            </w:r>
            <w:r w:rsidR="00683D65" w:rsidRPr="00A86FA0">
              <w:rPr>
                <w:rFonts w:ascii="Rockwell Condensed" w:hAnsi="Rockwell Condensed"/>
                <w:bCs/>
                <w:noProof/>
              </w:rPr>
              <w:t xml:space="preserve"> type</w:t>
            </w:r>
          </w:p>
        </w:tc>
        <w:tc>
          <w:tcPr>
            <w:tcW w:w="4423" w:type="dxa"/>
            <w:shd w:val="clear" w:color="auto" w:fill="FDE9D9" w:themeFill="accent6" w:themeFillTint="33"/>
            <w:vAlign w:val="center"/>
          </w:tcPr>
          <w:p w14:paraId="0C5579FF" w14:textId="77777777" w:rsidR="00AF1C54" w:rsidRPr="00A86FA0" w:rsidRDefault="001A60B9" w:rsidP="00EE66BE">
            <w:pPr>
              <w:spacing w:before="120" w:after="120"/>
              <w:jc w:val="center"/>
              <w:rPr>
                <w:rFonts w:ascii="Rockwell Condensed" w:hAnsi="Rockwell Condensed" w:cs="Arial"/>
                <w:bCs/>
              </w:rPr>
            </w:pPr>
            <w:r w:rsidRPr="00A86FA0">
              <w:rPr>
                <w:rFonts w:ascii="Rockwell Condensed" w:hAnsi="Rockwell Condensed" w:cs="Arial"/>
                <w:bCs/>
              </w:rPr>
              <w:t>Record</w:t>
            </w:r>
            <w:r w:rsidR="00FF3771" w:rsidRPr="00A86FA0">
              <w:rPr>
                <w:rFonts w:ascii="Rockwell Condensed" w:hAnsi="Rockwell Condensed" w:cs="Arial"/>
                <w:bCs/>
              </w:rPr>
              <w:t>(s)</w:t>
            </w:r>
            <w:r w:rsidRPr="00A86FA0">
              <w:rPr>
                <w:rFonts w:ascii="Rockwell Condensed" w:hAnsi="Rockwell Condensed" w:cs="Arial"/>
                <w:bCs/>
              </w:rPr>
              <w:t xml:space="preserve"> description</w:t>
            </w:r>
            <w:r w:rsidR="00FC3ACE" w:rsidRPr="00A86FA0">
              <w:rPr>
                <w:rFonts w:ascii="Rockwell Condensed" w:hAnsi="Rockwell Condensed" w:cs="Arial"/>
                <w:bCs/>
              </w:rPr>
              <w:t xml:space="preserve"> (where required)</w:t>
            </w:r>
          </w:p>
        </w:tc>
        <w:tc>
          <w:tcPr>
            <w:tcW w:w="4820" w:type="dxa"/>
            <w:shd w:val="clear" w:color="auto" w:fill="FDE9D9" w:themeFill="accent6" w:themeFillTint="33"/>
            <w:vAlign w:val="center"/>
          </w:tcPr>
          <w:p w14:paraId="4635DD9D" w14:textId="77777777" w:rsidR="00AF1C54" w:rsidRPr="00A86FA0" w:rsidRDefault="001A60B9" w:rsidP="00EE66BE">
            <w:pPr>
              <w:spacing w:before="120" w:after="120"/>
              <w:jc w:val="center"/>
              <w:rPr>
                <w:rFonts w:ascii="Rockwell Condensed" w:hAnsi="Rockwell Condensed" w:cs="Arial"/>
                <w:bCs/>
              </w:rPr>
            </w:pPr>
            <w:r w:rsidRPr="00A86FA0">
              <w:rPr>
                <w:rFonts w:ascii="Rockwell Condensed" w:hAnsi="Rockwell Condensed" w:cs="Arial"/>
                <w:bCs/>
              </w:rPr>
              <w:t>Retention</w:t>
            </w:r>
            <w:r w:rsidR="00FC3ACE" w:rsidRPr="00A86FA0">
              <w:rPr>
                <w:rFonts w:ascii="Rockwell Condensed" w:hAnsi="Rockwell Condensed" w:cs="Arial"/>
                <w:bCs/>
              </w:rPr>
              <w:t xml:space="preserve"> information/</w:t>
            </w:r>
            <w:r w:rsidRPr="00A86FA0">
              <w:rPr>
                <w:rFonts w:ascii="Rockwell Condensed" w:hAnsi="Rockwell Condensed" w:cs="Arial"/>
                <w:bCs/>
              </w:rPr>
              <w:t>period</w:t>
            </w:r>
          </w:p>
        </w:tc>
        <w:tc>
          <w:tcPr>
            <w:tcW w:w="2835" w:type="dxa"/>
            <w:shd w:val="clear" w:color="auto" w:fill="FDE9D9" w:themeFill="accent6" w:themeFillTint="33"/>
            <w:vAlign w:val="center"/>
          </w:tcPr>
          <w:p w14:paraId="2C075583" w14:textId="77777777" w:rsidR="00A86FA0" w:rsidRDefault="001A60B9" w:rsidP="006C1805">
            <w:pPr>
              <w:spacing w:before="120" w:after="0"/>
              <w:jc w:val="center"/>
              <w:rPr>
                <w:rFonts w:ascii="Rockwell Condensed" w:hAnsi="Rockwell Condensed" w:cs="Arial"/>
                <w:bCs/>
              </w:rPr>
            </w:pPr>
            <w:r w:rsidRPr="00A86FA0">
              <w:rPr>
                <w:rFonts w:ascii="Rockwell Condensed" w:hAnsi="Rockwell Condensed" w:cs="Arial"/>
                <w:bCs/>
              </w:rPr>
              <w:t>Action at end of retention period</w:t>
            </w:r>
            <w:r w:rsidR="006C1805" w:rsidRPr="00A86FA0">
              <w:rPr>
                <w:rFonts w:ascii="Rockwell Condensed" w:hAnsi="Rockwell Condensed" w:cs="Arial"/>
                <w:bCs/>
              </w:rPr>
              <w:t xml:space="preserve"> </w:t>
            </w:r>
          </w:p>
          <w:p w14:paraId="1B83AFCC" w14:textId="2D979A4D" w:rsidR="00AF1C54" w:rsidRPr="00A86FA0" w:rsidRDefault="001A60B9" w:rsidP="00A86FA0">
            <w:pPr>
              <w:spacing w:after="120"/>
              <w:jc w:val="center"/>
              <w:rPr>
                <w:rFonts w:ascii="Rockwell Condensed" w:hAnsi="Rockwell Condensed" w:cs="Arial"/>
                <w:bCs/>
              </w:rPr>
            </w:pPr>
            <w:r w:rsidRPr="00A86FA0">
              <w:rPr>
                <w:rFonts w:ascii="Rockwell Condensed" w:hAnsi="Rockwell Condensed" w:cs="Arial"/>
                <w:bCs/>
              </w:rPr>
              <w:t>(method of dispo</w:t>
            </w:r>
            <w:r w:rsidR="006C1805" w:rsidRPr="00A86FA0">
              <w:rPr>
                <w:rFonts w:ascii="Rockwell Condensed" w:hAnsi="Rockwell Condensed" w:cs="Arial"/>
                <w:bCs/>
              </w:rPr>
              <w:t>s</w:t>
            </w:r>
            <w:r w:rsidRPr="00A86FA0">
              <w:rPr>
                <w:rFonts w:ascii="Rockwell Condensed" w:hAnsi="Rockwell Condensed" w:cs="Arial"/>
                <w:bCs/>
              </w:rPr>
              <w:t>al)</w:t>
            </w:r>
          </w:p>
        </w:tc>
      </w:tr>
      <w:tr w:rsidR="001E3C30" w:rsidRPr="002141A2" w14:paraId="127BEB53" w14:textId="77777777" w:rsidTr="00980185">
        <w:tc>
          <w:tcPr>
            <w:tcW w:w="2943" w:type="dxa"/>
            <w:shd w:val="clear" w:color="auto" w:fill="F2F2F2" w:themeFill="background1" w:themeFillShade="F2"/>
          </w:tcPr>
          <w:p w14:paraId="4A79FB1C" w14:textId="77777777" w:rsidR="001E3C30" w:rsidRPr="006C1805" w:rsidRDefault="001E3C30" w:rsidP="005F75DB">
            <w:pPr>
              <w:spacing w:before="120" w:after="120"/>
              <w:rPr>
                <w:sz w:val="20"/>
                <w:szCs w:val="20"/>
              </w:rPr>
            </w:pPr>
            <w:r w:rsidRPr="006C1805">
              <w:rPr>
                <w:sz w:val="20"/>
                <w:szCs w:val="20"/>
              </w:rPr>
              <w:t>Access arrangements information</w:t>
            </w:r>
          </w:p>
        </w:tc>
        <w:tc>
          <w:tcPr>
            <w:tcW w:w="4423" w:type="dxa"/>
          </w:tcPr>
          <w:p w14:paraId="44A34CFE" w14:textId="77777777" w:rsidR="001E3C30" w:rsidRPr="00B66D63" w:rsidRDefault="001E3C30" w:rsidP="001464B8">
            <w:pPr>
              <w:spacing w:before="120" w:after="120"/>
              <w:rPr>
                <w:rFonts w:cs="Arial"/>
                <w:b/>
                <w:sz w:val="20"/>
                <w:szCs w:val="20"/>
              </w:rPr>
            </w:pPr>
            <w:r w:rsidRPr="00B66D63">
              <w:rPr>
                <w:rFonts w:cs="Arial"/>
                <w:sz w:val="20"/>
                <w:szCs w:val="20"/>
              </w:rPr>
              <w:t>Any hard copy information kept by the EO relating to an access arrangement candidate.</w:t>
            </w:r>
          </w:p>
        </w:tc>
        <w:tc>
          <w:tcPr>
            <w:tcW w:w="4820" w:type="dxa"/>
          </w:tcPr>
          <w:p w14:paraId="47CD94B9" w14:textId="20635417" w:rsidR="001E3C30" w:rsidRPr="00B66D63" w:rsidRDefault="001E3C30" w:rsidP="001464B8">
            <w:pPr>
              <w:spacing w:before="120" w:after="120"/>
              <w:rPr>
                <w:rFonts w:cs="Arial"/>
                <w:b/>
                <w:sz w:val="20"/>
                <w:szCs w:val="20"/>
              </w:rPr>
            </w:pPr>
            <w:r w:rsidRPr="00B66D63">
              <w:rPr>
                <w:rFonts w:cs="Arial"/>
                <w:sz w:val="20"/>
                <w:szCs w:val="20"/>
              </w:rPr>
              <w:t>To be returned to SENCo as records owner at end of the candidate’s final exam series.</w:t>
            </w:r>
            <w:r w:rsidR="00B66D63">
              <w:rPr>
                <w:rFonts w:cs="Arial"/>
                <w:sz w:val="20"/>
                <w:szCs w:val="20"/>
              </w:rPr>
              <w:t xml:space="preserve">  </w:t>
            </w:r>
            <w:r w:rsidR="00641824">
              <w:rPr>
                <w:rFonts w:cs="Arial"/>
                <w:sz w:val="20"/>
                <w:szCs w:val="20"/>
              </w:rPr>
              <w:t>Kept for 1 academic year.</w:t>
            </w:r>
          </w:p>
        </w:tc>
        <w:tc>
          <w:tcPr>
            <w:tcW w:w="2835" w:type="dxa"/>
          </w:tcPr>
          <w:p w14:paraId="34CF5EFD" w14:textId="70FE00BD" w:rsidR="001E3C30" w:rsidRPr="00B66D63" w:rsidRDefault="00B66D63" w:rsidP="001464B8">
            <w:pPr>
              <w:spacing w:before="120" w:after="120"/>
              <w:rPr>
                <w:rFonts w:cs="Arial"/>
                <w:sz w:val="20"/>
                <w:szCs w:val="20"/>
              </w:rPr>
            </w:pPr>
            <w:r>
              <w:rPr>
                <w:rFonts w:cs="Arial"/>
                <w:sz w:val="20"/>
                <w:szCs w:val="20"/>
              </w:rPr>
              <w:t xml:space="preserve">If requested by FE College they are forwarded on. If not requested then all information is shredded. </w:t>
            </w:r>
          </w:p>
        </w:tc>
      </w:tr>
      <w:tr w:rsidR="001E3C30" w:rsidRPr="002141A2" w14:paraId="314C9F3E" w14:textId="77777777" w:rsidTr="00980185">
        <w:trPr>
          <w:trHeight w:val="627"/>
        </w:trPr>
        <w:tc>
          <w:tcPr>
            <w:tcW w:w="2943" w:type="dxa"/>
            <w:shd w:val="clear" w:color="auto" w:fill="F2F2F2" w:themeFill="background1" w:themeFillShade="F2"/>
          </w:tcPr>
          <w:p w14:paraId="36FF99B5" w14:textId="77777777" w:rsidR="001E3C30" w:rsidRPr="006C1805" w:rsidRDefault="001E3C30" w:rsidP="005F75DB">
            <w:pPr>
              <w:spacing w:before="120" w:after="120"/>
              <w:rPr>
                <w:sz w:val="20"/>
                <w:szCs w:val="20"/>
              </w:rPr>
            </w:pPr>
            <w:r w:rsidRPr="006C1805">
              <w:rPr>
                <w:sz w:val="20"/>
                <w:szCs w:val="20"/>
              </w:rPr>
              <w:t>Attendance register copies</w:t>
            </w:r>
          </w:p>
        </w:tc>
        <w:tc>
          <w:tcPr>
            <w:tcW w:w="4423" w:type="dxa"/>
          </w:tcPr>
          <w:p w14:paraId="06B88455" w14:textId="4E7B98AC" w:rsidR="001E3C30" w:rsidRPr="006C1805" w:rsidRDefault="00B66D63" w:rsidP="001464B8">
            <w:pPr>
              <w:spacing w:before="120" w:after="120"/>
              <w:rPr>
                <w:rFonts w:cs="Arial"/>
                <w:color w:val="7F7F7F" w:themeColor="text1" w:themeTint="80"/>
                <w:sz w:val="20"/>
                <w:szCs w:val="20"/>
              </w:rPr>
            </w:pPr>
            <w:r w:rsidRPr="00B66D63">
              <w:rPr>
                <w:rFonts w:cs="Arial"/>
                <w:sz w:val="20"/>
                <w:szCs w:val="20"/>
              </w:rPr>
              <w:t xml:space="preserve">Hard </w:t>
            </w:r>
            <w:r>
              <w:rPr>
                <w:rFonts w:cs="Arial"/>
                <w:sz w:val="20"/>
                <w:szCs w:val="20"/>
              </w:rPr>
              <w:t>copies of attendance registers</w:t>
            </w:r>
          </w:p>
        </w:tc>
        <w:tc>
          <w:tcPr>
            <w:tcW w:w="4820" w:type="dxa"/>
          </w:tcPr>
          <w:p w14:paraId="35BC0F33" w14:textId="1BD18487" w:rsidR="00B91731" w:rsidRPr="002067C8" w:rsidRDefault="0086798A" w:rsidP="002067C8">
            <w:pPr>
              <w:pBdr>
                <w:left w:val="single" w:sz="8" w:space="4" w:color="FFC000"/>
              </w:pBdr>
              <w:spacing w:after="120"/>
              <w:jc w:val="both"/>
              <w:rPr>
                <w:rFonts w:cs="Arial"/>
                <w:i/>
                <w:sz w:val="18"/>
                <w:szCs w:val="18"/>
              </w:rPr>
            </w:pPr>
            <w:r w:rsidRPr="00F414BC">
              <w:rPr>
                <w:rFonts w:cs="Arial"/>
                <w:i/>
                <w:sz w:val="18"/>
                <w:szCs w:val="18"/>
              </w:rPr>
              <w:t xml:space="preserve">…keep signed records of the seating plan, the invigilation arrangements and the centre’s copies of the attendance registers for each examination. The awarding bodies may need to refer to these records. You must keep them until the deadline for reviews of marking has passed or until any appeal, malpractice or other results enquiry has been completed, whichever is later... </w:t>
            </w:r>
            <w:r w:rsidR="00720BE9" w:rsidRPr="00F414BC">
              <w:rPr>
                <w:rFonts w:cs="Arial"/>
                <w:i/>
                <w:sz w:val="18"/>
                <w:szCs w:val="18"/>
              </w:rPr>
              <w:t xml:space="preserve">  </w:t>
            </w:r>
            <w:r w:rsidR="000A4B3F">
              <w:rPr>
                <w:rFonts w:cs="Arial"/>
                <w:i/>
                <w:sz w:val="18"/>
                <w:szCs w:val="18"/>
              </w:rPr>
              <w:t xml:space="preserve">     </w:t>
            </w:r>
            <w:r w:rsidR="002067C8">
              <w:rPr>
                <w:rFonts w:cs="Arial"/>
                <w:i/>
                <w:sz w:val="18"/>
                <w:szCs w:val="18"/>
              </w:rPr>
              <w:t xml:space="preserve">   </w:t>
            </w:r>
            <w:r w:rsidR="00340292" w:rsidRPr="00F414BC">
              <w:rPr>
                <w:rFonts w:cs="Arial"/>
                <w:sz w:val="18"/>
                <w:szCs w:val="18"/>
              </w:rPr>
              <w:t>[</w:t>
            </w:r>
            <w:r w:rsidR="00B91731" w:rsidRPr="00F414BC">
              <w:rPr>
                <w:rFonts w:cs="Arial"/>
                <w:sz w:val="18"/>
                <w:szCs w:val="18"/>
              </w:rPr>
              <w:t xml:space="preserve">Reference </w:t>
            </w:r>
            <w:hyperlink r:id="rId14" w:history="1">
              <w:r w:rsidR="00B91731" w:rsidRPr="00F414BC">
                <w:rPr>
                  <w:rStyle w:val="Hyperlink"/>
                  <w:rFonts w:ascii="Rockwell Condensed" w:hAnsi="Rockwell Condensed" w:cs="Arial"/>
                  <w:sz w:val="18"/>
                  <w:szCs w:val="18"/>
                </w:rPr>
                <w:t>ICE</w:t>
              </w:r>
            </w:hyperlink>
            <w:r w:rsidR="00B91731" w:rsidRPr="00F414BC">
              <w:rPr>
                <w:rFonts w:cs="Arial"/>
                <w:sz w:val="18"/>
                <w:szCs w:val="18"/>
              </w:rPr>
              <w:t>]</w:t>
            </w:r>
          </w:p>
        </w:tc>
        <w:tc>
          <w:tcPr>
            <w:tcW w:w="2835" w:type="dxa"/>
          </w:tcPr>
          <w:p w14:paraId="0A9FD8CB" w14:textId="77777777" w:rsidR="001E3C30" w:rsidRPr="006C1805" w:rsidRDefault="00942FE5" w:rsidP="001464B8">
            <w:pPr>
              <w:spacing w:before="120" w:after="120"/>
              <w:rPr>
                <w:rFonts w:cs="Arial"/>
                <w:color w:val="7F7F7F" w:themeColor="text1" w:themeTint="80"/>
                <w:sz w:val="20"/>
                <w:szCs w:val="20"/>
              </w:rPr>
            </w:pPr>
            <w:r w:rsidRPr="0025409A">
              <w:rPr>
                <w:rFonts w:cs="Arial"/>
                <w:sz w:val="20"/>
                <w:szCs w:val="20"/>
              </w:rPr>
              <w:t>Confidential waste/shredding</w:t>
            </w:r>
          </w:p>
        </w:tc>
      </w:tr>
      <w:tr w:rsidR="00485919" w:rsidRPr="002141A2" w14:paraId="44CDC7C3" w14:textId="77777777" w:rsidTr="00980185">
        <w:trPr>
          <w:trHeight w:val="627"/>
        </w:trPr>
        <w:tc>
          <w:tcPr>
            <w:tcW w:w="2943" w:type="dxa"/>
            <w:shd w:val="clear" w:color="auto" w:fill="F2F2F2" w:themeFill="background1" w:themeFillShade="F2"/>
          </w:tcPr>
          <w:p w14:paraId="6385C98A" w14:textId="77777777" w:rsidR="00485919" w:rsidRPr="006C1805" w:rsidRDefault="00485919" w:rsidP="00AF00B9">
            <w:pPr>
              <w:spacing w:before="120" w:after="120"/>
              <w:rPr>
                <w:sz w:val="20"/>
                <w:szCs w:val="20"/>
              </w:rPr>
            </w:pPr>
            <w:r w:rsidRPr="006C1805">
              <w:rPr>
                <w:sz w:val="20"/>
                <w:szCs w:val="20"/>
              </w:rPr>
              <w:t>Awarding body admin</w:t>
            </w:r>
            <w:r w:rsidR="006D4654" w:rsidRPr="006C1805">
              <w:rPr>
                <w:sz w:val="20"/>
                <w:szCs w:val="20"/>
              </w:rPr>
              <w:t>istrative</w:t>
            </w:r>
            <w:r w:rsidRPr="006C1805">
              <w:rPr>
                <w:sz w:val="20"/>
                <w:szCs w:val="20"/>
              </w:rPr>
              <w:t xml:space="preserve"> </w:t>
            </w:r>
            <w:r w:rsidR="00AF00B9">
              <w:rPr>
                <w:sz w:val="20"/>
                <w:szCs w:val="20"/>
              </w:rPr>
              <w:t>information</w:t>
            </w:r>
          </w:p>
        </w:tc>
        <w:tc>
          <w:tcPr>
            <w:tcW w:w="4423" w:type="dxa"/>
          </w:tcPr>
          <w:p w14:paraId="1E919FEE" w14:textId="77777777" w:rsidR="00485919" w:rsidRPr="006C1805" w:rsidRDefault="00485919" w:rsidP="001464B8">
            <w:pPr>
              <w:spacing w:before="120" w:after="120"/>
              <w:rPr>
                <w:rFonts w:cs="Arial"/>
                <w:color w:val="7F7F7F" w:themeColor="text1" w:themeTint="80"/>
                <w:sz w:val="20"/>
                <w:szCs w:val="20"/>
              </w:rPr>
            </w:pPr>
            <w:r w:rsidRPr="0025409A">
              <w:rPr>
                <w:rFonts w:cs="Arial"/>
                <w:sz w:val="20"/>
                <w:szCs w:val="20"/>
              </w:rPr>
              <w:t xml:space="preserve">Any hard copy publications provided by </w:t>
            </w:r>
            <w:r w:rsidR="005D6C07" w:rsidRPr="0025409A">
              <w:rPr>
                <w:rFonts w:cs="Arial"/>
                <w:sz w:val="20"/>
                <w:szCs w:val="20"/>
              </w:rPr>
              <w:t>awarding bodies</w:t>
            </w:r>
            <w:r w:rsidRPr="0025409A">
              <w:rPr>
                <w:rFonts w:cs="Arial"/>
                <w:sz w:val="20"/>
                <w:szCs w:val="20"/>
              </w:rPr>
              <w:t>.</w:t>
            </w:r>
          </w:p>
        </w:tc>
        <w:tc>
          <w:tcPr>
            <w:tcW w:w="4820" w:type="dxa"/>
          </w:tcPr>
          <w:p w14:paraId="53B13D69" w14:textId="77777777" w:rsidR="00485919" w:rsidRPr="006C1805" w:rsidRDefault="00485919" w:rsidP="001464B8">
            <w:pPr>
              <w:spacing w:before="120" w:after="120"/>
              <w:rPr>
                <w:rFonts w:cs="Arial"/>
                <w:b/>
                <w:color w:val="7F7F7F" w:themeColor="text1" w:themeTint="80"/>
                <w:sz w:val="20"/>
                <w:szCs w:val="20"/>
              </w:rPr>
            </w:pPr>
            <w:r w:rsidRPr="0025409A">
              <w:rPr>
                <w:rFonts w:cs="Arial"/>
                <w:sz w:val="20"/>
                <w:szCs w:val="20"/>
              </w:rPr>
              <w:t xml:space="preserve">To be retained until the current academic year update is provided. </w:t>
            </w:r>
          </w:p>
        </w:tc>
        <w:tc>
          <w:tcPr>
            <w:tcW w:w="2835" w:type="dxa"/>
          </w:tcPr>
          <w:p w14:paraId="518DB7B7" w14:textId="10A20F8D" w:rsidR="00485919" w:rsidRPr="006C1805" w:rsidRDefault="0025409A" w:rsidP="001464B8">
            <w:pPr>
              <w:spacing w:before="120" w:after="120"/>
              <w:rPr>
                <w:rFonts w:cs="Arial"/>
              </w:rPr>
            </w:pPr>
            <w:r w:rsidRPr="00C96D89">
              <w:rPr>
                <w:rFonts w:cs="Arial"/>
                <w:sz w:val="20"/>
              </w:rPr>
              <w:t>Recycled if a</w:t>
            </w:r>
            <w:r w:rsidR="00641824" w:rsidRPr="00C96D89">
              <w:rPr>
                <w:rFonts w:cs="Arial"/>
                <w:sz w:val="20"/>
              </w:rPr>
              <w:t>ppropriate or shredd</w:t>
            </w:r>
            <w:r w:rsidRPr="00C96D89">
              <w:rPr>
                <w:rFonts w:cs="Arial"/>
                <w:sz w:val="20"/>
              </w:rPr>
              <w:t>ed</w:t>
            </w:r>
          </w:p>
        </w:tc>
      </w:tr>
      <w:tr w:rsidR="00AD148E" w:rsidRPr="002141A2" w14:paraId="49937E64" w14:textId="77777777" w:rsidTr="00980185">
        <w:tc>
          <w:tcPr>
            <w:tcW w:w="2943" w:type="dxa"/>
            <w:shd w:val="clear" w:color="auto" w:fill="F2F2F2" w:themeFill="background1" w:themeFillShade="F2"/>
          </w:tcPr>
          <w:p w14:paraId="22596E2D" w14:textId="69C6DC93" w:rsidR="00AD148E" w:rsidRPr="0086798A" w:rsidRDefault="00AD148E" w:rsidP="005F75DB">
            <w:pPr>
              <w:spacing w:before="120" w:after="120"/>
              <w:rPr>
                <w:sz w:val="20"/>
                <w:szCs w:val="20"/>
              </w:rPr>
            </w:pPr>
            <w:r w:rsidRPr="0086798A">
              <w:rPr>
                <w:sz w:val="20"/>
                <w:szCs w:val="20"/>
              </w:rPr>
              <w:t xml:space="preserve">Candidates’ scripts </w:t>
            </w:r>
          </w:p>
        </w:tc>
        <w:tc>
          <w:tcPr>
            <w:tcW w:w="4423" w:type="dxa"/>
          </w:tcPr>
          <w:p w14:paraId="5BE46F17" w14:textId="7CDC65E8" w:rsidR="00AD148E" w:rsidRPr="0086798A" w:rsidRDefault="00AD148E" w:rsidP="00683D65">
            <w:pPr>
              <w:spacing w:before="120" w:after="120"/>
              <w:rPr>
                <w:rFonts w:cs="Arial"/>
                <w:sz w:val="20"/>
                <w:szCs w:val="20"/>
              </w:rPr>
            </w:pPr>
            <w:r w:rsidRPr="0086798A">
              <w:rPr>
                <w:rFonts w:cs="Arial"/>
                <w:sz w:val="20"/>
                <w:szCs w:val="20"/>
              </w:rPr>
              <w:t xml:space="preserve">Any unwanted </w:t>
            </w:r>
            <w:r w:rsidR="00BB5EDD" w:rsidRPr="0086798A">
              <w:rPr>
                <w:rFonts w:cs="Arial"/>
                <w:sz w:val="20"/>
                <w:szCs w:val="20"/>
              </w:rPr>
              <w:t xml:space="preserve">copies of </w:t>
            </w:r>
            <w:r w:rsidRPr="0086798A">
              <w:rPr>
                <w:rFonts w:cs="Arial"/>
                <w:sz w:val="20"/>
                <w:szCs w:val="20"/>
              </w:rPr>
              <w:t>scripts</w:t>
            </w:r>
            <w:r w:rsidR="00BB5EDD" w:rsidRPr="0086798A">
              <w:rPr>
                <w:rFonts w:cs="Arial"/>
                <w:sz w:val="20"/>
                <w:szCs w:val="20"/>
              </w:rPr>
              <w:t xml:space="preserve"> returned to the centre through the Access to Scripts </w:t>
            </w:r>
            <w:r w:rsidR="00685EDF" w:rsidRPr="0086798A">
              <w:rPr>
                <w:rFonts w:cs="Arial"/>
                <w:sz w:val="20"/>
                <w:szCs w:val="20"/>
              </w:rPr>
              <w:t xml:space="preserve">(ATS) </w:t>
            </w:r>
            <w:r w:rsidR="00BB5EDD" w:rsidRPr="0086798A">
              <w:rPr>
                <w:rFonts w:cs="Arial"/>
                <w:sz w:val="20"/>
                <w:szCs w:val="20"/>
              </w:rPr>
              <w:t>service.</w:t>
            </w:r>
            <w:r w:rsidRPr="0086798A">
              <w:rPr>
                <w:rFonts w:cs="Arial"/>
                <w:sz w:val="20"/>
                <w:szCs w:val="20"/>
              </w:rPr>
              <w:t xml:space="preserve"> </w:t>
            </w:r>
          </w:p>
        </w:tc>
        <w:tc>
          <w:tcPr>
            <w:tcW w:w="4820" w:type="dxa"/>
          </w:tcPr>
          <w:p w14:paraId="5E652B72" w14:textId="270CE166" w:rsidR="00BB5EDD" w:rsidRPr="0025409A" w:rsidRDefault="00BB5EDD" w:rsidP="00BB5EDD">
            <w:pPr>
              <w:spacing w:before="120" w:after="120"/>
              <w:rPr>
                <w:rFonts w:cs="Arial"/>
                <w:sz w:val="20"/>
                <w:szCs w:val="20"/>
              </w:rPr>
            </w:pPr>
            <w:r w:rsidRPr="0025409A">
              <w:rPr>
                <w:rFonts w:cs="Arial"/>
                <w:sz w:val="20"/>
                <w:szCs w:val="20"/>
              </w:rPr>
              <w:t>To be retained securely until the awarding body’s earliest date for confidential disposal of unwanted scripts.</w:t>
            </w:r>
          </w:p>
          <w:p w14:paraId="5859B06B" w14:textId="00174BAC" w:rsidR="00BB5EDD" w:rsidRPr="00B53126" w:rsidRDefault="0086798A" w:rsidP="000A4B3F">
            <w:pPr>
              <w:spacing w:before="120" w:after="120"/>
              <w:jc w:val="both"/>
              <w:rPr>
                <w:rFonts w:cs="Arial"/>
                <w:i/>
                <w:sz w:val="18"/>
                <w:szCs w:val="18"/>
              </w:rPr>
            </w:pPr>
            <w:r w:rsidRPr="00B53126">
              <w:rPr>
                <w:rFonts w:cs="Arial"/>
                <w:i/>
                <w:sz w:val="18"/>
                <w:szCs w:val="18"/>
              </w:rPr>
              <w:t xml:space="preserve">Where teachers have used copies of candidates’ scripts for teaching and learning purposes but no longer wish to retain them, they must ensure that the scripts are disposed of in a confidential manner.  </w:t>
            </w:r>
            <w:r w:rsidR="00720BE9">
              <w:rPr>
                <w:rFonts w:cs="Arial"/>
                <w:i/>
                <w:sz w:val="18"/>
                <w:szCs w:val="18"/>
              </w:rPr>
              <w:t xml:space="preserve">  </w:t>
            </w:r>
            <w:r w:rsidR="000A4B3F">
              <w:rPr>
                <w:rFonts w:cs="Arial"/>
                <w:i/>
                <w:sz w:val="18"/>
                <w:szCs w:val="18"/>
              </w:rPr>
              <w:t xml:space="preserve">                   </w:t>
            </w:r>
            <w:r w:rsidR="00720BE9">
              <w:rPr>
                <w:rFonts w:cs="Arial"/>
                <w:i/>
                <w:sz w:val="18"/>
                <w:szCs w:val="18"/>
              </w:rPr>
              <w:t xml:space="preserve"> </w:t>
            </w:r>
            <w:r w:rsidRPr="00B53126">
              <w:rPr>
                <w:rFonts w:cs="Arial"/>
                <w:sz w:val="18"/>
                <w:szCs w:val="18"/>
              </w:rPr>
              <w:t xml:space="preserve">[Reference </w:t>
            </w:r>
            <w:hyperlink r:id="rId15" w:history="1">
              <w:r w:rsidRPr="00B53126">
                <w:rPr>
                  <w:rStyle w:val="Hyperlink"/>
                  <w:rFonts w:ascii="Rockwell Condensed" w:hAnsi="Rockwell Condensed" w:cs="Arial"/>
                  <w:sz w:val="18"/>
                  <w:szCs w:val="18"/>
                </w:rPr>
                <w:t>PRS</w:t>
              </w:r>
            </w:hyperlink>
            <w:r w:rsidRPr="00B53126">
              <w:rPr>
                <w:rFonts w:cs="Arial"/>
                <w:sz w:val="18"/>
                <w:szCs w:val="18"/>
              </w:rPr>
              <w:t>]</w:t>
            </w:r>
          </w:p>
          <w:p w14:paraId="5A3C8F5F" w14:textId="77777777" w:rsidR="002067C8" w:rsidRPr="00F6048A" w:rsidRDefault="0086798A" w:rsidP="002067C8">
            <w:pPr>
              <w:spacing w:before="120" w:after="0"/>
              <w:jc w:val="both"/>
              <w:rPr>
                <w:rFonts w:cs="Arial"/>
                <w:i/>
                <w:sz w:val="18"/>
                <w:szCs w:val="18"/>
              </w:rPr>
            </w:pPr>
            <w:r w:rsidRPr="00F6048A">
              <w:rPr>
                <w:rFonts w:cs="Arial"/>
                <w:i/>
                <w:sz w:val="18"/>
                <w:szCs w:val="18"/>
              </w:rPr>
              <w:t>…</w:t>
            </w:r>
            <w:r w:rsidRPr="00F6048A">
              <w:rPr>
                <w:sz w:val="18"/>
                <w:szCs w:val="18"/>
              </w:rPr>
              <w:t xml:space="preserve"> </w:t>
            </w:r>
            <w:r w:rsidRPr="00F6048A">
              <w:rPr>
                <w:rFonts w:cs="Arial"/>
                <w:i/>
                <w:sz w:val="18"/>
                <w:szCs w:val="18"/>
              </w:rPr>
              <w:t xml:space="preserve">ensure that when scripts that have been returned under access to scripts arrangements are no longer required, they are disposed of in a confidential manner, but no earlier than the dates specified by the awarding bodies…                        </w:t>
            </w:r>
            <w:r w:rsidR="00720BE9" w:rsidRPr="00F6048A">
              <w:rPr>
                <w:rFonts w:cs="Arial"/>
                <w:i/>
                <w:sz w:val="18"/>
                <w:szCs w:val="18"/>
              </w:rPr>
              <w:t xml:space="preserve">                                </w:t>
            </w:r>
            <w:r w:rsidRPr="00F6048A">
              <w:rPr>
                <w:rFonts w:cs="Arial"/>
                <w:i/>
                <w:sz w:val="18"/>
                <w:szCs w:val="18"/>
              </w:rPr>
              <w:t xml:space="preserve"> </w:t>
            </w:r>
          </w:p>
          <w:p w14:paraId="6586AEC7" w14:textId="18BEA88E" w:rsidR="00BB5EDD" w:rsidRPr="0086798A" w:rsidRDefault="00BB5EDD" w:rsidP="002067C8">
            <w:pPr>
              <w:spacing w:after="120"/>
              <w:jc w:val="right"/>
              <w:rPr>
                <w:rFonts w:cs="Arial"/>
                <w:i/>
                <w:sz w:val="20"/>
                <w:szCs w:val="20"/>
              </w:rPr>
            </w:pPr>
            <w:r w:rsidRPr="00F6048A">
              <w:rPr>
                <w:rFonts w:cs="Arial"/>
                <w:sz w:val="18"/>
                <w:szCs w:val="18"/>
              </w:rPr>
              <w:t xml:space="preserve">[Reference </w:t>
            </w:r>
            <w:hyperlink r:id="rId16" w:history="1">
              <w:r w:rsidR="0086798A" w:rsidRPr="00F6048A">
                <w:rPr>
                  <w:rStyle w:val="Hyperlink"/>
                  <w:rFonts w:ascii="Rockwell Condensed" w:hAnsi="Rockwell Condensed" w:cs="Arial"/>
                  <w:sz w:val="18"/>
                  <w:szCs w:val="18"/>
                </w:rPr>
                <w:t>GR</w:t>
              </w:r>
            </w:hyperlink>
            <w:r w:rsidRPr="00F6048A">
              <w:rPr>
                <w:rFonts w:cs="Arial"/>
                <w:sz w:val="18"/>
                <w:szCs w:val="18"/>
              </w:rPr>
              <w:t>]</w:t>
            </w:r>
          </w:p>
        </w:tc>
        <w:tc>
          <w:tcPr>
            <w:tcW w:w="2835" w:type="dxa"/>
          </w:tcPr>
          <w:p w14:paraId="7AEBF7EF" w14:textId="2752F533" w:rsidR="00AD148E" w:rsidRPr="0086798A" w:rsidRDefault="00BB5EDD" w:rsidP="00683D65">
            <w:pPr>
              <w:spacing w:before="120" w:after="120"/>
              <w:rPr>
                <w:rFonts w:cs="Arial"/>
                <w:sz w:val="20"/>
                <w:szCs w:val="20"/>
              </w:rPr>
            </w:pPr>
            <w:r w:rsidRPr="0086798A">
              <w:rPr>
                <w:rFonts w:cs="Arial"/>
                <w:sz w:val="20"/>
                <w:szCs w:val="20"/>
              </w:rPr>
              <w:t>Confidential disposal</w:t>
            </w:r>
          </w:p>
        </w:tc>
      </w:tr>
      <w:tr w:rsidR="001464B8" w:rsidRPr="002141A2" w14:paraId="2145BB9C" w14:textId="77777777" w:rsidTr="00980185">
        <w:tc>
          <w:tcPr>
            <w:tcW w:w="2943" w:type="dxa"/>
            <w:shd w:val="clear" w:color="auto" w:fill="F2F2F2" w:themeFill="background1" w:themeFillShade="F2"/>
          </w:tcPr>
          <w:p w14:paraId="25756D57" w14:textId="77777777" w:rsidR="001464B8" w:rsidRPr="006C1805" w:rsidRDefault="001464B8" w:rsidP="005F75DB">
            <w:pPr>
              <w:spacing w:before="120" w:after="120"/>
              <w:rPr>
                <w:sz w:val="20"/>
                <w:szCs w:val="20"/>
              </w:rPr>
            </w:pPr>
            <w:r w:rsidRPr="006C1805">
              <w:rPr>
                <w:sz w:val="20"/>
                <w:szCs w:val="20"/>
              </w:rPr>
              <w:t xml:space="preserve">Candidates’ work </w:t>
            </w:r>
          </w:p>
        </w:tc>
        <w:tc>
          <w:tcPr>
            <w:tcW w:w="4423" w:type="dxa"/>
          </w:tcPr>
          <w:p w14:paraId="377303A4" w14:textId="435964A8" w:rsidR="001464B8" w:rsidRPr="00720BE9" w:rsidRDefault="001464B8" w:rsidP="00720BE9">
            <w:pPr>
              <w:spacing w:before="120" w:after="120"/>
              <w:rPr>
                <w:rFonts w:cs="Arial"/>
                <w:sz w:val="20"/>
                <w:szCs w:val="20"/>
              </w:rPr>
            </w:pPr>
            <w:r w:rsidRPr="00B16B92">
              <w:rPr>
                <w:rFonts w:cs="Arial"/>
                <w:sz w:val="20"/>
                <w:szCs w:val="20"/>
              </w:rPr>
              <w:t xml:space="preserve">Non-examination assessment </w:t>
            </w:r>
            <w:r w:rsidRPr="00B53126">
              <w:rPr>
                <w:rFonts w:cs="Arial"/>
                <w:sz w:val="20"/>
                <w:szCs w:val="20"/>
              </w:rPr>
              <w:t xml:space="preserve">work returned to the centre </w:t>
            </w:r>
            <w:r w:rsidR="00263891" w:rsidRPr="00B53126">
              <w:rPr>
                <w:rFonts w:cs="Arial"/>
                <w:sz w:val="20"/>
                <w:szCs w:val="20"/>
              </w:rPr>
              <w:t>by the awarding body at the end of the moderation period.</w:t>
            </w:r>
            <w:r w:rsidRPr="00B16B92">
              <w:rPr>
                <w:rFonts w:cs="Arial"/>
                <w:sz w:val="20"/>
                <w:szCs w:val="20"/>
              </w:rPr>
              <w:t xml:space="preserve"> </w:t>
            </w:r>
          </w:p>
        </w:tc>
        <w:tc>
          <w:tcPr>
            <w:tcW w:w="4820" w:type="dxa"/>
          </w:tcPr>
          <w:p w14:paraId="525F7A60" w14:textId="74D5B309" w:rsidR="001464B8" w:rsidRPr="0025409A" w:rsidRDefault="00B16B92" w:rsidP="002067C8">
            <w:pPr>
              <w:spacing w:before="120" w:after="120"/>
              <w:rPr>
                <w:rFonts w:cs="Arial"/>
                <w:sz w:val="20"/>
                <w:szCs w:val="20"/>
              </w:rPr>
            </w:pPr>
            <w:r w:rsidRPr="0025409A">
              <w:rPr>
                <w:rFonts w:cs="Arial"/>
                <w:sz w:val="20"/>
                <w:szCs w:val="20"/>
              </w:rPr>
              <w:t xml:space="preserve">To be logged on return to the centre and </w:t>
            </w:r>
            <w:r w:rsidR="001464B8" w:rsidRPr="0025409A">
              <w:rPr>
                <w:rFonts w:cs="Arial"/>
                <w:sz w:val="20"/>
                <w:szCs w:val="20"/>
              </w:rPr>
              <w:t xml:space="preserve">immediately returned to subject staff as records owner. </w:t>
            </w:r>
          </w:p>
          <w:p w14:paraId="5EE8E1B7" w14:textId="62E8B28B" w:rsidR="00B53126" w:rsidRPr="00B53126" w:rsidRDefault="001464B8" w:rsidP="002067C8">
            <w:pPr>
              <w:pStyle w:val="Default"/>
              <w:spacing w:after="120"/>
              <w:rPr>
                <w:rFonts w:ascii="Rockwell" w:hAnsi="Rockwell" w:cs="Arial"/>
                <w:sz w:val="20"/>
                <w:szCs w:val="20"/>
              </w:rPr>
            </w:pPr>
            <w:r w:rsidRPr="00B53126">
              <w:rPr>
                <w:rFonts w:ascii="Rockwell" w:hAnsi="Rockwell" w:cs="Arial"/>
                <w:sz w:val="20"/>
                <w:szCs w:val="20"/>
              </w:rPr>
              <w:t>To be stored safely and securely along with work that did not form part of the moderation sample (including materials stored electronically</w:t>
            </w:r>
            <w:r w:rsidR="000A4B3F">
              <w:rPr>
                <w:rFonts w:ascii="Rockwell" w:hAnsi="Rockwell" w:cs="Arial"/>
                <w:sz w:val="20"/>
                <w:szCs w:val="20"/>
              </w:rPr>
              <w:t>)</w:t>
            </w:r>
          </w:p>
          <w:p w14:paraId="3190168A" w14:textId="41E171FA" w:rsidR="00B91731" w:rsidRPr="00B53126" w:rsidRDefault="00B53126" w:rsidP="002067C8">
            <w:pPr>
              <w:pStyle w:val="Default"/>
              <w:spacing w:after="120"/>
              <w:rPr>
                <w:rFonts w:ascii="Rockwell" w:hAnsi="Rockwell"/>
                <w:i/>
                <w:sz w:val="18"/>
                <w:szCs w:val="18"/>
              </w:rPr>
            </w:pPr>
            <w:r w:rsidRPr="00B53126">
              <w:rPr>
                <w:rFonts w:ascii="Rockwell" w:hAnsi="Rockwell"/>
                <w:i/>
                <w:sz w:val="18"/>
                <w:szCs w:val="18"/>
              </w:rPr>
              <w:t xml:space="preserve">…store safely and securely all non-examination assessments, including controlled assessments, coursework or portfolios, retained in, or returned to, the centre until the deadline for a review of moderation has passed or until a review of moderation, an appeal or a malpractice investigation has been completed, </w:t>
            </w:r>
            <w:r w:rsidRPr="00B53126">
              <w:rPr>
                <w:rFonts w:ascii="Rockwell" w:hAnsi="Rockwell"/>
                <w:i/>
                <w:sz w:val="18"/>
                <w:szCs w:val="18"/>
              </w:rPr>
              <w:lastRenderedPageBreak/>
              <w:t xml:space="preserve">whichever is later.  This includes materials stored electronically. See JCQ publication Instructions for conducting non - examination assessments  </w:t>
            </w:r>
            <w:hyperlink r:id="rId17" w:history="1">
              <w:r w:rsidRPr="00B53126">
                <w:rPr>
                  <w:rStyle w:val="Hyperlink"/>
                  <w:rFonts w:ascii="Rockwell" w:hAnsi="Rockwell"/>
                  <w:i/>
                  <w:sz w:val="18"/>
                  <w:szCs w:val="18"/>
                </w:rPr>
                <w:t>https://www.jcq.org.uk/exams-office/non-examination-assessments</w:t>
              </w:r>
            </w:hyperlink>
            <w:r w:rsidRPr="00B53126">
              <w:rPr>
                <w:rFonts w:ascii="Rockwell" w:hAnsi="Rockwell"/>
                <w:i/>
                <w:sz w:val="18"/>
                <w:szCs w:val="18"/>
              </w:rPr>
              <w:t xml:space="preserve">                           </w:t>
            </w:r>
            <w:r w:rsidR="00B91731" w:rsidRPr="00B53126">
              <w:rPr>
                <w:rFonts w:ascii="Rockwell" w:hAnsi="Rockwell" w:cs="Arial"/>
                <w:sz w:val="18"/>
                <w:szCs w:val="18"/>
              </w:rPr>
              <w:t>[Reference</w:t>
            </w:r>
            <w:r w:rsidR="00B91731" w:rsidRPr="00B53126">
              <w:rPr>
                <w:rFonts w:cs="Arial"/>
                <w:sz w:val="18"/>
                <w:szCs w:val="18"/>
              </w:rPr>
              <w:t xml:space="preserve"> </w:t>
            </w:r>
            <w:hyperlink r:id="rId18" w:history="1">
              <w:r w:rsidR="00B91731" w:rsidRPr="00B53126">
                <w:rPr>
                  <w:rStyle w:val="Hyperlink"/>
                  <w:rFonts w:ascii="Rockwell Condensed" w:hAnsi="Rockwell Condensed" w:cs="Arial"/>
                  <w:sz w:val="18"/>
                  <w:szCs w:val="18"/>
                </w:rPr>
                <w:t>GR</w:t>
              </w:r>
            </w:hyperlink>
            <w:r w:rsidR="00B91731" w:rsidRPr="00B53126">
              <w:rPr>
                <w:rFonts w:cs="Arial"/>
                <w:sz w:val="18"/>
                <w:szCs w:val="18"/>
              </w:rPr>
              <w:t>]</w:t>
            </w:r>
          </w:p>
        </w:tc>
        <w:tc>
          <w:tcPr>
            <w:tcW w:w="2835" w:type="dxa"/>
          </w:tcPr>
          <w:p w14:paraId="7FBD6E84" w14:textId="77777777" w:rsidR="001464B8" w:rsidRPr="006C1805" w:rsidRDefault="001464B8" w:rsidP="00683D65">
            <w:pPr>
              <w:spacing w:before="120" w:after="120"/>
              <w:rPr>
                <w:rFonts w:cs="Arial"/>
                <w:b/>
                <w:sz w:val="20"/>
                <w:szCs w:val="20"/>
              </w:rPr>
            </w:pPr>
            <w:r w:rsidRPr="006C1805">
              <w:rPr>
                <w:rFonts w:cs="Arial"/>
                <w:sz w:val="20"/>
                <w:szCs w:val="20"/>
              </w:rPr>
              <w:lastRenderedPageBreak/>
              <w:t>Returned to candidates or safe disposal</w:t>
            </w:r>
          </w:p>
        </w:tc>
      </w:tr>
      <w:tr w:rsidR="001464B8" w:rsidRPr="002141A2" w14:paraId="1ED641B3" w14:textId="77777777" w:rsidTr="00980185">
        <w:tc>
          <w:tcPr>
            <w:tcW w:w="2943" w:type="dxa"/>
            <w:shd w:val="clear" w:color="auto" w:fill="F2F2F2" w:themeFill="background1" w:themeFillShade="F2"/>
          </w:tcPr>
          <w:p w14:paraId="0B3B1AAE" w14:textId="77777777" w:rsidR="001464B8" w:rsidRPr="006C1805" w:rsidRDefault="001464B8" w:rsidP="005F75DB">
            <w:pPr>
              <w:spacing w:before="120" w:after="120"/>
              <w:rPr>
                <w:sz w:val="20"/>
                <w:szCs w:val="20"/>
              </w:rPr>
            </w:pPr>
            <w:r w:rsidRPr="006C1805">
              <w:rPr>
                <w:sz w:val="20"/>
                <w:szCs w:val="20"/>
              </w:rPr>
              <w:t>Certificates</w:t>
            </w:r>
          </w:p>
        </w:tc>
        <w:tc>
          <w:tcPr>
            <w:tcW w:w="4423" w:type="dxa"/>
          </w:tcPr>
          <w:p w14:paraId="757B31DE" w14:textId="284F7F0E" w:rsidR="001464B8" w:rsidRPr="00FD7DC9" w:rsidRDefault="00FD7DC9" w:rsidP="00683D65">
            <w:pPr>
              <w:spacing w:before="120" w:after="120"/>
              <w:rPr>
                <w:rFonts w:cs="Arial"/>
                <w:color w:val="7F7F7F" w:themeColor="text1" w:themeTint="80"/>
                <w:sz w:val="20"/>
                <w:szCs w:val="20"/>
              </w:rPr>
            </w:pPr>
            <w:r w:rsidRPr="00B53126">
              <w:rPr>
                <w:rFonts w:cs="Arial"/>
                <w:sz w:val="20"/>
                <w:szCs w:val="20"/>
              </w:rPr>
              <w:t>Candidate certificates issued by awarding bodies.</w:t>
            </w:r>
          </w:p>
        </w:tc>
        <w:tc>
          <w:tcPr>
            <w:tcW w:w="4820" w:type="dxa"/>
          </w:tcPr>
          <w:p w14:paraId="6244E857" w14:textId="73FD0FAD" w:rsidR="0025409A" w:rsidRDefault="001947E3" w:rsidP="0025409A">
            <w:pPr>
              <w:spacing w:before="120" w:after="120"/>
              <w:rPr>
                <w:rFonts w:cs="Arial"/>
                <w:i/>
                <w:sz w:val="18"/>
                <w:szCs w:val="18"/>
              </w:rPr>
            </w:pPr>
            <w:r w:rsidRPr="00B53126">
              <w:rPr>
                <w:rFonts w:cs="Arial"/>
                <w:i/>
                <w:sz w:val="18"/>
                <w:szCs w:val="18"/>
              </w:rPr>
              <w:t>…retain all unclaimed certificates under secure conditions for a minimum of 12 months from the date of issue</w:t>
            </w:r>
            <w:r w:rsidR="00B53126">
              <w:rPr>
                <w:rFonts w:cs="Arial"/>
                <w:i/>
                <w:sz w:val="18"/>
                <w:szCs w:val="18"/>
              </w:rPr>
              <w:t xml:space="preserve">      </w:t>
            </w:r>
            <w:r w:rsidR="0025409A">
              <w:rPr>
                <w:rFonts w:cs="Arial"/>
                <w:i/>
                <w:sz w:val="18"/>
                <w:szCs w:val="18"/>
              </w:rPr>
              <w:t xml:space="preserve">                                                       </w:t>
            </w:r>
            <w:proofErr w:type="gramStart"/>
            <w:r w:rsidR="0025409A">
              <w:rPr>
                <w:rFonts w:cs="Arial"/>
                <w:i/>
                <w:sz w:val="18"/>
                <w:szCs w:val="18"/>
              </w:rPr>
              <w:t xml:space="preserve">  </w:t>
            </w:r>
            <w:r w:rsidR="00B53126">
              <w:rPr>
                <w:rFonts w:cs="Arial"/>
                <w:i/>
                <w:sz w:val="18"/>
                <w:szCs w:val="18"/>
              </w:rPr>
              <w:t xml:space="preserve"> </w:t>
            </w:r>
            <w:r w:rsidR="0025409A" w:rsidRPr="00B53126">
              <w:rPr>
                <w:rFonts w:cs="Arial"/>
                <w:sz w:val="18"/>
                <w:szCs w:val="18"/>
              </w:rPr>
              <w:t>[</w:t>
            </w:r>
            <w:proofErr w:type="gramEnd"/>
            <w:r w:rsidR="0025409A" w:rsidRPr="00B53126">
              <w:rPr>
                <w:rFonts w:cs="Arial"/>
                <w:sz w:val="18"/>
                <w:szCs w:val="18"/>
              </w:rPr>
              <w:t xml:space="preserve">Reference </w:t>
            </w:r>
            <w:hyperlink r:id="rId19" w:history="1">
              <w:r w:rsidR="0025409A" w:rsidRPr="00B53126">
                <w:rPr>
                  <w:rStyle w:val="Hyperlink"/>
                  <w:rFonts w:ascii="Rockwell Condensed" w:hAnsi="Rockwell Condensed" w:cs="Arial"/>
                  <w:sz w:val="18"/>
                  <w:szCs w:val="18"/>
                </w:rPr>
                <w:t>GR</w:t>
              </w:r>
            </w:hyperlink>
            <w:r w:rsidR="0025409A" w:rsidRPr="00B53126">
              <w:rPr>
                <w:rFonts w:cs="Arial"/>
                <w:sz w:val="18"/>
                <w:szCs w:val="18"/>
              </w:rPr>
              <w:t>]</w:t>
            </w:r>
          </w:p>
          <w:p w14:paraId="14B65B17" w14:textId="3288B138" w:rsidR="00CD1075" w:rsidRPr="00B53126" w:rsidRDefault="00B53126" w:rsidP="0025409A">
            <w:pPr>
              <w:spacing w:before="120" w:after="120"/>
              <w:rPr>
                <w:rFonts w:cs="Arial"/>
                <w:i/>
                <w:sz w:val="18"/>
                <w:szCs w:val="18"/>
              </w:rPr>
            </w:pPr>
            <w:r>
              <w:rPr>
                <w:rFonts w:cs="Arial"/>
                <w:i/>
                <w:sz w:val="18"/>
                <w:szCs w:val="18"/>
              </w:rPr>
              <w:t xml:space="preserve"> </w:t>
            </w:r>
            <w:r w:rsidR="0025409A">
              <w:rPr>
                <w:rFonts w:cs="Arial"/>
                <w:sz w:val="18"/>
                <w:szCs w:val="18"/>
              </w:rPr>
              <w:t xml:space="preserve">A letter will </w:t>
            </w:r>
            <w:r w:rsidR="0025409A" w:rsidRPr="00F33E9A">
              <w:rPr>
                <w:rFonts w:cs="Arial"/>
                <w:sz w:val="18"/>
                <w:szCs w:val="18"/>
              </w:rPr>
              <w:t>be sent to anyone who has not collected their certificates as the year anniversary approaches advising that they will be shredded if not collected by a certain date and explaining that awarding bodies might not send replacements</w:t>
            </w:r>
            <w:r w:rsidR="001076E4" w:rsidRPr="00F33E9A">
              <w:rPr>
                <w:rFonts w:cs="Arial"/>
                <w:sz w:val="18"/>
                <w:szCs w:val="18"/>
              </w:rPr>
              <w:t xml:space="preserve"> but only issue a statement of results.</w:t>
            </w:r>
            <w:r>
              <w:rPr>
                <w:rFonts w:cs="Arial"/>
                <w:i/>
                <w:sz w:val="18"/>
                <w:szCs w:val="18"/>
              </w:rPr>
              <w:t xml:space="preserve">                                                       </w:t>
            </w:r>
          </w:p>
        </w:tc>
        <w:tc>
          <w:tcPr>
            <w:tcW w:w="2835" w:type="dxa"/>
          </w:tcPr>
          <w:p w14:paraId="32D13475" w14:textId="3BAF7CB5" w:rsidR="001464B8" w:rsidRPr="006C1805" w:rsidRDefault="00C96D89" w:rsidP="00683D65">
            <w:pPr>
              <w:spacing w:before="120" w:after="120"/>
              <w:rPr>
                <w:rFonts w:cs="Arial"/>
                <w:sz w:val="20"/>
                <w:szCs w:val="20"/>
              </w:rPr>
            </w:pPr>
            <w:r w:rsidRPr="00F33E9A">
              <w:rPr>
                <w:rFonts w:cs="Arial"/>
                <w:sz w:val="20"/>
                <w:szCs w:val="20"/>
              </w:rPr>
              <w:t>Shredded</w:t>
            </w:r>
            <w:r w:rsidR="001076E4" w:rsidRPr="00F33E9A">
              <w:rPr>
                <w:rFonts w:cs="Arial"/>
                <w:sz w:val="20"/>
                <w:szCs w:val="20"/>
              </w:rPr>
              <w:t xml:space="preserve"> after 3yrs of non-collection</w:t>
            </w:r>
          </w:p>
        </w:tc>
      </w:tr>
      <w:tr w:rsidR="001464B8" w:rsidRPr="002141A2" w14:paraId="2498DD44" w14:textId="77777777" w:rsidTr="00980185">
        <w:tc>
          <w:tcPr>
            <w:tcW w:w="2943" w:type="dxa"/>
            <w:shd w:val="clear" w:color="auto" w:fill="F2F2F2" w:themeFill="background1" w:themeFillShade="F2"/>
          </w:tcPr>
          <w:p w14:paraId="1CA337A9" w14:textId="77777777" w:rsidR="001464B8" w:rsidRPr="006C1805" w:rsidRDefault="001464B8" w:rsidP="005F75DB">
            <w:pPr>
              <w:spacing w:before="120" w:after="120"/>
              <w:rPr>
                <w:sz w:val="20"/>
                <w:szCs w:val="20"/>
              </w:rPr>
            </w:pPr>
            <w:r w:rsidRPr="006C1805">
              <w:rPr>
                <w:sz w:val="20"/>
                <w:szCs w:val="20"/>
              </w:rPr>
              <w:t xml:space="preserve">Certificate destruction </w:t>
            </w:r>
            <w:r w:rsidR="00C371FE" w:rsidRPr="006C1805">
              <w:rPr>
                <w:sz w:val="20"/>
                <w:szCs w:val="20"/>
              </w:rPr>
              <w:t>information</w:t>
            </w:r>
          </w:p>
        </w:tc>
        <w:tc>
          <w:tcPr>
            <w:tcW w:w="4423" w:type="dxa"/>
          </w:tcPr>
          <w:p w14:paraId="3C9B1ABF" w14:textId="77777777" w:rsidR="001464B8" w:rsidRPr="006C1805" w:rsidRDefault="001464B8" w:rsidP="00C371FE">
            <w:pPr>
              <w:autoSpaceDE w:val="0"/>
              <w:autoSpaceDN w:val="0"/>
              <w:adjustRightInd w:val="0"/>
              <w:spacing w:before="120" w:after="120"/>
              <w:rPr>
                <w:rFonts w:cs="Arial"/>
                <w:sz w:val="20"/>
                <w:szCs w:val="20"/>
              </w:rPr>
            </w:pPr>
            <w:r w:rsidRPr="006C1805">
              <w:rPr>
                <w:rFonts w:cs="Arial"/>
                <w:color w:val="000000"/>
                <w:sz w:val="20"/>
                <w:szCs w:val="20"/>
              </w:rPr>
              <w:t xml:space="preserve">A </w:t>
            </w:r>
            <w:r w:rsidR="00C371FE" w:rsidRPr="006C1805">
              <w:rPr>
                <w:rFonts w:cs="Arial"/>
                <w:color w:val="000000"/>
                <w:sz w:val="20"/>
                <w:szCs w:val="20"/>
              </w:rPr>
              <w:t>record of</w:t>
            </w:r>
            <w:r w:rsidRPr="006C1805">
              <w:rPr>
                <w:rFonts w:cs="Arial"/>
                <w:color w:val="000000"/>
                <w:sz w:val="20"/>
                <w:szCs w:val="20"/>
              </w:rPr>
              <w:t xml:space="preserve"> unclaimed certificates that have been destroyed. </w:t>
            </w:r>
          </w:p>
        </w:tc>
        <w:tc>
          <w:tcPr>
            <w:tcW w:w="4820" w:type="dxa"/>
          </w:tcPr>
          <w:p w14:paraId="1F9CFBAB" w14:textId="4E4F5C4E" w:rsidR="00CD1075" w:rsidRPr="00B53126" w:rsidRDefault="00B53126" w:rsidP="00B53126">
            <w:pPr>
              <w:spacing w:before="120" w:after="120"/>
              <w:jc w:val="both"/>
              <w:rPr>
                <w:rFonts w:cs="Arial"/>
                <w:i/>
                <w:sz w:val="18"/>
                <w:szCs w:val="18"/>
              </w:rPr>
            </w:pPr>
            <w:r w:rsidRPr="00B53126">
              <w:rPr>
                <w:rFonts w:cs="Arial"/>
                <w:i/>
                <w:sz w:val="18"/>
                <w:szCs w:val="18"/>
              </w:rPr>
              <w:t>…</w:t>
            </w:r>
            <w:r w:rsidRPr="00B53126">
              <w:rPr>
                <w:sz w:val="18"/>
                <w:szCs w:val="18"/>
              </w:rPr>
              <w:t xml:space="preserve"> </w:t>
            </w:r>
            <w:r w:rsidRPr="00B53126">
              <w:rPr>
                <w:rFonts w:cs="Arial"/>
                <w:i/>
                <w:sz w:val="18"/>
                <w:szCs w:val="18"/>
              </w:rPr>
              <w:t>destroy any unclaimed certificates after retaining them for a minimum of 12 months. They must be destroyed in a confidential manner. Centres that do not have a means of destroying certificates confidentially may return them to the respective awarding body. A record of certificates that have been destroyed should be retained for four years from their date of destruction. However, candidates should be informed that some awarding bodies do not offer a replacement certificate service. In such circumstances the awarding body will issue a Certifying Statement of Results</w:t>
            </w:r>
            <w:r>
              <w:rPr>
                <w:rFonts w:cs="Arial"/>
                <w:i/>
                <w:sz w:val="18"/>
                <w:szCs w:val="18"/>
              </w:rPr>
              <w:t xml:space="preserve">… </w:t>
            </w:r>
            <w:r w:rsidRPr="00B53126">
              <w:rPr>
                <w:rFonts w:cs="Arial"/>
                <w:i/>
                <w:sz w:val="18"/>
                <w:szCs w:val="18"/>
              </w:rPr>
              <w:t>(Where an awarding body issues a replacement certificate, or a Certifying Statement of Results, this will provide an accurate and complete record of results for all qualifications covered by the original certificate</w:t>
            </w:r>
            <w:r>
              <w:rPr>
                <w:rFonts w:cs="Arial"/>
                <w:i/>
                <w:sz w:val="18"/>
                <w:szCs w:val="18"/>
              </w:rPr>
              <w:t xml:space="preserve">… </w:t>
            </w:r>
            <w:r w:rsidRPr="00B53126">
              <w:rPr>
                <w:rFonts w:cs="Arial"/>
                <w:i/>
                <w:sz w:val="18"/>
                <w:szCs w:val="18"/>
              </w:rPr>
              <w:t xml:space="preserve">return any certificates requested by the awarding bodies. Certificates remain the property of the awarding bodies at all times. </w:t>
            </w:r>
            <w:r>
              <w:rPr>
                <w:rFonts w:cs="Arial"/>
                <w:i/>
                <w:sz w:val="18"/>
                <w:szCs w:val="18"/>
              </w:rPr>
              <w:t xml:space="preserve">                      </w:t>
            </w:r>
            <w:r w:rsidR="00CD1075" w:rsidRPr="00B53126">
              <w:rPr>
                <w:rFonts w:cs="Arial"/>
                <w:sz w:val="18"/>
                <w:szCs w:val="18"/>
              </w:rPr>
              <w:t xml:space="preserve">[Reference </w:t>
            </w:r>
            <w:hyperlink r:id="rId20" w:history="1">
              <w:r w:rsidR="00CD1075" w:rsidRPr="00B53126">
                <w:rPr>
                  <w:rStyle w:val="Hyperlink"/>
                  <w:rFonts w:ascii="Rockwell Condensed" w:hAnsi="Rockwell Condensed" w:cs="Arial"/>
                  <w:sz w:val="18"/>
                  <w:szCs w:val="18"/>
                </w:rPr>
                <w:t>GR</w:t>
              </w:r>
            </w:hyperlink>
            <w:r w:rsidR="00CD1075" w:rsidRPr="00B53126">
              <w:rPr>
                <w:rFonts w:cs="Arial"/>
                <w:sz w:val="18"/>
                <w:szCs w:val="18"/>
              </w:rPr>
              <w:t xml:space="preserve"> ]</w:t>
            </w:r>
          </w:p>
        </w:tc>
        <w:tc>
          <w:tcPr>
            <w:tcW w:w="2835" w:type="dxa"/>
          </w:tcPr>
          <w:p w14:paraId="646F8046" w14:textId="01EE9F6F" w:rsidR="001464B8" w:rsidRPr="006C1805" w:rsidRDefault="00C96D89" w:rsidP="00683D65">
            <w:pPr>
              <w:spacing w:before="120" w:after="120"/>
              <w:rPr>
                <w:rFonts w:cs="Arial"/>
                <w:sz w:val="20"/>
                <w:szCs w:val="20"/>
              </w:rPr>
            </w:pPr>
            <w:r>
              <w:rPr>
                <w:rFonts w:cs="Arial"/>
                <w:sz w:val="20"/>
                <w:szCs w:val="20"/>
              </w:rPr>
              <w:t>Shredded</w:t>
            </w:r>
          </w:p>
        </w:tc>
      </w:tr>
      <w:tr w:rsidR="001464B8" w:rsidRPr="002141A2" w14:paraId="72CCD465" w14:textId="77777777" w:rsidTr="00980185">
        <w:tc>
          <w:tcPr>
            <w:tcW w:w="2943" w:type="dxa"/>
            <w:shd w:val="clear" w:color="auto" w:fill="F2F2F2" w:themeFill="background1" w:themeFillShade="F2"/>
          </w:tcPr>
          <w:p w14:paraId="176D3965" w14:textId="77777777" w:rsidR="001464B8" w:rsidRPr="006C1805" w:rsidRDefault="001464B8" w:rsidP="005F75DB">
            <w:pPr>
              <w:spacing w:before="120" w:after="120"/>
              <w:rPr>
                <w:sz w:val="20"/>
                <w:szCs w:val="20"/>
              </w:rPr>
            </w:pPr>
            <w:r w:rsidRPr="006C1805">
              <w:rPr>
                <w:sz w:val="20"/>
                <w:szCs w:val="20"/>
              </w:rPr>
              <w:t xml:space="preserve">Certificate issue </w:t>
            </w:r>
            <w:r w:rsidR="00C371FE" w:rsidRPr="006C1805">
              <w:rPr>
                <w:sz w:val="20"/>
                <w:szCs w:val="20"/>
              </w:rPr>
              <w:t>information</w:t>
            </w:r>
          </w:p>
        </w:tc>
        <w:tc>
          <w:tcPr>
            <w:tcW w:w="4423" w:type="dxa"/>
          </w:tcPr>
          <w:p w14:paraId="543F9A4D" w14:textId="6A8046A3" w:rsidR="001464B8" w:rsidRPr="006C1805" w:rsidRDefault="001464B8" w:rsidP="00C371FE">
            <w:pPr>
              <w:spacing w:before="120" w:after="120"/>
              <w:rPr>
                <w:rFonts w:cs="Arial"/>
                <w:sz w:val="20"/>
                <w:szCs w:val="20"/>
              </w:rPr>
            </w:pPr>
            <w:r w:rsidRPr="006C1805">
              <w:rPr>
                <w:rFonts w:cs="Arial"/>
                <w:sz w:val="20"/>
                <w:szCs w:val="20"/>
              </w:rPr>
              <w:t xml:space="preserve">A </w:t>
            </w:r>
            <w:r w:rsidR="00C371FE" w:rsidRPr="006C1805">
              <w:rPr>
                <w:rFonts w:cs="Arial"/>
                <w:sz w:val="20"/>
                <w:szCs w:val="20"/>
              </w:rPr>
              <w:t>record of</w:t>
            </w:r>
            <w:r w:rsidRPr="006C1805">
              <w:rPr>
                <w:rFonts w:cs="Arial"/>
                <w:sz w:val="20"/>
                <w:szCs w:val="20"/>
              </w:rPr>
              <w:t xml:space="preserve"> certificates that have been issued</w:t>
            </w:r>
            <w:r w:rsidR="00FD7DC9">
              <w:rPr>
                <w:rFonts w:cs="Arial"/>
                <w:sz w:val="20"/>
                <w:szCs w:val="20"/>
              </w:rPr>
              <w:t>.</w:t>
            </w:r>
          </w:p>
        </w:tc>
        <w:tc>
          <w:tcPr>
            <w:tcW w:w="4820" w:type="dxa"/>
          </w:tcPr>
          <w:p w14:paraId="270F682C" w14:textId="5210566D" w:rsidR="001464B8" w:rsidRPr="00B53126" w:rsidRDefault="00F01FA9" w:rsidP="00B53126">
            <w:pPr>
              <w:spacing w:after="120"/>
              <w:jc w:val="both"/>
              <w:rPr>
                <w:rFonts w:cs="Arial"/>
                <w:i/>
                <w:sz w:val="18"/>
                <w:szCs w:val="18"/>
              </w:rPr>
            </w:pPr>
            <w:r w:rsidRPr="00AC2E74">
              <w:rPr>
                <w:rFonts w:cs="Tahoma"/>
                <w:iCs/>
                <w:sz w:val="16"/>
                <w:szCs w:val="16"/>
              </w:rPr>
              <w:t>…</w:t>
            </w:r>
            <w:r w:rsidRPr="00AC2E74">
              <w:rPr>
                <w:rFonts w:cs="Tahoma"/>
                <w:iCs/>
                <w:sz w:val="16"/>
                <w:szCs w:val="16"/>
                <w:highlight w:val="green"/>
              </w:rPr>
              <w:t>obtain and maintain accurate candidate contact information to ensure the correct and secure despatch of certificates</w:t>
            </w:r>
            <w:r>
              <w:rPr>
                <w:rFonts w:cs="Tahoma"/>
                <w:iCs/>
                <w:sz w:val="16"/>
                <w:szCs w:val="16"/>
              </w:rPr>
              <w:t xml:space="preserve">... </w:t>
            </w:r>
            <w:r w:rsidRPr="00B23CFC">
              <w:rPr>
                <w:rFonts w:cs="Tahoma"/>
                <w:iCs/>
                <w:sz w:val="16"/>
                <w:szCs w:val="16"/>
              </w:rPr>
              <w:t xml:space="preserve">distribute certificates to all candidates without delay and regardless of any disputes (such as non-payment of fees). Certificates must not be withheld without prior permission from an awarding body which will only be given in very exceptional circumstances. A record should be kept of the certificates that are </w:t>
            </w:r>
            <w:r w:rsidRPr="00A34622">
              <w:rPr>
                <w:rFonts w:cs="Tahoma"/>
                <w:iCs/>
                <w:sz w:val="16"/>
                <w:szCs w:val="16"/>
              </w:rPr>
              <w:t>issued…)</w:t>
            </w:r>
            <w:r w:rsidRPr="00B23CFC">
              <w:rPr>
                <w:rFonts w:cs="Tahoma"/>
                <w:iCs/>
                <w:sz w:val="16"/>
                <w:szCs w:val="16"/>
              </w:rPr>
              <w:t xml:space="preserve"> </w:t>
            </w:r>
            <w:r w:rsidR="00B53126">
              <w:rPr>
                <w:rFonts w:cs="Arial"/>
                <w:sz w:val="18"/>
                <w:szCs w:val="18"/>
              </w:rPr>
              <w:t xml:space="preserve">                                                                  </w:t>
            </w:r>
            <w:r w:rsidR="00CD1075" w:rsidRPr="00B53126">
              <w:rPr>
                <w:rFonts w:cs="Arial"/>
                <w:sz w:val="18"/>
                <w:szCs w:val="18"/>
              </w:rPr>
              <w:t xml:space="preserve">[Reference </w:t>
            </w:r>
            <w:hyperlink r:id="rId21" w:history="1">
              <w:r w:rsidR="00CD1075" w:rsidRPr="00B53126">
                <w:rPr>
                  <w:rStyle w:val="Hyperlink"/>
                  <w:rFonts w:ascii="Rockwell Condensed" w:hAnsi="Rockwell Condensed" w:cs="Arial"/>
                  <w:sz w:val="18"/>
                  <w:szCs w:val="18"/>
                </w:rPr>
                <w:t>GR</w:t>
              </w:r>
            </w:hyperlink>
            <w:r w:rsidR="00CD1075" w:rsidRPr="00B53126">
              <w:rPr>
                <w:rFonts w:cs="Arial"/>
                <w:sz w:val="18"/>
                <w:szCs w:val="18"/>
              </w:rPr>
              <w:t>]</w:t>
            </w:r>
          </w:p>
        </w:tc>
        <w:tc>
          <w:tcPr>
            <w:tcW w:w="2835" w:type="dxa"/>
          </w:tcPr>
          <w:p w14:paraId="151C1E8D" w14:textId="6B89316B" w:rsidR="001464B8" w:rsidRPr="0025409A" w:rsidRDefault="0025409A" w:rsidP="00683D65">
            <w:pPr>
              <w:spacing w:before="120" w:after="120"/>
              <w:rPr>
                <w:rFonts w:cs="Arial"/>
                <w:sz w:val="20"/>
                <w:szCs w:val="20"/>
              </w:rPr>
            </w:pPr>
            <w:r w:rsidRPr="0025409A">
              <w:rPr>
                <w:rFonts w:cs="Arial"/>
                <w:sz w:val="20"/>
                <w:szCs w:val="20"/>
              </w:rPr>
              <w:t xml:space="preserve">Signing sheets of certificates collected </w:t>
            </w:r>
            <w:r>
              <w:rPr>
                <w:rFonts w:cs="Arial"/>
                <w:sz w:val="20"/>
                <w:szCs w:val="20"/>
              </w:rPr>
              <w:t xml:space="preserve">kept for </w:t>
            </w:r>
            <w:r w:rsidR="00C96D89">
              <w:rPr>
                <w:rFonts w:cs="Arial"/>
                <w:sz w:val="20"/>
                <w:szCs w:val="20"/>
              </w:rPr>
              <w:t>a minimum of 5 years then shredded</w:t>
            </w:r>
          </w:p>
        </w:tc>
      </w:tr>
      <w:tr w:rsidR="001464B8" w:rsidRPr="002141A2" w14:paraId="5AFA35D5" w14:textId="77777777" w:rsidTr="00980185">
        <w:tc>
          <w:tcPr>
            <w:tcW w:w="2943" w:type="dxa"/>
            <w:shd w:val="clear" w:color="auto" w:fill="F2F2F2" w:themeFill="background1" w:themeFillShade="F2"/>
          </w:tcPr>
          <w:p w14:paraId="36FD2A57" w14:textId="4BBCF082" w:rsidR="001464B8" w:rsidRPr="006C1805" w:rsidRDefault="001464B8" w:rsidP="005F75DB">
            <w:pPr>
              <w:spacing w:before="120" w:after="120"/>
              <w:rPr>
                <w:sz w:val="20"/>
                <w:szCs w:val="20"/>
              </w:rPr>
            </w:pPr>
            <w:r w:rsidRPr="00720BE9">
              <w:rPr>
                <w:sz w:val="20"/>
                <w:szCs w:val="20"/>
              </w:rPr>
              <w:lastRenderedPageBreak/>
              <w:t>Confidential materials</w:t>
            </w:r>
            <w:r w:rsidR="00FD7DC9" w:rsidRPr="00720BE9">
              <w:rPr>
                <w:sz w:val="20"/>
                <w:szCs w:val="20"/>
              </w:rPr>
              <w:t>: initial point of</w:t>
            </w:r>
            <w:r w:rsidRPr="00720BE9">
              <w:rPr>
                <w:sz w:val="20"/>
                <w:szCs w:val="20"/>
              </w:rPr>
              <w:t xml:space="preserve"> delivery logs</w:t>
            </w:r>
          </w:p>
        </w:tc>
        <w:tc>
          <w:tcPr>
            <w:tcW w:w="4423" w:type="dxa"/>
          </w:tcPr>
          <w:p w14:paraId="294E2AFE" w14:textId="3F3DF5AB" w:rsidR="00B53126" w:rsidRPr="00720BE9" w:rsidRDefault="00B53126" w:rsidP="00720BE9">
            <w:pPr>
              <w:pStyle w:val="Headinglevel1"/>
              <w:spacing w:before="120" w:after="120"/>
              <w:rPr>
                <w:b w:val="0"/>
                <w:color w:val="auto"/>
                <w:sz w:val="20"/>
                <w:szCs w:val="20"/>
              </w:rPr>
            </w:pPr>
            <w:bookmarkStart w:id="1" w:name="_Hlk520725792"/>
            <w:r w:rsidRPr="0025409A">
              <w:rPr>
                <w:b w:val="0"/>
                <w:color w:val="auto"/>
                <w:sz w:val="20"/>
                <w:szCs w:val="20"/>
              </w:rPr>
              <w:t>Logs recording</w:t>
            </w:r>
            <w:r w:rsidR="00720BE9" w:rsidRPr="0025409A">
              <w:rPr>
                <w:b w:val="0"/>
                <w:color w:val="auto"/>
                <w:sz w:val="20"/>
                <w:szCs w:val="20"/>
              </w:rPr>
              <w:t xml:space="preserve"> awarding body</w:t>
            </w:r>
            <w:r w:rsidRPr="0025409A">
              <w:rPr>
                <w:b w:val="0"/>
                <w:color w:val="auto"/>
                <w:sz w:val="20"/>
                <w:szCs w:val="20"/>
              </w:rPr>
              <w:t xml:space="preserve"> confidential exam materials received by an authorised member of staff at the initial point of delivery and the secure movement of packages by an authorised member of staff to the secure room for transferal to the centre’s secure storage facility</w:t>
            </w:r>
            <w:bookmarkEnd w:id="1"/>
            <w:r w:rsidR="00720BE9" w:rsidRPr="0025409A">
              <w:rPr>
                <w:b w:val="0"/>
                <w:color w:val="auto"/>
                <w:sz w:val="20"/>
                <w:szCs w:val="20"/>
              </w:rPr>
              <w:t>.</w:t>
            </w:r>
          </w:p>
        </w:tc>
        <w:tc>
          <w:tcPr>
            <w:tcW w:w="4820" w:type="dxa"/>
          </w:tcPr>
          <w:p w14:paraId="36D40E84" w14:textId="75BD59C7" w:rsidR="001464B8" w:rsidRPr="0025409A" w:rsidRDefault="0025409A" w:rsidP="00683D65">
            <w:pPr>
              <w:spacing w:before="120" w:after="120"/>
              <w:rPr>
                <w:rFonts w:cs="Arial"/>
                <w:sz w:val="20"/>
                <w:szCs w:val="20"/>
              </w:rPr>
            </w:pPr>
            <w:r w:rsidRPr="0025409A">
              <w:rPr>
                <w:rFonts w:cs="Arial"/>
                <w:sz w:val="20"/>
                <w:szCs w:val="20"/>
              </w:rPr>
              <w:t>He</w:t>
            </w:r>
            <w:r w:rsidR="00044016">
              <w:rPr>
                <w:rFonts w:cs="Arial"/>
                <w:sz w:val="20"/>
                <w:szCs w:val="20"/>
              </w:rPr>
              <w:t>ld until after any appeals or reviews of results have been completed.</w:t>
            </w:r>
          </w:p>
        </w:tc>
        <w:tc>
          <w:tcPr>
            <w:tcW w:w="2835" w:type="dxa"/>
          </w:tcPr>
          <w:p w14:paraId="003DB94C" w14:textId="118849C7" w:rsidR="001464B8" w:rsidRPr="00044016" w:rsidRDefault="00044016" w:rsidP="00683D65">
            <w:pPr>
              <w:spacing w:before="120" w:after="120"/>
              <w:rPr>
                <w:rFonts w:cs="Arial"/>
                <w:sz w:val="20"/>
                <w:szCs w:val="20"/>
              </w:rPr>
            </w:pPr>
            <w:r>
              <w:rPr>
                <w:rFonts w:cs="Arial"/>
                <w:sz w:val="20"/>
                <w:szCs w:val="20"/>
              </w:rPr>
              <w:t>Shredded</w:t>
            </w:r>
          </w:p>
        </w:tc>
      </w:tr>
      <w:tr w:rsidR="001464B8" w:rsidRPr="002141A2" w14:paraId="2E811517" w14:textId="77777777" w:rsidTr="00980185">
        <w:trPr>
          <w:trHeight w:val="627"/>
        </w:trPr>
        <w:tc>
          <w:tcPr>
            <w:tcW w:w="2943" w:type="dxa"/>
            <w:shd w:val="clear" w:color="auto" w:fill="F2F2F2" w:themeFill="background1" w:themeFillShade="F2"/>
          </w:tcPr>
          <w:p w14:paraId="4BF00013" w14:textId="754FDFD2" w:rsidR="001464B8" w:rsidRPr="00720BE9" w:rsidRDefault="001464B8" w:rsidP="005F75DB">
            <w:pPr>
              <w:spacing w:before="120" w:after="120"/>
              <w:rPr>
                <w:sz w:val="20"/>
                <w:szCs w:val="20"/>
              </w:rPr>
            </w:pPr>
            <w:r w:rsidRPr="00720BE9">
              <w:rPr>
                <w:sz w:val="20"/>
                <w:szCs w:val="20"/>
              </w:rPr>
              <w:t>Confidential materials</w:t>
            </w:r>
            <w:r w:rsidR="00306185" w:rsidRPr="00720BE9">
              <w:rPr>
                <w:sz w:val="20"/>
                <w:szCs w:val="20"/>
              </w:rPr>
              <w:t xml:space="preserve">: receipt, secure movement and secure storage </w:t>
            </w:r>
            <w:r w:rsidRPr="00720BE9">
              <w:rPr>
                <w:sz w:val="20"/>
                <w:szCs w:val="20"/>
              </w:rPr>
              <w:t>logs</w:t>
            </w:r>
          </w:p>
        </w:tc>
        <w:tc>
          <w:tcPr>
            <w:tcW w:w="4423" w:type="dxa"/>
          </w:tcPr>
          <w:p w14:paraId="513FBD01" w14:textId="01A461A7" w:rsidR="00720BE9" w:rsidRPr="00720BE9" w:rsidRDefault="00720BE9" w:rsidP="00720BE9">
            <w:pPr>
              <w:pStyle w:val="Headinglevel2"/>
              <w:spacing w:before="120" w:after="120"/>
              <w:rPr>
                <w:b w:val="0"/>
                <w:color w:val="auto"/>
                <w:sz w:val="20"/>
                <w:szCs w:val="20"/>
              </w:rPr>
            </w:pPr>
            <w:r w:rsidRPr="00044016">
              <w:rPr>
                <w:b w:val="0"/>
                <w:color w:val="auto"/>
                <w:sz w:val="20"/>
                <w:szCs w:val="20"/>
              </w:rPr>
              <w:t xml:space="preserve">Logs recording confidential exam materials </w:t>
            </w:r>
            <w:r w:rsidR="00B138EA">
              <w:rPr>
                <w:b w:val="0"/>
                <w:color w:val="auto"/>
                <w:sz w:val="20"/>
                <w:szCs w:val="20"/>
              </w:rPr>
              <w:t xml:space="preserve">received, </w:t>
            </w:r>
            <w:r w:rsidR="00B138EA" w:rsidRPr="00B138EA">
              <w:rPr>
                <w:b w:val="0"/>
                <w:color w:val="auto"/>
                <w:sz w:val="20"/>
                <w:szCs w:val="20"/>
                <w:highlight w:val="green"/>
              </w:rPr>
              <w:t>securely moved</w:t>
            </w:r>
            <w:r w:rsidR="00B138EA">
              <w:rPr>
                <w:b w:val="0"/>
                <w:color w:val="auto"/>
                <w:sz w:val="20"/>
                <w:szCs w:val="20"/>
              </w:rPr>
              <w:t xml:space="preserve">, </w:t>
            </w:r>
            <w:proofErr w:type="gramStart"/>
            <w:r w:rsidRPr="00044016">
              <w:rPr>
                <w:b w:val="0"/>
                <w:color w:val="auto"/>
                <w:sz w:val="20"/>
                <w:szCs w:val="20"/>
              </w:rPr>
              <w:t>checked</w:t>
            </w:r>
            <w:proofErr w:type="gramEnd"/>
            <w:r w:rsidRPr="00044016">
              <w:rPr>
                <w:b w:val="0"/>
                <w:color w:val="auto"/>
                <w:sz w:val="20"/>
                <w:szCs w:val="20"/>
              </w:rPr>
              <w:t xml:space="preserve"> and placed in the secure storage facility by the exams officer (or other authorised member of centre staff) throughout the period the materials are confidential</w:t>
            </w:r>
          </w:p>
        </w:tc>
        <w:tc>
          <w:tcPr>
            <w:tcW w:w="4820" w:type="dxa"/>
          </w:tcPr>
          <w:p w14:paraId="1542C2FB" w14:textId="092C61C3" w:rsidR="001464B8" w:rsidRPr="006C1805" w:rsidRDefault="00044016" w:rsidP="001464B8">
            <w:pPr>
              <w:spacing w:before="120" w:after="120"/>
              <w:rPr>
                <w:rFonts w:cs="Arial"/>
                <w:sz w:val="20"/>
                <w:szCs w:val="20"/>
              </w:rPr>
            </w:pPr>
            <w:r w:rsidRPr="0025409A">
              <w:rPr>
                <w:rFonts w:cs="Arial"/>
                <w:sz w:val="20"/>
                <w:szCs w:val="20"/>
              </w:rPr>
              <w:t>He</w:t>
            </w:r>
            <w:r>
              <w:rPr>
                <w:rFonts w:cs="Arial"/>
                <w:sz w:val="20"/>
                <w:szCs w:val="20"/>
              </w:rPr>
              <w:t>ld until after any appeals or reviews of results have been completed.</w:t>
            </w:r>
          </w:p>
        </w:tc>
        <w:tc>
          <w:tcPr>
            <w:tcW w:w="2835" w:type="dxa"/>
          </w:tcPr>
          <w:p w14:paraId="3D3ED513" w14:textId="00AE770A" w:rsidR="001464B8" w:rsidRPr="006C1805" w:rsidRDefault="00044016" w:rsidP="001464B8">
            <w:pPr>
              <w:spacing w:before="120" w:after="120"/>
              <w:rPr>
                <w:rFonts w:cs="Arial"/>
              </w:rPr>
            </w:pPr>
            <w:r w:rsidRPr="002336E5">
              <w:rPr>
                <w:rFonts w:cs="Arial"/>
                <w:sz w:val="20"/>
              </w:rPr>
              <w:t>Shredded</w:t>
            </w:r>
          </w:p>
        </w:tc>
      </w:tr>
      <w:tr w:rsidR="00844CB5" w:rsidRPr="002141A2" w14:paraId="214775CA" w14:textId="77777777" w:rsidTr="00980185">
        <w:trPr>
          <w:trHeight w:val="627"/>
        </w:trPr>
        <w:tc>
          <w:tcPr>
            <w:tcW w:w="2943" w:type="dxa"/>
            <w:shd w:val="clear" w:color="auto" w:fill="F2F2F2" w:themeFill="background1" w:themeFillShade="F2"/>
          </w:tcPr>
          <w:p w14:paraId="65FBFC3D" w14:textId="2242E306" w:rsidR="00844CB5" w:rsidRPr="00044016" w:rsidRDefault="00844CB5" w:rsidP="005F75DB">
            <w:pPr>
              <w:spacing w:before="120" w:after="120"/>
              <w:rPr>
                <w:sz w:val="20"/>
                <w:szCs w:val="20"/>
              </w:rPr>
            </w:pPr>
            <w:r w:rsidRPr="00044016">
              <w:rPr>
                <w:sz w:val="20"/>
                <w:szCs w:val="20"/>
              </w:rPr>
              <w:t>Conflict</w:t>
            </w:r>
            <w:r w:rsidR="002067C8" w:rsidRPr="00044016">
              <w:rPr>
                <w:sz w:val="20"/>
                <w:szCs w:val="20"/>
              </w:rPr>
              <w:t>s</w:t>
            </w:r>
            <w:r w:rsidRPr="00044016">
              <w:rPr>
                <w:sz w:val="20"/>
                <w:szCs w:val="20"/>
              </w:rPr>
              <w:t xml:space="preserve"> of </w:t>
            </w:r>
            <w:r w:rsidR="002067C8" w:rsidRPr="00044016">
              <w:rPr>
                <w:sz w:val="20"/>
                <w:szCs w:val="20"/>
              </w:rPr>
              <w:t>Interest records</w:t>
            </w:r>
          </w:p>
        </w:tc>
        <w:tc>
          <w:tcPr>
            <w:tcW w:w="4423" w:type="dxa"/>
          </w:tcPr>
          <w:p w14:paraId="0F08A4AD" w14:textId="2B2414E8" w:rsidR="00844CB5" w:rsidRPr="00044016" w:rsidRDefault="002067C8" w:rsidP="00844CB5">
            <w:pPr>
              <w:pStyle w:val="Headinglevel2"/>
              <w:spacing w:before="120" w:after="120"/>
              <w:rPr>
                <w:b w:val="0"/>
                <w:color w:val="auto"/>
                <w:sz w:val="20"/>
                <w:szCs w:val="20"/>
              </w:rPr>
            </w:pPr>
            <w:r w:rsidRPr="00044016">
              <w:rPr>
                <w:b w:val="0"/>
                <w:color w:val="auto"/>
                <w:sz w:val="20"/>
                <w:szCs w:val="20"/>
              </w:rPr>
              <w:t>Records demonstrating the management of Conflicts of Interest</w:t>
            </w:r>
          </w:p>
        </w:tc>
        <w:tc>
          <w:tcPr>
            <w:tcW w:w="4820" w:type="dxa"/>
          </w:tcPr>
          <w:p w14:paraId="59A245A1" w14:textId="54DFA1D1" w:rsidR="00844CB5" w:rsidRPr="002067C8" w:rsidRDefault="002067C8" w:rsidP="002067C8">
            <w:pPr>
              <w:spacing w:before="120" w:after="120"/>
              <w:jc w:val="both"/>
              <w:rPr>
                <w:rFonts w:cs="Arial"/>
                <w:sz w:val="18"/>
                <w:szCs w:val="18"/>
              </w:rPr>
            </w:pPr>
            <w:r w:rsidRPr="00044016">
              <w:rPr>
                <w:rFonts w:cs="Arial"/>
                <w:i/>
                <w:iCs/>
                <w:sz w:val="18"/>
                <w:szCs w:val="18"/>
              </w:rPr>
              <w:t>…The records may be inspected by a JCQ Centre Inspector and/or awarding body staff. They might be requested in the event of concerns being reported to an awarding body. The records must be retained until the deadline for reviews of marking has passed or until any appeal, malpractice or other results enquiry has been completed, whichever is later.</w:t>
            </w:r>
            <w:r w:rsidRPr="00044016">
              <w:rPr>
                <w:rFonts w:cs="Arial"/>
                <w:sz w:val="18"/>
                <w:szCs w:val="18"/>
              </w:rPr>
              <w:t xml:space="preserve">                     [Reference </w:t>
            </w:r>
            <w:hyperlink r:id="rId22" w:history="1">
              <w:r w:rsidRPr="00044016">
                <w:rPr>
                  <w:rStyle w:val="Hyperlink"/>
                  <w:rFonts w:ascii="Rockwell Condensed" w:hAnsi="Rockwell Condensed" w:cs="Arial"/>
                  <w:sz w:val="18"/>
                  <w:szCs w:val="18"/>
                </w:rPr>
                <w:t>GR</w:t>
              </w:r>
            </w:hyperlink>
            <w:r w:rsidRPr="00044016">
              <w:rPr>
                <w:rFonts w:cs="Arial"/>
                <w:sz w:val="18"/>
                <w:szCs w:val="18"/>
              </w:rPr>
              <w:t>]</w:t>
            </w:r>
          </w:p>
        </w:tc>
        <w:tc>
          <w:tcPr>
            <w:tcW w:w="2835" w:type="dxa"/>
          </w:tcPr>
          <w:p w14:paraId="415627F3" w14:textId="1A51AB70" w:rsidR="00844CB5" w:rsidRPr="006C1805" w:rsidRDefault="00044016" w:rsidP="001464B8">
            <w:pPr>
              <w:spacing w:before="120" w:after="120"/>
              <w:rPr>
                <w:rFonts w:cs="Arial"/>
              </w:rPr>
            </w:pPr>
            <w:r w:rsidRPr="002336E5">
              <w:rPr>
                <w:rFonts w:cs="Arial"/>
                <w:sz w:val="20"/>
              </w:rPr>
              <w:t>Shredded if hard copy o</w:t>
            </w:r>
            <w:r w:rsidR="00C96D89">
              <w:rPr>
                <w:rFonts w:cs="Arial"/>
                <w:sz w:val="20"/>
              </w:rPr>
              <w:t>r if electronic will be deleted</w:t>
            </w:r>
          </w:p>
        </w:tc>
      </w:tr>
      <w:tr w:rsidR="001E3C30" w:rsidRPr="002141A2" w14:paraId="75AF784A" w14:textId="77777777" w:rsidTr="00980185">
        <w:tc>
          <w:tcPr>
            <w:tcW w:w="2943" w:type="dxa"/>
            <w:shd w:val="clear" w:color="auto" w:fill="F2F2F2" w:themeFill="background1" w:themeFillShade="F2"/>
          </w:tcPr>
          <w:p w14:paraId="2912EF5E" w14:textId="77777777" w:rsidR="001E3C30" w:rsidRPr="006C1805" w:rsidRDefault="001E3C30" w:rsidP="005F75DB">
            <w:pPr>
              <w:spacing w:before="120" w:after="120"/>
              <w:rPr>
                <w:sz w:val="20"/>
                <w:szCs w:val="20"/>
              </w:rPr>
            </w:pPr>
            <w:r w:rsidRPr="006C1805">
              <w:rPr>
                <w:sz w:val="20"/>
                <w:szCs w:val="20"/>
              </w:rPr>
              <w:t>Dispatch logs</w:t>
            </w:r>
          </w:p>
        </w:tc>
        <w:tc>
          <w:tcPr>
            <w:tcW w:w="4423" w:type="dxa"/>
          </w:tcPr>
          <w:p w14:paraId="5675C516" w14:textId="77777777" w:rsidR="001E3C30" w:rsidRPr="006C1805" w:rsidRDefault="001E3C30" w:rsidP="008B589E">
            <w:pPr>
              <w:spacing w:before="120" w:after="120"/>
              <w:rPr>
                <w:rFonts w:cs="Arial"/>
                <w:b/>
                <w:sz w:val="20"/>
                <w:szCs w:val="20"/>
              </w:rPr>
            </w:pPr>
            <w:r w:rsidRPr="006C1805">
              <w:rPr>
                <w:rFonts w:cs="Arial"/>
                <w:sz w:val="20"/>
                <w:szCs w:val="20"/>
              </w:rPr>
              <w:t>Proof of</w:t>
            </w:r>
            <w:r w:rsidRPr="006C1805">
              <w:rPr>
                <w:rFonts w:cs="Arial"/>
                <w:b/>
                <w:sz w:val="20"/>
                <w:szCs w:val="20"/>
              </w:rPr>
              <w:t xml:space="preserve"> </w:t>
            </w:r>
            <w:r w:rsidRPr="006C1805">
              <w:rPr>
                <w:rFonts w:cs="Arial"/>
                <w:sz w:val="20"/>
                <w:szCs w:val="20"/>
              </w:rPr>
              <w:t xml:space="preserve">dispatch </w:t>
            </w:r>
            <w:r w:rsidR="008B589E" w:rsidRPr="006C1805">
              <w:rPr>
                <w:rFonts w:cs="Arial"/>
                <w:sz w:val="20"/>
                <w:szCs w:val="20"/>
              </w:rPr>
              <w:t xml:space="preserve">of exam script packages </w:t>
            </w:r>
            <w:r w:rsidRPr="006C1805">
              <w:rPr>
                <w:rFonts w:cs="Arial"/>
                <w:sz w:val="20"/>
                <w:szCs w:val="20"/>
              </w:rPr>
              <w:t xml:space="preserve">to awarding body examiners covered by the </w:t>
            </w:r>
            <w:hyperlink r:id="rId23" w:history="1">
              <w:r w:rsidRPr="006C1805">
                <w:rPr>
                  <w:rStyle w:val="Hyperlink"/>
                  <w:rFonts w:cs="Arial"/>
                  <w:sz w:val="20"/>
                  <w:szCs w:val="20"/>
                </w:rPr>
                <w:t>DfE (Standards &amp; Testing Agency) yellow label service</w:t>
              </w:r>
            </w:hyperlink>
          </w:p>
        </w:tc>
        <w:tc>
          <w:tcPr>
            <w:tcW w:w="4820" w:type="dxa"/>
          </w:tcPr>
          <w:p w14:paraId="7F16B1F5" w14:textId="3BF5A779" w:rsidR="001E3C30" w:rsidRPr="00044016" w:rsidRDefault="00044016" w:rsidP="001464B8">
            <w:pPr>
              <w:spacing w:before="120" w:after="120"/>
              <w:rPr>
                <w:rFonts w:cs="Arial"/>
                <w:b/>
                <w:sz w:val="20"/>
                <w:szCs w:val="20"/>
              </w:rPr>
            </w:pPr>
            <w:r>
              <w:rPr>
                <w:rFonts w:cs="Arial"/>
                <w:sz w:val="20"/>
                <w:szCs w:val="20"/>
              </w:rPr>
              <w:t>Held for 1 academic year covering all exam series.</w:t>
            </w:r>
          </w:p>
        </w:tc>
        <w:tc>
          <w:tcPr>
            <w:tcW w:w="2835" w:type="dxa"/>
          </w:tcPr>
          <w:p w14:paraId="24B60375" w14:textId="5851C9E3" w:rsidR="001E3C30" w:rsidRPr="00044016" w:rsidRDefault="00044016" w:rsidP="001464B8">
            <w:pPr>
              <w:spacing w:before="120" w:after="120"/>
              <w:rPr>
                <w:rFonts w:cs="Arial"/>
                <w:sz w:val="20"/>
                <w:szCs w:val="20"/>
              </w:rPr>
            </w:pPr>
            <w:r w:rsidRPr="00044016">
              <w:rPr>
                <w:rFonts w:cs="Arial"/>
                <w:sz w:val="20"/>
                <w:szCs w:val="20"/>
              </w:rPr>
              <w:t>Shredded</w:t>
            </w:r>
          </w:p>
        </w:tc>
      </w:tr>
      <w:tr w:rsidR="00DF3F41" w:rsidRPr="002141A2" w14:paraId="0A2459CA" w14:textId="77777777" w:rsidTr="00980185">
        <w:trPr>
          <w:trHeight w:val="627"/>
        </w:trPr>
        <w:tc>
          <w:tcPr>
            <w:tcW w:w="2943" w:type="dxa"/>
            <w:shd w:val="clear" w:color="auto" w:fill="F2F2F2" w:themeFill="background1" w:themeFillShade="F2"/>
          </w:tcPr>
          <w:p w14:paraId="67A6B873" w14:textId="77777777" w:rsidR="00DF3F41" w:rsidRPr="006C1805" w:rsidRDefault="00DF3F41" w:rsidP="005F75DB">
            <w:pPr>
              <w:spacing w:before="120" w:after="120"/>
              <w:rPr>
                <w:sz w:val="20"/>
                <w:szCs w:val="20"/>
              </w:rPr>
            </w:pPr>
            <w:r w:rsidRPr="006C1805">
              <w:rPr>
                <w:sz w:val="20"/>
                <w:szCs w:val="20"/>
              </w:rPr>
              <w:t>Entry information</w:t>
            </w:r>
          </w:p>
        </w:tc>
        <w:tc>
          <w:tcPr>
            <w:tcW w:w="4423" w:type="dxa"/>
          </w:tcPr>
          <w:p w14:paraId="01FF0081" w14:textId="77777777" w:rsidR="00DF3F41" w:rsidRPr="006C1805" w:rsidRDefault="00FF3771" w:rsidP="001464B8">
            <w:pPr>
              <w:spacing w:before="120" w:after="120"/>
              <w:rPr>
                <w:rFonts w:cs="Arial"/>
                <w:b/>
                <w:color w:val="7F7F7F" w:themeColor="text1" w:themeTint="80"/>
                <w:sz w:val="20"/>
                <w:szCs w:val="20"/>
              </w:rPr>
            </w:pPr>
            <w:r w:rsidRPr="00044016">
              <w:rPr>
                <w:rFonts w:cs="Arial"/>
                <w:sz w:val="20"/>
                <w:szCs w:val="20"/>
              </w:rPr>
              <w:t>Any hard copy information relating to candidates’ entries.</w:t>
            </w:r>
          </w:p>
        </w:tc>
        <w:tc>
          <w:tcPr>
            <w:tcW w:w="4820" w:type="dxa"/>
          </w:tcPr>
          <w:p w14:paraId="2EC2F77B" w14:textId="502BFDC4" w:rsidR="00DF3F41" w:rsidRPr="006C1805" w:rsidRDefault="00044016" w:rsidP="001464B8">
            <w:pPr>
              <w:spacing w:before="120" w:after="120"/>
              <w:rPr>
                <w:rFonts w:cs="Arial"/>
                <w:b/>
                <w:color w:val="7F7F7F" w:themeColor="text1" w:themeTint="80"/>
                <w:sz w:val="20"/>
                <w:szCs w:val="20"/>
              </w:rPr>
            </w:pPr>
            <w:r>
              <w:rPr>
                <w:rFonts w:cs="Arial"/>
                <w:sz w:val="20"/>
                <w:szCs w:val="20"/>
              </w:rPr>
              <w:t>Held for 1 academic year covering all exam series.</w:t>
            </w:r>
          </w:p>
        </w:tc>
        <w:tc>
          <w:tcPr>
            <w:tcW w:w="2835" w:type="dxa"/>
          </w:tcPr>
          <w:p w14:paraId="089D0062" w14:textId="5A2A6506" w:rsidR="00DF3F41" w:rsidRPr="006C1805" w:rsidRDefault="002210B5" w:rsidP="001464B8">
            <w:pPr>
              <w:spacing w:before="120" w:after="120"/>
              <w:rPr>
                <w:rFonts w:cs="Arial"/>
                <w:b/>
                <w:color w:val="7F7F7F" w:themeColor="text1" w:themeTint="80"/>
                <w:sz w:val="20"/>
                <w:szCs w:val="20"/>
              </w:rPr>
            </w:pPr>
            <w:r w:rsidRPr="006C1805">
              <w:rPr>
                <w:rFonts w:cs="Arial"/>
                <w:color w:val="7F7F7F" w:themeColor="text1" w:themeTint="80"/>
                <w:sz w:val="20"/>
                <w:szCs w:val="20"/>
              </w:rPr>
              <w:t xml:space="preserve"> </w:t>
            </w:r>
            <w:r w:rsidR="00044016" w:rsidRPr="00044016">
              <w:rPr>
                <w:rFonts w:cs="Arial"/>
                <w:sz w:val="20"/>
                <w:szCs w:val="20"/>
              </w:rPr>
              <w:t>Shredded</w:t>
            </w:r>
          </w:p>
        </w:tc>
      </w:tr>
      <w:tr w:rsidR="00E213EE" w:rsidRPr="00720BE9" w14:paraId="3A2E2179" w14:textId="77777777" w:rsidTr="00980185">
        <w:trPr>
          <w:trHeight w:val="627"/>
        </w:trPr>
        <w:tc>
          <w:tcPr>
            <w:tcW w:w="2943" w:type="dxa"/>
            <w:shd w:val="clear" w:color="auto" w:fill="F2F2F2" w:themeFill="background1" w:themeFillShade="F2"/>
          </w:tcPr>
          <w:p w14:paraId="2F9557FA" w14:textId="77777777" w:rsidR="00E213EE" w:rsidRPr="00720BE9" w:rsidRDefault="00E213EE" w:rsidP="005F75DB">
            <w:pPr>
              <w:spacing w:before="120" w:after="120"/>
              <w:rPr>
                <w:sz w:val="20"/>
                <w:szCs w:val="20"/>
              </w:rPr>
            </w:pPr>
            <w:r w:rsidRPr="00720BE9">
              <w:rPr>
                <w:sz w:val="20"/>
                <w:szCs w:val="20"/>
              </w:rPr>
              <w:t>Exam question papers</w:t>
            </w:r>
          </w:p>
        </w:tc>
        <w:tc>
          <w:tcPr>
            <w:tcW w:w="4423" w:type="dxa"/>
          </w:tcPr>
          <w:p w14:paraId="0F5CD123" w14:textId="77777777" w:rsidR="00E213EE" w:rsidRPr="00720BE9" w:rsidRDefault="00D21C50" w:rsidP="001464B8">
            <w:pPr>
              <w:spacing w:before="120" w:after="120"/>
              <w:rPr>
                <w:rFonts w:cs="Arial"/>
                <w:color w:val="7F7F7F" w:themeColor="text1" w:themeTint="80"/>
                <w:sz w:val="20"/>
                <w:szCs w:val="20"/>
              </w:rPr>
            </w:pPr>
            <w:r w:rsidRPr="00720BE9">
              <w:rPr>
                <w:rFonts w:cs="Arial"/>
                <w:color w:val="000000"/>
                <w:sz w:val="20"/>
                <w:szCs w:val="20"/>
              </w:rPr>
              <w:t>Question papers for timetabled written exams.</w:t>
            </w:r>
          </w:p>
        </w:tc>
        <w:tc>
          <w:tcPr>
            <w:tcW w:w="4820" w:type="dxa"/>
          </w:tcPr>
          <w:p w14:paraId="593F6954" w14:textId="643E220E" w:rsidR="00720BE9" w:rsidRDefault="00720BE9" w:rsidP="00182395">
            <w:pPr>
              <w:spacing w:before="120" w:after="120"/>
              <w:rPr>
                <w:rFonts w:cs="Arial"/>
                <w:sz w:val="18"/>
                <w:szCs w:val="18"/>
              </w:rPr>
            </w:pPr>
            <w:r w:rsidRPr="00720BE9">
              <w:rPr>
                <w:rFonts w:cs="Arial"/>
                <w:i/>
                <w:sz w:val="18"/>
                <w:szCs w:val="18"/>
              </w:rPr>
              <w:t>…</w:t>
            </w:r>
            <w:r w:rsidR="008E78C6" w:rsidRPr="00720BE9">
              <w:rPr>
                <w:rFonts w:cs="Arial"/>
                <w:i/>
                <w:sz w:val="18"/>
                <w:szCs w:val="18"/>
              </w:rPr>
              <w:t>For confidentiality purposes question papers must not be released to centre personnel for use in accordance with the above licence until after the awarding body’s published finishing time for the examination or, in the case of a timetable variation, until all candidates within the centre have completed the examination. This does not restrict access to question papers by authorised centre personnel for the purpose of conducting examinations</w:t>
            </w:r>
            <w:r w:rsidRPr="00720BE9">
              <w:rPr>
                <w:rFonts w:cs="Arial"/>
                <w:i/>
                <w:sz w:val="18"/>
                <w:szCs w:val="18"/>
              </w:rPr>
              <w:t xml:space="preserve">…                                   </w:t>
            </w:r>
            <w:r>
              <w:rPr>
                <w:rFonts w:cs="Arial"/>
                <w:i/>
                <w:sz w:val="18"/>
                <w:szCs w:val="18"/>
              </w:rPr>
              <w:t xml:space="preserve">       </w:t>
            </w:r>
            <w:r w:rsidRPr="00720BE9">
              <w:rPr>
                <w:rFonts w:cs="Arial"/>
                <w:i/>
                <w:sz w:val="18"/>
                <w:szCs w:val="18"/>
              </w:rPr>
              <w:t xml:space="preserve">   </w:t>
            </w:r>
            <w:r w:rsidR="006D0C5B" w:rsidRPr="00720BE9">
              <w:rPr>
                <w:rFonts w:cs="Arial"/>
                <w:sz w:val="18"/>
                <w:szCs w:val="18"/>
              </w:rPr>
              <w:t xml:space="preserve">[Reference </w:t>
            </w:r>
            <w:hyperlink r:id="rId24" w:history="1">
              <w:r w:rsidR="006D0C5B" w:rsidRPr="00720BE9">
                <w:rPr>
                  <w:rStyle w:val="Hyperlink"/>
                  <w:rFonts w:ascii="Rockwell Condensed" w:hAnsi="Rockwell Condensed" w:cs="Arial"/>
                  <w:sz w:val="18"/>
                  <w:szCs w:val="18"/>
                </w:rPr>
                <w:t>GR</w:t>
              </w:r>
            </w:hyperlink>
            <w:r w:rsidR="00B91731" w:rsidRPr="00720BE9">
              <w:rPr>
                <w:rFonts w:cs="Arial"/>
                <w:sz w:val="18"/>
                <w:szCs w:val="18"/>
              </w:rPr>
              <w:t>]</w:t>
            </w:r>
          </w:p>
          <w:p w14:paraId="53DDF632" w14:textId="5D2D813E" w:rsidR="00C96D89" w:rsidRPr="00720BE9" w:rsidRDefault="00C96D89" w:rsidP="00182395">
            <w:pPr>
              <w:spacing w:before="120" w:after="120"/>
              <w:rPr>
                <w:rFonts w:cs="Arial"/>
                <w:i/>
                <w:color w:val="000000"/>
                <w:sz w:val="18"/>
                <w:szCs w:val="18"/>
              </w:rPr>
            </w:pPr>
            <w:r w:rsidRPr="00044016">
              <w:rPr>
                <w:rFonts w:cs="Arial"/>
                <w:sz w:val="20"/>
                <w:szCs w:val="20"/>
              </w:rPr>
              <w:lastRenderedPageBreak/>
              <w:t>Issued to subject staff</w:t>
            </w:r>
            <w:r>
              <w:rPr>
                <w:rFonts w:cs="Arial"/>
                <w:sz w:val="18"/>
                <w:szCs w:val="18"/>
              </w:rPr>
              <w:t xml:space="preserve"> .Copies kept for use for mock exams.</w:t>
            </w:r>
          </w:p>
        </w:tc>
        <w:tc>
          <w:tcPr>
            <w:tcW w:w="2835" w:type="dxa"/>
          </w:tcPr>
          <w:p w14:paraId="053AC1EC" w14:textId="311082BD" w:rsidR="00E213EE" w:rsidRPr="00C96D89" w:rsidRDefault="00C96D89" w:rsidP="001464B8">
            <w:pPr>
              <w:spacing w:before="120" w:after="120"/>
              <w:rPr>
                <w:rFonts w:cs="Arial"/>
                <w:sz w:val="20"/>
                <w:szCs w:val="20"/>
              </w:rPr>
            </w:pPr>
            <w:r>
              <w:rPr>
                <w:rFonts w:cs="Arial"/>
                <w:sz w:val="20"/>
                <w:szCs w:val="20"/>
              </w:rPr>
              <w:lastRenderedPageBreak/>
              <w:t>Confidential destruction if no longer required</w:t>
            </w:r>
          </w:p>
        </w:tc>
      </w:tr>
      <w:tr w:rsidR="001E3C30" w:rsidRPr="00720BE9" w14:paraId="2E2AB122" w14:textId="77777777" w:rsidTr="00980185">
        <w:trPr>
          <w:trHeight w:val="627"/>
        </w:trPr>
        <w:tc>
          <w:tcPr>
            <w:tcW w:w="2943" w:type="dxa"/>
            <w:shd w:val="clear" w:color="auto" w:fill="F2F2F2" w:themeFill="background1" w:themeFillShade="F2"/>
          </w:tcPr>
          <w:p w14:paraId="16C6F547" w14:textId="6CFF0878" w:rsidR="001E3C30" w:rsidRPr="00720BE9" w:rsidRDefault="001E3C30" w:rsidP="00044016">
            <w:pPr>
              <w:spacing w:before="120" w:after="120"/>
              <w:rPr>
                <w:sz w:val="20"/>
                <w:szCs w:val="20"/>
              </w:rPr>
            </w:pPr>
            <w:r w:rsidRPr="00720BE9">
              <w:rPr>
                <w:sz w:val="20"/>
                <w:szCs w:val="20"/>
              </w:rPr>
              <w:t xml:space="preserve">Exam room </w:t>
            </w:r>
            <w:r w:rsidR="00044016">
              <w:rPr>
                <w:sz w:val="20"/>
                <w:szCs w:val="20"/>
              </w:rPr>
              <w:t>invigilation arrangements</w:t>
            </w:r>
          </w:p>
        </w:tc>
        <w:tc>
          <w:tcPr>
            <w:tcW w:w="4423" w:type="dxa"/>
          </w:tcPr>
          <w:p w14:paraId="69BC61DB" w14:textId="46F6062E" w:rsidR="001E3C30" w:rsidRPr="00720BE9" w:rsidRDefault="00E4251B" w:rsidP="001464B8">
            <w:pPr>
              <w:spacing w:before="120" w:after="120"/>
              <w:rPr>
                <w:rFonts w:cs="Arial"/>
                <w:color w:val="7F7F7F" w:themeColor="text1" w:themeTint="80"/>
                <w:sz w:val="20"/>
                <w:szCs w:val="20"/>
              </w:rPr>
            </w:pPr>
            <w:r w:rsidRPr="00720BE9">
              <w:rPr>
                <w:rFonts w:cs="Arial"/>
                <w:sz w:val="20"/>
                <w:szCs w:val="20"/>
              </w:rPr>
              <w:t xml:space="preserve">Checklists confirming </w:t>
            </w:r>
            <w:r w:rsidR="008E78C6" w:rsidRPr="00720BE9">
              <w:rPr>
                <w:rFonts w:cs="Arial"/>
                <w:sz w:val="20"/>
                <w:szCs w:val="20"/>
              </w:rPr>
              <w:t xml:space="preserve">exam </w:t>
            </w:r>
            <w:r w:rsidRPr="00720BE9">
              <w:rPr>
                <w:rFonts w:cs="Arial"/>
                <w:sz w:val="20"/>
                <w:szCs w:val="20"/>
              </w:rPr>
              <w:t xml:space="preserve">room </w:t>
            </w:r>
            <w:r w:rsidR="00532C34" w:rsidRPr="00720BE9">
              <w:rPr>
                <w:rFonts w:cs="Arial"/>
                <w:sz w:val="20"/>
                <w:szCs w:val="20"/>
              </w:rPr>
              <w:t xml:space="preserve">conditions </w:t>
            </w:r>
            <w:r w:rsidRPr="00720BE9">
              <w:rPr>
                <w:rFonts w:cs="Arial"/>
                <w:sz w:val="20"/>
                <w:szCs w:val="20"/>
              </w:rPr>
              <w:t>and invigilation arrangements for each</w:t>
            </w:r>
            <w:r w:rsidR="008E78C6" w:rsidRPr="00720BE9">
              <w:rPr>
                <w:rFonts w:cs="Arial"/>
                <w:sz w:val="20"/>
                <w:szCs w:val="20"/>
              </w:rPr>
              <w:t xml:space="preserve"> </w:t>
            </w:r>
            <w:r w:rsidR="00263891" w:rsidRPr="00720BE9">
              <w:rPr>
                <w:rFonts w:cs="Arial"/>
                <w:sz w:val="20"/>
                <w:szCs w:val="20"/>
              </w:rPr>
              <w:t>exam session</w:t>
            </w:r>
            <w:r w:rsidRPr="00720BE9">
              <w:rPr>
                <w:rFonts w:cs="Arial"/>
                <w:sz w:val="20"/>
                <w:szCs w:val="20"/>
              </w:rPr>
              <w:t>.</w:t>
            </w:r>
          </w:p>
        </w:tc>
        <w:tc>
          <w:tcPr>
            <w:tcW w:w="4820" w:type="dxa"/>
          </w:tcPr>
          <w:p w14:paraId="3F90BE0E" w14:textId="757D6BA2" w:rsidR="00C714D7" w:rsidRPr="00720BE9" w:rsidRDefault="00044016" w:rsidP="001464B8">
            <w:pPr>
              <w:spacing w:before="120" w:after="120"/>
              <w:rPr>
                <w:rFonts w:cs="Arial"/>
                <w:sz w:val="20"/>
                <w:szCs w:val="20"/>
              </w:rPr>
            </w:pPr>
            <w:r>
              <w:rPr>
                <w:rFonts w:cs="Arial"/>
                <w:sz w:val="20"/>
                <w:szCs w:val="20"/>
              </w:rPr>
              <w:t>Held for 1 ac</w:t>
            </w:r>
            <w:r w:rsidR="002336E5">
              <w:rPr>
                <w:rFonts w:cs="Arial"/>
                <w:sz w:val="20"/>
                <w:szCs w:val="20"/>
              </w:rPr>
              <w:t>ademic year</w:t>
            </w:r>
          </w:p>
        </w:tc>
        <w:tc>
          <w:tcPr>
            <w:tcW w:w="2835" w:type="dxa"/>
          </w:tcPr>
          <w:p w14:paraId="2ED7F6FA" w14:textId="6492DBB4" w:rsidR="001E3C30" w:rsidRPr="002336E5" w:rsidRDefault="002336E5" w:rsidP="001464B8">
            <w:pPr>
              <w:spacing w:before="120" w:after="120"/>
              <w:rPr>
                <w:rFonts w:cs="Arial"/>
                <w:sz w:val="20"/>
                <w:szCs w:val="20"/>
              </w:rPr>
            </w:pPr>
            <w:r>
              <w:rPr>
                <w:rFonts w:cs="Arial"/>
                <w:sz w:val="20"/>
                <w:szCs w:val="20"/>
              </w:rPr>
              <w:t>Hard copies shredded, electronic copies shredd</w:t>
            </w:r>
            <w:r w:rsidR="00C96D89">
              <w:rPr>
                <w:rFonts w:cs="Arial"/>
                <w:sz w:val="20"/>
                <w:szCs w:val="20"/>
              </w:rPr>
              <w:t>ed</w:t>
            </w:r>
          </w:p>
        </w:tc>
      </w:tr>
      <w:tr w:rsidR="001E3C30" w:rsidRPr="00720BE9" w14:paraId="6833433E" w14:textId="77777777" w:rsidTr="00980185">
        <w:trPr>
          <w:trHeight w:val="627"/>
        </w:trPr>
        <w:tc>
          <w:tcPr>
            <w:tcW w:w="2943" w:type="dxa"/>
            <w:shd w:val="clear" w:color="auto" w:fill="F2F2F2" w:themeFill="background1" w:themeFillShade="F2"/>
          </w:tcPr>
          <w:p w14:paraId="36DA36CD" w14:textId="77777777" w:rsidR="001E3C30" w:rsidRPr="00720BE9" w:rsidRDefault="001E3C30" w:rsidP="005F75DB">
            <w:pPr>
              <w:spacing w:before="120" w:after="120"/>
              <w:rPr>
                <w:sz w:val="20"/>
                <w:szCs w:val="20"/>
              </w:rPr>
            </w:pPr>
            <w:r w:rsidRPr="00720BE9">
              <w:rPr>
                <w:sz w:val="20"/>
                <w:szCs w:val="20"/>
              </w:rPr>
              <w:t>Exam room incident log</w:t>
            </w:r>
            <w:r w:rsidR="00532C34" w:rsidRPr="00720BE9">
              <w:rPr>
                <w:sz w:val="20"/>
                <w:szCs w:val="20"/>
              </w:rPr>
              <w:t>s</w:t>
            </w:r>
            <w:r w:rsidRPr="00720BE9">
              <w:rPr>
                <w:sz w:val="20"/>
                <w:szCs w:val="20"/>
              </w:rPr>
              <w:t xml:space="preserve"> </w:t>
            </w:r>
          </w:p>
        </w:tc>
        <w:tc>
          <w:tcPr>
            <w:tcW w:w="4423" w:type="dxa"/>
          </w:tcPr>
          <w:p w14:paraId="6C751AF4" w14:textId="390A0D3D" w:rsidR="001E3C30" w:rsidRPr="00720BE9" w:rsidRDefault="00E4251B" w:rsidP="001464B8">
            <w:pPr>
              <w:spacing w:before="120" w:after="120"/>
              <w:rPr>
                <w:rFonts w:cs="Arial"/>
                <w:sz w:val="20"/>
                <w:szCs w:val="20"/>
              </w:rPr>
            </w:pPr>
            <w:r w:rsidRPr="00720BE9">
              <w:rPr>
                <w:rFonts w:cs="Arial"/>
                <w:sz w:val="20"/>
                <w:szCs w:val="20"/>
              </w:rPr>
              <w:t>Logs rec</w:t>
            </w:r>
            <w:r w:rsidR="00532C34" w:rsidRPr="00720BE9">
              <w:rPr>
                <w:rFonts w:cs="Arial"/>
                <w:sz w:val="20"/>
                <w:szCs w:val="20"/>
              </w:rPr>
              <w:t>ording any incidents or irregularities in exam rooms</w:t>
            </w:r>
            <w:r w:rsidR="00263891" w:rsidRPr="00720BE9">
              <w:rPr>
                <w:rFonts w:cs="Arial"/>
                <w:sz w:val="20"/>
                <w:szCs w:val="20"/>
              </w:rPr>
              <w:t xml:space="preserve"> for each exam session</w:t>
            </w:r>
            <w:r w:rsidR="00532C34" w:rsidRPr="00720BE9">
              <w:rPr>
                <w:rFonts w:cs="Arial"/>
                <w:sz w:val="20"/>
                <w:szCs w:val="20"/>
              </w:rPr>
              <w:t>.</w:t>
            </w:r>
          </w:p>
        </w:tc>
        <w:tc>
          <w:tcPr>
            <w:tcW w:w="4820" w:type="dxa"/>
          </w:tcPr>
          <w:p w14:paraId="63980397" w14:textId="68C05620" w:rsidR="001E3C30" w:rsidRPr="002336E5" w:rsidRDefault="002336E5" w:rsidP="001464B8">
            <w:pPr>
              <w:spacing w:before="120" w:after="120"/>
              <w:rPr>
                <w:rFonts w:cs="Arial"/>
                <w:sz w:val="20"/>
                <w:szCs w:val="20"/>
              </w:rPr>
            </w:pPr>
            <w:r>
              <w:rPr>
                <w:rFonts w:cs="Arial"/>
                <w:sz w:val="20"/>
                <w:szCs w:val="20"/>
              </w:rPr>
              <w:t>Held until after the deadline for Reviews of Results.</w:t>
            </w:r>
          </w:p>
        </w:tc>
        <w:tc>
          <w:tcPr>
            <w:tcW w:w="2835" w:type="dxa"/>
          </w:tcPr>
          <w:p w14:paraId="59CEA8EC" w14:textId="5D186F22" w:rsidR="001E3C30" w:rsidRPr="002336E5" w:rsidRDefault="00C96D89" w:rsidP="001464B8">
            <w:pPr>
              <w:spacing w:before="120" w:after="120"/>
              <w:rPr>
                <w:rFonts w:cs="Arial"/>
                <w:sz w:val="20"/>
                <w:szCs w:val="20"/>
              </w:rPr>
            </w:pPr>
            <w:r>
              <w:rPr>
                <w:rFonts w:cs="Arial"/>
                <w:sz w:val="20"/>
                <w:szCs w:val="20"/>
              </w:rPr>
              <w:t>Shredded</w:t>
            </w:r>
          </w:p>
        </w:tc>
      </w:tr>
      <w:tr w:rsidR="00E213EE" w:rsidRPr="002141A2" w14:paraId="36D3752C" w14:textId="77777777" w:rsidTr="00980185">
        <w:tc>
          <w:tcPr>
            <w:tcW w:w="2943" w:type="dxa"/>
            <w:shd w:val="clear" w:color="auto" w:fill="F2F2F2" w:themeFill="background1" w:themeFillShade="F2"/>
          </w:tcPr>
          <w:p w14:paraId="11A795BE" w14:textId="77777777" w:rsidR="00E213EE" w:rsidRPr="00720BE9" w:rsidRDefault="00E213EE" w:rsidP="005F75DB">
            <w:pPr>
              <w:spacing w:before="120" w:after="120"/>
              <w:rPr>
                <w:sz w:val="20"/>
                <w:szCs w:val="20"/>
              </w:rPr>
            </w:pPr>
            <w:r w:rsidRPr="00720BE9">
              <w:rPr>
                <w:sz w:val="20"/>
                <w:szCs w:val="20"/>
              </w:rPr>
              <w:t>Exam stationery</w:t>
            </w:r>
          </w:p>
        </w:tc>
        <w:tc>
          <w:tcPr>
            <w:tcW w:w="4423" w:type="dxa"/>
          </w:tcPr>
          <w:p w14:paraId="652842EF" w14:textId="4EB6F792" w:rsidR="00E213EE" w:rsidRPr="00720BE9" w:rsidRDefault="00F53226" w:rsidP="001464B8">
            <w:pPr>
              <w:pStyle w:val="Default"/>
              <w:spacing w:before="120" w:after="120"/>
              <w:rPr>
                <w:rFonts w:ascii="Rockwell" w:hAnsi="Rockwell" w:cs="Arial"/>
                <w:sz w:val="20"/>
                <w:szCs w:val="20"/>
              </w:rPr>
            </w:pPr>
            <w:r>
              <w:rPr>
                <w:rFonts w:ascii="Rockwell" w:hAnsi="Rockwell" w:cs="Arial"/>
                <w:sz w:val="20"/>
                <w:szCs w:val="20"/>
              </w:rPr>
              <w:t xml:space="preserve">Awarding body exam </w:t>
            </w:r>
            <w:r w:rsidR="000A362F" w:rsidRPr="00720BE9">
              <w:rPr>
                <w:rFonts w:ascii="Rockwell" w:hAnsi="Rockwell" w:cs="Arial"/>
                <w:sz w:val="20"/>
                <w:szCs w:val="20"/>
              </w:rPr>
              <w:t>stationery provided solely for the purpose of external exams.</w:t>
            </w:r>
          </w:p>
        </w:tc>
        <w:tc>
          <w:tcPr>
            <w:tcW w:w="4820" w:type="dxa"/>
          </w:tcPr>
          <w:p w14:paraId="196893CB" w14:textId="34283784" w:rsidR="00B91731" w:rsidRPr="000A4B3F" w:rsidRDefault="00F267F5" w:rsidP="000A4B3F">
            <w:pPr>
              <w:spacing w:before="120" w:after="120"/>
              <w:jc w:val="both"/>
              <w:rPr>
                <w:rFonts w:cs="Arial"/>
                <w:i/>
                <w:sz w:val="18"/>
                <w:szCs w:val="18"/>
              </w:rPr>
            </w:pPr>
            <w:r w:rsidRPr="000A4B3F">
              <w:rPr>
                <w:rFonts w:cs="Arial"/>
                <w:i/>
                <w:sz w:val="18"/>
                <w:szCs w:val="18"/>
              </w:rPr>
              <w:t>…</w:t>
            </w:r>
            <w:r w:rsidRPr="002336E5">
              <w:rPr>
                <w:rFonts w:cs="Arial"/>
                <w:i/>
                <w:sz w:val="18"/>
                <w:szCs w:val="18"/>
              </w:rPr>
              <w:t>return unused stationery to the secure storage facility or secure room until needed for a future examination. Surplus stationery must not be used for internal school tests, mock examinations and non-examination assessments… destroy confidentially any out-of-date stationery.</w:t>
            </w:r>
            <w:r w:rsidR="000A4B3F" w:rsidRPr="002336E5">
              <w:rPr>
                <w:rFonts w:cs="Arial"/>
                <w:i/>
                <w:sz w:val="18"/>
                <w:szCs w:val="18"/>
              </w:rPr>
              <w:t xml:space="preserve">                                                     </w:t>
            </w:r>
            <w:r w:rsidR="00B91731" w:rsidRPr="000A4B3F">
              <w:rPr>
                <w:rFonts w:cs="Arial"/>
                <w:sz w:val="18"/>
                <w:szCs w:val="18"/>
              </w:rPr>
              <w:t xml:space="preserve">[Reference </w:t>
            </w:r>
            <w:hyperlink r:id="rId25" w:history="1">
              <w:r w:rsidR="00B91731" w:rsidRPr="000A4B3F">
                <w:rPr>
                  <w:rStyle w:val="Hyperlink"/>
                  <w:rFonts w:ascii="Rockwell Condensed" w:hAnsi="Rockwell Condensed" w:cs="Arial"/>
                  <w:sz w:val="18"/>
                  <w:szCs w:val="18"/>
                </w:rPr>
                <w:t>ICE</w:t>
              </w:r>
            </w:hyperlink>
            <w:r w:rsidR="00B91731" w:rsidRPr="000A4B3F">
              <w:rPr>
                <w:rFonts w:cs="Arial"/>
                <w:sz w:val="18"/>
                <w:szCs w:val="18"/>
              </w:rPr>
              <w:t>]</w:t>
            </w:r>
          </w:p>
        </w:tc>
        <w:tc>
          <w:tcPr>
            <w:tcW w:w="2835" w:type="dxa"/>
          </w:tcPr>
          <w:p w14:paraId="5BFA9282" w14:textId="5EFC98F5" w:rsidR="00E213EE" w:rsidRPr="00720BE9" w:rsidRDefault="00D21C50" w:rsidP="00C371FE">
            <w:pPr>
              <w:spacing w:before="120" w:after="120"/>
              <w:rPr>
                <w:rFonts w:cs="Arial"/>
                <w:sz w:val="20"/>
                <w:szCs w:val="20"/>
              </w:rPr>
            </w:pPr>
            <w:r w:rsidRPr="00720BE9">
              <w:rPr>
                <w:rFonts w:cs="Arial"/>
                <w:sz w:val="20"/>
                <w:szCs w:val="20"/>
              </w:rPr>
              <w:t xml:space="preserve">Confidential </w:t>
            </w:r>
            <w:r w:rsidR="00B306BB" w:rsidRPr="00720BE9">
              <w:rPr>
                <w:rFonts w:cs="Arial"/>
                <w:sz w:val="20"/>
                <w:szCs w:val="20"/>
              </w:rPr>
              <w:t>destruction</w:t>
            </w:r>
            <w:r w:rsidR="00C96D89">
              <w:rPr>
                <w:rFonts w:cs="Arial"/>
                <w:sz w:val="20"/>
                <w:szCs w:val="20"/>
              </w:rPr>
              <w:t xml:space="preserve"> – dependant on quantity either shredded in house or stored securely until annual shredding company come on site</w:t>
            </w:r>
          </w:p>
        </w:tc>
      </w:tr>
      <w:tr w:rsidR="00E213EE" w:rsidRPr="002141A2" w14:paraId="35408D4B" w14:textId="77777777" w:rsidTr="00980185">
        <w:tc>
          <w:tcPr>
            <w:tcW w:w="2943" w:type="dxa"/>
            <w:shd w:val="clear" w:color="auto" w:fill="F2F2F2" w:themeFill="background1" w:themeFillShade="F2"/>
          </w:tcPr>
          <w:p w14:paraId="6942DAB2" w14:textId="77777777" w:rsidR="00E213EE" w:rsidRPr="006C1805" w:rsidRDefault="00E213EE" w:rsidP="005F75DB">
            <w:pPr>
              <w:spacing w:before="120" w:after="120"/>
              <w:rPr>
                <w:sz w:val="20"/>
                <w:szCs w:val="20"/>
              </w:rPr>
            </w:pPr>
            <w:r w:rsidRPr="006C1805">
              <w:rPr>
                <w:sz w:val="20"/>
                <w:szCs w:val="20"/>
              </w:rPr>
              <w:t>Examiner reports</w:t>
            </w:r>
          </w:p>
        </w:tc>
        <w:tc>
          <w:tcPr>
            <w:tcW w:w="4423" w:type="dxa"/>
          </w:tcPr>
          <w:p w14:paraId="44CCC3F8" w14:textId="6BC65A67" w:rsidR="00E213EE" w:rsidRPr="006C1805" w:rsidRDefault="002336E5" w:rsidP="001464B8">
            <w:pPr>
              <w:spacing w:before="120" w:after="120"/>
              <w:rPr>
                <w:rFonts w:cs="Arial"/>
                <w:sz w:val="20"/>
                <w:szCs w:val="20"/>
              </w:rPr>
            </w:pPr>
            <w:r>
              <w:rPr>
                <w:rFonts w:cs="Arial"/>
                <w:sz w:val="20"/>
                <w:szCs w:val="20"/>
              </w:rPr>
              <w:t>Electronic copies / hard copy</w:t>
            </w:r>
          </w:p>
        </w:tc>
        <w:tc>
          <w:tcPr>
            <w:tcW w:w="4820" w:type="dxa"/>
          </w:tcPr>
          <w:p w14:paraId="7E86CABF" w14:textId="4102E4BA" w:rsidR="00E213EE" w:rsidRPr="006C1805" w:rsidRDefault="00921A28" w:rsidP="001464B8">
            <w:pPr>
              <w:spacing w:before="120" w:after="120"/>
              <w:rPr>
                <w:rFonts w:cs="Arial"/>
                <w:b/>
                <w:sz w:val="20"/>
                <w:szCs w:val="20"/>
              </w:rPr>
            </w:pPr>
            <w:r w:rsidRPr="002336E5">
              <w:rPr>
                <w:rFonts w:cs="Arial"/>
                <w:sz w:val="20"/>
                <w:szCs w:val="20"/>
              </w:rPr>
              <w:t>To be immediately provided to head of department as records owner.</w:t>
            </w:r>
            <w:r w:rsidR="002336E5">
              <w:rPr>
                <w:rFonts w:cs="Arial"/>
                <w:sz w:val="20"/>
                <w:szCs w:val="20"/>
              </w:rPr>
              <w:t xml:space="preserve"> Kept for 1 academic year.</w:t>
            </w:r>
          </w:p>
        </w:tc>
        <w:tc>
          <w:tcPr>
            <w:tcW w:w="2835" w:type="dxa"/>
          </w:tcPr>
          <w:p w14:paraId="141CF06F" w14:textId="405F8D96" w:rsidR="00E213EE" w:rsidRPr="002336E5" w:rsidRDefault="002336E5" w:rsidP="001464B8">
            <w:pPr>
              <w:spacing w:before="120" w:after="120"/>
              <w:rPr>
                <w:rFonts w:cs="Arial"/>
                <w:sz w:val="20"/>
                <w:szCs w:val="20"/>
              </w:rPr>
            </w:pPr>
            <w:r>
              <w:rPr>
                <w:rFonts w:cs="Arial"/>
                <w:sz w:val="20"/>
                <w:szCs w:val="20"/>
              </w:rPr>
              <w:t>Deleted or Shredded</w:t>
            </w:r>
          </w:p>
        </w:tc>
      </w:tr>
      <w:tr w:rsidR="00A826D6" w:rsidRPr="002141A2" w14:paraId="32249F8C" w14:textId="77777777" w:rsidTr="00980185">
        <w:tc>
          <w:tcPr>
            <w:tcW w:w="2943" w:type="dxa"/>
            <w:shd w:val="clear" w:color="auto" w:fill="F2F2F2" w:themeFill="background1" w:themeFillShade="F2"/>
          </w:tcPr>
          <w:p w14:paraId="4784B4C7" w14:textId="1D10D99C" w:rsidR="00A826D6" w:rsidRPr="00720BE9" w:rsidRDefault="00A826D6" w:rsidP="00A826D6">
            <w:pPr>
              <w:spacing w:before="120" w:after="120"/>
              <w:rPr>
                <w:sz w:val="20"/>
                <w:szCs w:val="20"/>
              </w:rPr>
            </w:pPr>
            <w:r w:rsidRPr="00DF47B6">
              <w:rPr>
                <w:rFonts w:cs="Tahoma"/>
                <w:sz w:val="20"/>
                <w:szCs w:val="20"/>
                <w:highlight w:val="green"/>
              </w:rPr>
              <w:t>Handling secure electronic materials</w:t>
            </w:r>
            <w:r>
              <w:rPr>
                <w:rFonts w:cs="Tahoma"/>
                <w:sz w:val="20"/>
                <w:szCs w:val="20"/>
              </w:rPr>
              <w:t xml:space="preserve"> </w:t>
            </w:r>
            <w:r w:rsidRPr="00DF47B6">
              <w:rPr>
                <w:rFonts w:cs="Tahoma"/>
                <w:sz w:val="20"/>
                <w:szCs w:val="20"/>
                <w:highlight w:val="green"/>
              </w:rPr>
              <w:t>logs</w:t>
            </w:r>
          </w:p>
        </w:tc>
        <w:tc>
          <w:tcPr>
            <w:tcW w:w="4423" w:type="dxa"/>
          </w:tcPr>
          <w:p w14:paraId="49181D2B" w14:textId="44D59075" w:rsidR="00A826D6" w:rsidRPr="002336E5" w:rsidRDefault="00A826D6" w:rsidP="00A826D6">
            <w:pPr>
              <w:spacing w:before="120" w:after="120"/>
              <w:rPr>
                <w:rFonts w:cs="Arial"/>
                <w:sz w:val="20"/>
                <w:szCs w:val="20"/>
              </w:rPr>
            </w:pPr>
            <w:r w:rsidRPr="00DF47B6">
              <w:rPr>
                <w:sz w:val="20"/>
                <w:szCs w:val="20"/>
                <w:highlight w:val="green"/>
              </w:rPr>
              <w:t xml:space="preserve">Logs recording the arrangements applied when handling secure electronic materials </w:t>
            </w:r>
            <w:r w:rsidRPr="004E45CA">
              <w:rPr>
                <w:sz w:val="20"/>
                <w:szCs w:val="20"/>
                <w:highlight w:val="green"/>
              </w:rPr>
              <w:t xml:space="preserve">provided to the centre and accessed by the exams officer </w:t>
            </w:r>
            <w:r w:rsidRPr="004E45CA">
              <w:rPr>
                <w:rFonts w:cs="Tahoma"/>
                <w:sz w:val="20"/>
                <w:szCs w:val="20"/>
                <w:highlight w:val="green"/>
              </w:rPr>
              <w:t>(or other authorised member of centre staff)</w:t>
            </w:r>
          </w:p>
        </w:tc>
        <w:tc>
          <w:tcPr>
            <w:tcW w:w="4820" w:type="dxa"/>
          </w:tcPr>
          <w:p w14:paraId="3D23E385" w14:textId="1BE7AB96" w:rsidR="00A826D6" w:rsidRPr="002336E5" w:rsidRDefault="00A826D6" w:rsidP="00A826D6">
            <w:pPr>
              <w:spacing w:before="120" w:after="120"/>
              <w:rPr>
                <w:rFonts w:cs="Arial"/>
                <w:i/>
                <w:sz w:val="18"/>
                <w:szCs w:val="18"/>
              </w:rPr>
            </w:pPr>
            <w:r>
              <w:rPr>
                <w:rFonts w:cs="Arial"/>
                <w:sz w:val="20"/>
                <w:szCs w:val="20"/>
              </w:rPr>
              <w:t>Held until after the deadline for Reviews of Results.</w:t>
            </w:r>
          </w:p>
        </w:tc>
        <w:tc>
          <w:tcPr>
            <w:tcW w:w="2835" w:type="dxa"/>
          </w:tcPr>
          <w:p w14:paraId="24DC4A8C" w14:textId="64566037" w:rsidR="00A826D6" w:rsidRPr="002336E5" w:rsidRDefault="00A826D6" w:rsidP="00A826D6">
            <w:pPr>
              <w:spacing w:before="120" w:after="120"/>
              <w:rPr>
                <w:rFonts w:cs="Arial"/>
                <w:sz w:val="20"/>
                <w:szCs w:val="20"/>
              </w:rPr>
            </w:pPr>
            <w:r>
              <w:rPr>
                <w:rFonts w:cs="Arial"/>
                <w:sz w:val="20"/>
                <w:szCs w:val="20"/>
              </w:rPr>
              <w:t>Shredded</w:t>
            </w:r>
          </w:p>
        </w:tc>
      </w:tr>
      <w:tr w:rsidR="00A826D6" w:rsidRPr="002141A2" w14:paraId="5108DC62" w14:textId="77777777" w:rsidTr="00980185">
        <w:tc>
          <w:tcPr>
            <w:tcW w:w="2943" w:type="dxa"/>
            <w:shd w:val="clear" w:color="auto" w:fill="F2F2F2" w:themeFill="background1" w:themeFillShade="F2"/>
          </w:tcPr>
          <w:p w14:paraId="366DBAC9" w14:textId="641BEB30" w:rsidR="00A826D6" w:rsidRPr="00720BE9" w:rsidRDefault="00A826D6" w:rsidP="00A826D6">
            <w:pPr>
              <w:spacing w:before="120" w:after="120"/>
              <w:rPr>
                <w:sz w:val="20"/>
                <w:szCs w:val="20"/>
              </w:rPr>
            </w:pPr>
            <w:r w:rsidRPr="00720BE9">
              <w:rPr>
                <w:sz w:val="20"/>
                <w:szCs w:val="20"/>
              </w:rPr>
              <w:t>Invigilator and facilitator training records</w:t>
            </w:r>
          </w:p>
        </w:tc>
        <w:tc>
          <w:tcPr>
            <w:tcW w:w="4423" w:type="dxa"/>
          </w:tcPr>
          <w:p w14:paraId="2AA37D00" w14:textId="30C6AD84" w:rsidR="00A826D6" w:rsidRPr="00720BE9" w:rsidRDefault="00A826D6" w:rsidP="00A826D6">
            <w:pPr>
              <w:spacing w:before="120" w:after="120"/>
              <w:rPr>
                <w:rFonts w:cs="Arial"/>
                <w:color w:val="7F7F7F" w:themeColor="text1" w:themeTint="80"/>
                <w:sz w:val="20"/>
                <w:szCs w:val="20"/>
              </w:rPr>
            </w:pPr>
            <w:r w:rsidRPr="002336E5">
              <w:rPr>
                <w:rFonts w:cs="Arial"/>
                <w:sz w:val="20"/>
                <w:szCs w:val="20"/>
              </w:rPr>
              <w:t>Signing</w:t>
            </w:r>
            <w:r>
              <w:rPr>
                <w:rFonts w:cs="Arial"/>
                <w:sz w:val="20"/>
                <w:szCs w:val="20"/>
              </w:rPr>
              <w:t xml:space="preserve"> sheets of attendance to training and training content</w:t>
            </w:r>
          </w:p>
        </w:tc>
        <w:tc>
          <w:tcPr>
            <w:tcW w:w="4820" w:type="dxa"/>
          </w:tcPr>
          <w:p w14:paraId="18A8B1A0" w14:textId="77CCF61F" w:rsidR="00A826D6" w:rsidRPr="002336E5" w:rsidRDefault="00A826D6" w:rsidP="00A826D6">
            <w:pPr>
              <w:spacing w:before="120" w:after="120"/>
              <w:rPr>
                <w:rFonts w:cs="Arial"/>
                <w:i/>
                <w:sz w:val="18"/>
                <w:szCs w:val="18"/>
              </w:rPr>
            </w:pPr>
            <w:r w:rsidRPr="002336E5">
              <w:rPr>
                <w:rFonts w:cs="Arial"/>
                <w:i/>
                <w:sz w:val="18"/>
                <w:szCs w:val="18"/>
              </w:rPr>
              <w:t xml:space="preserve">A record of the content of the training given to invigilators must be available for inspection and retained on file until the deadline for reviews of marking has passed or until any appeal, malpractice or other results enquiry has been completed, whichever is later. </w:t>
            </w:r>
          </w:p>
          <w:p w14:paraId="5CFF2384" w14:textId="1619865C" w:rsidR="00A826D6" w:rsidRPr="00F267F5" w:rsidRDefault="00A826D6" w:rsidP="00A826D6">
            <w:pPr>
              <w:spacing w:before="120" w:after="120"/>
              <w:rPr>
                <w:rFonts w:cs="Arial"/>
                <w:i/>
                <w:sz w:val="18"/>
                <w:szCs w:val="18"/>
              </w:rPr>
            </w:pPr>
            <w:r w:rsidRPr="002336E5">
              <w:rPr>
                <w:rFonts w:cs="Arial"/>
                <w:i/>
                <w:sz w:val="18"/>
                <w:szCs w:val="18"/>
              </w:rPr>
              <w:t xml:space="preserve">A record of the content of the training given to invigilators and those facilitating an access arrangement for a candidate under examination conditions must be available for inspection and retained on file until the deadline for reviews of marking has passed or until any appeal, malpractice or other results enquiry has been completed, whichever is later.            </w:t>
            </w:r>
            <w:r w:rsidRPr="00720BE9">
              <w:rPr>
                <w:rFonts w:cs="Arial"/>
                <w:sz w:val="18"/>
                <w:szCs w:val="18"/>
              </w:rPr>
              <w:t xml:space="preserve">[Reference </w:t>
            </w:r>
            <w:hyperlink r:id="rId26" w:history="1">
              <w:r w:rsidRPr="00720BE9">
                <w:rPr>
                  <w:rStyle w:val="Hyperlink"/>
                  <w:rFonts w:ascii="Rockwell Condensed" w:hAnsi="Rockwell Condensed" w:cs="Arial"/>
                  <w:sz w:val="18"/>
                  <w:szCs w:val="18"/>
                </w:rPr>
                <w:t>ICE</w:t>
              </w:r>
            </w:hyperlink>
            <w:r w:rsidRPr="00720BE9">
              <w:rPr>
                <w:rFonts w:cs="Arial"/>
                <w:sz w:val="18"/>
                <w:szCs w:val="18"/>
              </w:rPr>
              <w:t>]</w:t>
            </w:r>
          </w:p>
        </w:tc>
        <w:tc>
          <w:tcPr>
            <w:tcW w:w="2835" w:type="dxa"/>
          </w:tcPr>
          <w:p w14:paraId="430279D6" w14:textId="203EAC89" w:rsidR="00A826D6" w:rsidRPr="002336E5" w:rsidRDefault="00A826D6" w:rsidP="00A826D6">
            <w:pPr>
              <w:spacing w:before="120" w:after="120"/>
              <w:rPr>
                <w:rFonts w:cs="Arial"/>
                <w:sz w:val="20"/>
                <w:szCs w:val="20"/>
              </w:rPr>
            </w:pPr>
            <w:r w:rsidRPr="002336E5">
              <w:rPr>
                <w:rFonts w:cs="Arial"/>
                <w:sz w:val="20"/>
                <w:szCs w:val="20"/>
              </w:rPr>
              <w:t>Shredded</w:t>
            </w:r>
          </w:p>
        </w:tc>
      </w:tr>
      <w:tr w:rsidR="00A826D6" w:rsidRPr="002141A2" w14:paraId="081FDCB7" w14:textId="77777777" w:rsidTr="00980185">
        <w:tc>
          <w:tcPr>
            <w:tcW w:w="2943" w:type="dxa"/>
            <w:shd w:val="clear" w:color="auto" w:fill="F2F2F2" w:themeFill="background1" w:themeFillShade="F2"/>
          </w:tcPr>
          <w:p w14:paraId="2D6C9C99" w14:textId="77777777" w:rsidR="00A826D6" w:rsidRPr="006C1805" w:rsidRDefault="00A826D6" w:rsidP="00A826D6">
            <w:pPr>
              <w:spacing w:before="120" w:after="120"/>
              <w:rPr>
                <w:sz w:val="20"/>
                <w:szCs w:val="20"/>
              </w:rPr>
            </w:pPr>
            <w:r w:rsidRPr="006C1805">
              <w:rPr>
                <w:sz w:val="20"/>
                <w:szCs w:val="20"/>
              </w:rPr>
              <w:lastRenderedPageBreak/>
              <w:t>Moderator reports</w:t>
            </w:r>
          </w:p>
        </w:tc>
        <w:tc>
          <w:tcPr>
            <w:tcW w:w="4423" w:type="dxa"/>
          </w:tcPr>
          <w:p w14:paraId="3AC0736C" w14:textId="5FE7C8E9" w:rsidR="00A826D6" w:rsidRPr="006C1805" w:rsidRDefault="00A826D6" w:rsidP="00A826D6">
            <w:pPr>
              <w:spacing w:before="120" w:after="120"/>
              <w:rPr>
                <w:rFonts w:cs="Arial"/>
                <w:sz w:val="20"/>
                <w:szCs w:val="20"/>
              </w:rPr>
            </w:pPr>
            <w:r w:rsidRPr="006C1805">
              <w:rPr>
                <w:rFonts w:cs="Arial"/>
                <w:sz w:val="20"/>
                <w:szCs w:val="20"/>
              </w:rPr>
              <w:t xml:space="preserve"> </w:t>
            </w:r>
            <w:r>
              <w:rPr>
                <w:rFonts w:cs="Arial"/>
                <w:sz w:val="20"/>
                <w:szCs w:val="20"/>
              </w:rPr>
              <w:t>Electronic copies / hard copy</w:t>
            </w:r>
          </w:p>
        </w:tc>
        <w:tc>
          <w:tcPr>
            <w:tcW w:w="4820" w:type="dxa"/>
          </w:tcPr>
          <w:p w14:paraId="0418C7E9" w14:textId="313A874B" w:rsidR="00A826D6" w:rsidRPr="006C1805" w:rsidRDefault="00A826D6" w:rsidP="00A826D6">
            <w:pPr>
              <w:spacing w:before="120" w:after="120"/>
              <w:rPr>
                <w:rFonts w:cs="Arial"/>
                <w:b/>
                <w:sz w:val="20"/>
                <w:szCs w:val="20"/>
              </w:rPr>
            </w:pPr>
            <w:r w:rsidRPr="002336E5">
              <w:rPr>
                <w:rFonts w:cs="Arial"/>
                <w:sz w:val="20"/>
                <w:szCs w:val="20"/>
              </w:rPr>
              <w:t>(Where printed from electronic copy) To be immediately provided to head of department as records owner.</w:t>
            </w:r>
            <w:r>
              <w:rPr>
                <w:rFonts w:cs="Arial"/>
                <w:sz w:val="20"/>
                <w:szCs w:val="20"/>
              </w:rPr>
              <w:t xml:space="preserve"> Kept for 1 academic year.</w:t>
            </w:r>
          </w:p>
        </w:tc>
        <w:tc>
          <w:tcPr>
            <w:tcW w:w="2835" w:type="dxa"/>
          </w:tcPr>
          <w:p w14:paraId="45B9E8AC" w14:textId="069DABFA" w:rsidR="00A826D6" w:rsidRPr="002336E5" w:rsidRDefault="00A826D6" w:rsidP="00A826D6">
            <w:pPr>
              <w:spacing w:before="120" w:after="120"/>
              <w:rPr>
                <w:rFonts w:cs="Arial"/>
                <w:sz w:val="20"/>
                <w:szCs w:val="20"/>
              </w:rPr>
            </w:pPr>
            <w:r>
              <w:rPr>
                <w:rFonts w:cs="Arial"/>
                <w:sz w:val="20"/>
                <w:szCs w:val="20"/>
              </w:rPr>
              <w:t>Deleted or Shredded</w:t>
            </w:r>
          </w:p>
        </w:tc>
      </w:tr>
      <w:tr w:rsidR="00A826D6" w:rsidRPr="00B16B92" w14:paraId="43738F70" w14:textId="77777777" w:rsidTr="00980185">
        <w:tc>
          <w:tcPr>
            <w:tcW w:w="2943" w:type="dxa"/>
            <w:shd w:val="clear" w:color="auto" w:fill="F2F2F2" w:themeFill="background1" w:themeFillShade="F2"/>
          </w:tcPr>
          <w:p w14:paraId="343ADAA4" w14:textId="55A014EF" w:rsidR="00A826D6" w:rsidRPr="00720BE9" w:rsidRDefault="00A826D6" w:rsidP="00A826D6">
            <w:pPr>
              <w:spacing w:before="120" w:after="120"/>
              <w:rPr>
                <w:sz w:val="20"/>
                <w:szCs w:val="20"/>
              </w:rPr>
            </w:pPr>
            <w:r w:rsidRPr="00720BE9">
              <w:rPr>
                <w:sz w:val="20"/>
                <w:szCs w:val="20"/>
              </w:rPr>
              <w:t>Moderation returns logs</w:t>
            </w:r>
          </w:p>
        </w:tc>
        <w:tc>
          <w:tcPr>
            <w:tcW w:w="4423" w:type="dxa"/>
          </w:tcPr>
          <w:p w14:paraId="50E29321" w14:textId="61F0EE08" w:rsidR="00A826D6" w:rsidRPr="00B16B92" w:rsidRDefault="00A826D6" w:rsidP="00A826D6">
            <w:pPr>
              <w:autoSpaceDE w:val="0"/>
              <w:autoSpaceDN w:val="0"/>
              <w:adjustRightInd w:val="0"/>
              <w:spacing w:before="120" w:after="120"/>
              <w:rPr>
                <w:rFonts w:cs="Arial"/>
                <w:sz w:val="20"/>
                <w:szCs w:val="20"/>
              </w:rPr>
            </w:pPr>
            <w:r w:rsidRPr="00720BE9">
              <w:rPr>
                <w:rFonts w:cs="Arial"/>
                <w:sz w:val="20"/>
                <w:szCs w:val="20"/>
              </w:rPr>
              <w:t>Logs recording the return of candidates’ work to the centre by the awarding body at the end of the moderation period</w:t>
            </w:r>
          </w:p>
        </w:tc>
        <w:tc>
          <w:tcPr>
            <w:tcW w:w="4820" w:type="dxa"/>
          </w:tcPr>
          <w:p w14:paraId="1F3332C1" w14:textId="77777777" w:rsidR="00A826D6" w:rsidRPr="00B16B92" w:rsidRDefault="00A826D6" w:rsidP="00A826D6">
            <w:pPr>
              <w:spacing w:before="120" w:after="120"/>
              <w:rPr>
                <w:rFonts w:cs="Arial"/>
                <w:sz w:val="20"/>
                <w:szCs w:val="20"/>
              </w:rPr>
            </w:pPr>
          </w:p>
        </w:tc>
        <w:tc>
          <w:tcPr>
            <w:tcW w:w="2835" w:type="dxa"/>
          </w:tcPr>
          <w:p w14:paraId="0A2EE0D2" w14:textId="77777777" w:rsidR="00A826D6" w:rsidRPr="00B16B92" w:rsidRDefault="00A826D6" w:rsidP="00A826D6">
            <w:pPr>
              <w:spacing w:before="120" w:after="120"/>
              <w:rPr>
                <w:rFonts w:cs="Arial"/>
                <w:b/>
                <w:sz w:val="20"/>
                <w:szCs w:val="20"/>
              </w:rPr>
            </w:pPr>
          </w:p>
        </w:tc>
      </w:tr>
      <w:tr w:rsidR="00A826D6" w:rsidRPr="002141A2" w14:paraId="6055DDD1" w14:textId="77777777" w:rsidTr="00980185">
        <w:tc>
          <w:tcPr>
            <w:tcW w:w="2943" w:type="dxa"/>
            <w:shd w:val="clear" w:color="auto" w:fill="F2F2F2" w:themeFill="background1" w:themeFillShade="F2"/>
          </w:tcPr>
          <w:p w14:paraId="23893A4E" w14:textId="77777777" w:rsidR="00A826D6" w:rsidRPr="00720BE9" w:rsidRDefault="00A826D6" w:rsidP="00A826D6">
            <w:pPr>
              <w:spacing w:before="120" w:after="120"/>
              <w:rPr>
                <w:sz w:val="20"/>
                <w:szCs w:val="20"/>
              </w:rPr>
            </w:pPr>
            <w:r w:rsidRPr="00720BE9">
              <w:rPr>
                <w:sz w:val="20"/>
                <w:szCs w:val="20"/>
              </w:rPr>
              <w:t>Post-results services: confirmation of candidate consent information</w:t>
            </w:r>
          </w:p>
        </w:tc>
        <w:tc>
          <w:tcPr>
            <w:tcW w:w="4423" w:type="dxa"/>
          </w:tcPr>
          <w:p w14:paraId="628E7669" w14:textId="19985BF0" w:rsidR="00A826D6" w:rsidRPr="00720BE9" w:rsidRDefault="00A826D6" w:rsidP="00A826D6">
            <w:pPr>
              <w:spacing w:before="120" w:after="120"/>
              <w:rPr>
                <w:rFonts w:cs="Arial"/>
                <w:sz w:val="20"/>
                <w:szCs w:val="20"/>
              </w:rPr>
            </w:pPr>
            <w:r w:rsidRPr="00720BE9">
              <w:rPr>
                <w:rFonts w:cs="Arial"/>
                <w:sz w:val="20"/>
                <w:szCs w:val="20"/>
              </w:rPr>
              <w:t xml:space="preserve">Hard copy or email record of required candidate consent </w:t>
            </w:r>
          </w:p>
        </w:tc>
        <w:tc>
          <w:tcPr>
            <w:tcW w:w="4820" w:type="dxa"/>
          </w:tcPr>
          <w:p w14:paraId="1EA737D7" w14:textId="6138AD73" w:rsidR="00A826D6" w:rsidRPr="00161F46" w:rsidRDefault="00A826D6" w:rsidP="00A826D6">
            <w:pPr>
              <w:spacing w:before="120" w:after="120"/>
              <w:rPr>
                <w:rFonts w:cs="Arial"/>
                <w:i/>
                <w:sz w:val="18"/>
                <w:szCs w:val="18"/>
              </w:rPr>
            </w:pPr>
            <w:r w:rsidRPr="00161F46">
              <w:rPr>
                <w:rFonts w:cs="Arial"/>
                <w:i/>
                <w:sz w:val="18"/>
                <w:szCs w:val="18"/>
              </w:rPr>
              <w:t>Consent forms or e-mails from candidates must be retained by the centre and kept for at least six months following the outcome of the clerical re-check or review of marking or any subsequent appeal.  The awarding bodies reserve the right to inspect such documentation.</w:t>
            </w:r>
          </w:p>
          <w:p w14:paraId="01260858" w14:textId="77777777" w:rsidR="00A826D6" w:rsidRPr="00161F46" w:rsidRDefault="00A826D6" w:rsidP="00A826D6">
            <w:pPr>
              <w:spacing w:before="120" w:after="120"/>
              <w:rPr>
                <w:rFonts w:cs="Arial"/>
                <w:sz w:val="20"/>
                <w:szCs w:val="20"/>
              </w:rPr>
            </w:pPr>
            <w:r w:rsidRPr="00161F46">
              <w:rPr>
                <w:rFonts w:cs="Arial"/>
                <w:i/>
                <w:iCs/>
                <w:sz w:val="18"/>
                <w:szCs w:val="18"/>
              </w:rPr>
              <w:t>This form should be retained on the centre’s files for at least six months following the outcome of the clerical re-check, review of marking or any subsequent appeal.</w:t>
            </w:r>
            <w:r w:rsidRPr="00161F46">
              <w:rPr>
                <w:rFonts w:cs="Arial"/>
                <w:sz w:val="20"/>
                <w:szCs w:val="20"/>
              </w:rPr>
              <w:t xml:space="preserve"> </w:t>
            </w:r>
          </w:p>
          <w:p w14:paraId="0BA062A2" w14:textId="6C442B7F" w:rsidR="00A826D6" w:rsidRDefault="00A826D6" w:rsidP="00A826D6">
            <w:pPr>
              <w:spacing w:before="120" w:after="120"/>
              <w:rPr>
                <w:rFonts w:cs="Arial"/>
                <w:sz w:val="18"/>
                <w:szCs w:val="18"/>
              </w:rPr>
            </w:pPr>
            <w:r w:rsidRPr="00161F46">
              <w:rPr>
                <w:rFonts w:cs="Arial"/>
                <w:i/>
                <w:iCs/>
                <w:sz w:val="18"/>
                <w:szCs w:val="18"/>
              </w:rPr>
              <w:t>This form should be retained on the centre’s files for at least six months.</w:t>
            </w:r>
            <w:r w:rsidRPr="000A4B3F">
              <w:rPr>
                <w:rFonts w:cs="Arial"/>
                <w:sz w:val="18"/>
                <w:szCs w:val="18"/>
              </w:rPr>
              <w:t xml:space="preserve"> </w:t>
            </w:r>
            <w:r>
              <w:rPr>
                <w:rFonts w:cs="Arial"/>
                <w:sz w:val="18"/>
                <w:szCs w:val="18"/>
              </w:rPr>
              <w:t xml:space="preserve">              </w:t>
            </w:r>
            <w:r w:rsidRPr="00720BE9">
              <w:rPr>
                <w:rFonts w:cs="Arial"/>
                <w:sz w:val="18"/>
                <w:szCs w:val="18"/>
              </w:rPr>
              <w:t xml:space="preserve">[Reference </w:t>
            </w:r>
            <w:hyperlink r:id="rId27" w:history="1">
              <w:r w:rsidRPr="00720BE9">
                <w:rPr>
                  <w:rStyle w:val="Hyperlink"/>
                  <w:rFonts w:cs="Arial"/>
                  <w:sz w:val="18"/>
                  <w:szCs w:val="18"/>
                </w:rPr>
                <w:t>PRS</w:t>
              </w:r>
            </w:hyperlink>
            <w:r w:rsidRPr="00720BE9">
              <w:rPr>
                <w:rFonts w:cs="Arial"/>
                <w:sz w:val="18"/>
                <w:szCs w:val="18"/>
              </w:rPr>
              <w:t>]</w:t>
            </w:r>
          </w:p>
          <w:p w14:paraId="03D28A4A" w14:textId="09C1BB4C" w:rsidR="00A826D6" w:rsidRPr="006C1805" w:rsidRDefault="00A826D6" w:rsidP="00A826D6">
            <w:pPr>
              <w:spacing w:before="120" w:after="120"/>
              <w:rPr>
                <w:rFonts w:cs="Arial"/>
                <w:color w:val="000000"/>
                <w:sz w:val="18"/>
                <w:szCs w:val="18"/>
              </w:rPr>
            </w:pPr>
            <w:r>
              <w:rPr>
                <w:rFonts w:cs="Arial"/>
                <w:sz w:val="18"/>
                <w:szCs w:val="18"/>
              </w:rPr>
              <w:t>Kept for 1 Academic year</w:t>
            </w:r>
            <w:r w:rsidRPr="006C1805">
              <w:rPr>
                <w:rFonts w:cs="Arial"/>
                <w:sz w:val="20"/>
                <w:szCs w:val="20"/>
              </w:rPr>
              <w:t xml:space="preserve">       </w:t>
            </w:r>
            <w:r w:rsidRPr="006C1805">
              <w:rPr>
                <w:rFonts w:cs="Arial"/>
                <w:color w:val="000000"/>
                <w:sz w:val="18"/>
                <w:szCs w:val="18"/>
              </w:rPr>
              <w:t xml:space="preserve"> </w:t>
            </w:r>
          </w:p>
        </w:tc>
        <w:tc>
          <w:tcPr>
            <w:tcW w:w="2835" w:type="dxa"/>
          </w:tcPr>
          <w:p w14:paraId="3F0FE876" w14:textId="5986E2D9" w:rsidR="00A826D6" w:rsidRPr="00161F46" w:rsidRDefault="00A826D6" w:rsidP="00A826D6">
            <w:pPr>
              <w:spacing w:before="120" w:after="120"/>
              <w:rPr>
                <w:rFonts w:cs="Arial"/>
                <w:sz w:val="20"/>
                <w:szCs w:val="20"/>
              </w:rPr>
            </w:pPr>
            <w:r>
              <w:rPr>
                <w:rFonts w:cs="Arial"/>
                <w:sz w:val="20"/>
                <w:szCs w:val="20"/>
              </w:rPr>
              <w:t>Emails deleted, hard copies shredded</w:t>
            </w:r>
          </w:p>
        </w:tc>
      </w:tr>
      <w:tr w:rsidR="00A826D6" w:rsidRPr="00720BE9" w14:paraId="6003B511" w14:textId="77777777" w:rsidTr="00980185">
        <w:tc>
          <w:tcPr>
            <w:tcW w:w="2943" w:type="dxa"/>
            <w:shd w:val="clear" w:color="auto" w:fill="F2F2F2" w:themeFill="background1" w:themeFillShade="F2"/>
          </w:tcPr>
          <w:p w14:paraId="592B8ACB" w14:textId="77777777" w:rsidR="00A826D6" w:rsidRPr="00720BE9" w:rsidRDefault="00A826D6" w:rsidP="00A826D6">
            <w:pPr>
              <w:spacing w:before="120" w:after="120"/>
              <w:rPr>
                <w:sz w:val="20"/>
                <w:szCs w:val="20"/>
              </w:rPr>
            </w:pPr>
            <w:r w:rsidRPr="00720BE9">
              <w:rPr>
                <w:sz w:val="20"/>
                <w:szCs w:val="20"/>
              </w:rPr>
              <w:t>Post-results services: requests/outcome information</w:t>
            </w:r>
          </w:p>
        </w:tc>
        <w:tc>
          <w:tcPr>
            <w:tcW w:w="4423" w:type="dxa"/>
          </w:tcPr>
          <w:p w14:paraId="76786EDA" w14:textId="2779A318" w:rsidR="00A826D6" w:rsidRPr="00720BE9" w:rsidRDefault="00A826D6" w:rsidP="00A826D6">
            <w:pPr>
              <w:spacing w:before="120" w:after="120"/>
              <w:rPr>
                <w:rFonts w:cs="Arial"/>
                <w:color w:val="7F7F7F" w:themeColor="text1" w:themeTint="80"/>
                <w:sz w:val="20"/>
                <w:szCs w:val="20"/>
              </w:rPr>
            </w:pPr>
            <w:r w:rsidRPr="00161F46">
              <w:rPr>
                <w:rFonts w:cs="Arial"/>
                <w:sz w:val="20"/>
                <w:szCs w:val="20"/>
              </w:rPr>
              <w:t>Any hard copy information relating to a post-results service request (</w:t>
            </w:r>
            <w:proofErr w:type="spellStart"/>
            <w:r w:rsidRPr="00161F46">
              <w:rPr>
                <w:rFonts w:cs="Arial"/>
                <w:sz w:val="20"/>
                <w:szCs w:val="20"/>
              </w:rPr>
              <w:t>RoRs</w:t>
            </w:r>
            <w:proofErr w:type="spellEnd"/>
            <w:r w:rsidRPr="00161F46">
              <w:rPr>
                <w:rFonts w:cs="Arial"/>
                <w:sz w:val="20"/>
                <w:szCs w:val="20"/>
              </w:rPr>
              <w:t>, appeals, ATS) submitted to an awarding body for a candidate and outcome information from the awarding body.</w:t>
            </w:r>
          </w:p>
        </w:tc>
        <w:tc>
          <w:tcPr>
            <w:tcW w:w="4820" w:type="dxa"/>
          </w:tcPr>
          <w:p w14:paraId="05418AA0" w14:textId="16DB7CCD" w:rsidR="00A826D6" w:rsidRPr="00161F46" w:rsidRDefault="00A826D6" w:rsidP="00A826D6">
            <w:pPr>
              <w:spacing w:before="120" w:after="120"/>
              <w:rPr>
                <w:rFonts w:cs="Arial"/>
                <w:sz w:val="20"/>
                <w:szCs w:val="20"/>
              </w:rPr>
            </w:pPr>
            <w:r w:rsidRPr="00161F46">
              <w:rPr>
                <w:rFonts w:cs="Arial"/>
                <w:sz w:val="20"/>
                <w:szCs w:val="20"/>
              </w:rPr>
              <w:t>Kept for 1 academic year</w:t>
            </w:r>
          </w:p>
        </w:tc>
        <w:tc>
          <w:tcPr>
            <w:tcW w:w="2835" w:type="dxa"/>
          </w:tcPr>
          <w:p w14:paraId="3E6FBF1E" w14:textId="4CC53734" w:rsidR="00A826D6" w:rsidRPr="00161F46" w:rsidRDefault="00A826D6" w:rsidP="00A826D6">
            <w:pPr>
              <w:spacing w:before="120" w:after="120"/>
              <w:rPr>
                <w:rFonts w:cs="Arial"/>
                <w:sz w:val="20"/>
                <w:szCs w:val="20"/>
              </w:rPr>
            </w:pPr>
            <w:r>
              <w:rPr>
                <w:rFonts w:cs="Arial"/>
                <w:sz w:val="20"/>
                <w:szCs w:val="20"/>
              </w:rPr>
              <w:t>Deleted or shredded</w:t>
            </w:r>
          </w:p>
        </w:tc>
      </w:tr>
      <w:tr w:rsidR="00A826D6" w:rsidRPr="002141A2" w14:paraId="6B2D6185" w14:textId="77777777" w:rsidTr="00980185">
        <w:tc>
          <w:tcPr>
            <w:tcW w:w="2943" w:type="dxa"/>
            <w:shd w:val="clear" w:color="auto" w:fill="F2F2F2" w:themeFill="background1" w:themeFillShade="F2"/>
          </w:tcPr>
          <w:p w14:paraId="6C3AC8C0" w14:textId="77777777" w:rsidR="00A826D6" w:rsidRPr="00720BE9" w:rsidRDefault="00A826D6" w:rsidP="00A826D6">
            <w:pPr>
              <w:spacing w:before="120" w:after="120"/>
              <w:rPr>
                <w:sz w:val="20"/>
                <w:szCs w:val="20"/>
              </w:rPr>
            </w:pPr>
            <w:r w:rsidRPr="00720BE9">
              <w:rPr>
                <w:sz w:val="20"/>
                <w:szCs w:val="20"/>
              </w:rPr>
              <w:t>Post-results services: tracking logs</w:t>
            </w:r>
          </w:p>
        </w:tc>
        <w:tc>
          <w:tcPr>
            <w:tcW w:w="4423" w:type="dxa"/>
          </w:tcPr>
          <w:p w14:paraId="26346A5C" w14:textId="5247186A" w:rsidR="00A826D6" w:rsidRPr="006C1805" w:rsidRDefault="00A826D6" w:rsidP="00A826D6">
            <w:pPr>
              <w:pStyle w:val="Default"/>
              <w:spacing w:before="120" w:after="120"/>
              <w:rPr>
                <w:rFonts w:ascii="Rockwell" w:hAnsi="Rockwell" w:cs="Arial"/>
                <w:color w:val="7F7F7F" w:themeColor="text1" w:themeTint="80"/>
                <w:sz w:val="20"/>
                <w:szCs w:val="20"/>
              </w:rPr>
            </w:pPr>
            <w:r w:rsidRPr="00161F46">
              <w:rPr>
                <w:rFonts w:ascii="Rockwell" w:hAnsi="Rockwell" w:cs="Arial"/>
                <w:color w:val="auto"/>
                <w:sz w:val="20"/>
                <w:szCs w:val="20"/>
              </w:rPr>
              <w:t>Logs tracking to resolution all post-results service requests submitted to awarding bodies.</w:t>
            </w:r>
          </w:p>
        </w:tc>
        <w:tc>
          <w:tcPr>
            <w:tcW w:w="4820" w:type="dxa"/>
          </w:tcPr>
          <w:p w14:paraId="43E10198" w14:textId="12035025" w:rsidR="00A826D6" w:rsidRPr="006C1805" w:rsidRDefault="00A826D6" w:rsidP="00A826D6">
            <w:pPr>
              <w:spacing w:before="120" w:after="120"/>
              <w:rPr>
                <w:rFonts w:cs="Arial"/>
                <w:b/>
                <w:sz w:val="20"/>
                <w:szCs w:val="20"/>
              </w:rPr>
            </w:pPr>
            <w:r w:rsidRPr="00161F46">
              <w:rPr>
                <w:rFonts w:cs="Arial"/>
                <w:sz w:val="20"/>
                <w:szCs w:val="20"/>
              </w:rPr>
              <w:t>Kept for 1 academic year</w:t>
            </w:r>
          </w:p>
        </w:tc>
        <w:tc>
          <w:tcPr>
            <w:tcW w:w="2835" w:type="dxa"/>
          </w:tcPr>
          <w:p w14:paraId="2A070A93" w14:textId="2426567D" w:rsidR="00A826D6" w:rsidRPr="006C1805" w:rsidRDefault="00A826D6" w:rsidP="00A826D6">
            <w:pPr>
              <w:spacing w:before="120" w:after="120"/>
              <w:rPr>
                <w:rFonts w:cs="Arial"/>
                <w:b/>
                <w:sz w:val="20"/>
                <w:szCs w:val="20"/>
              </w:rPr>
            </w:pPr>
            <w:r>
              <w:rPr>
                <w:rFonts w:cs="Arial"/>
                <w:sz w:val="20"/>
                <w:szCs w:val="20"/>
              </w:rPr>
              <w:t>Deleted or shredded.</w:t>
            </w:r>
          </w:p>
        </w:tc>
      </w:tr>
      <w:tr w:rsidR="00A826D6" w:rsidRPr="002141A2" w14:paraId="5C6F8480" w14:textId="77777777" w:rsidTr="00980185">
        <w:tc>
          <w:tcPr>
            <w:tcW w:w="2943" w:type="dxa"/>
            <w:shd w:val="clear" w:color="auto" w:fill="F2F2F2" w:themeFill="background1" w:themeFillShade="F2"/>
          </w:tcPr>
          <w:p w14:paraId="5AA373CB" w14:textId="137712B2" w:rsidR="00A826D6" w:rsidRPr="00720BE9" w:rsidRDefault="00A826D6" w:rsidP="00A826D6">
            <w:pPr>
              <w:spacing w:before="120" w:after="120"/>
              <w:rPr>
                <w:sz w:val="20"/>
                <w:szCs w:val="20"/>
              </w:rPr>
            </w:pPr>
            <w:r w:rsidRPr="00720BE9">
              <w:rPr>
                <w:sz w:val="20"/>
                <w:szCs w:val="20"/>
              </w:rPr>
              <w:t>Proof of postage – candidates’ work</w:t>
            </w:r>
          </w:p>
        </w:tc>
        <w:tc>
          <w:tcPr>
            <w:tcW w:w="4423" w:type="dxa"/>
          </w:tcPr>
          <w:p w14:paraId="02327809" w14:textId="77777777" w:rsidR="00A826D6" w:rsidRPr="00720BE9" w:rsidRDefault="00A826D6" w:rsidP="00A826D6">
            <w:pPr>
              <w:spacing w:before="120" w:after="120"/>
              <w:rPr>
                <w:rFonts w:cs="Arial"/>
                <w:sz w:val="20"/>
                <w:szCs w:val="20"/>
              </w:rPr>
            </w:pPr>
            <w:r w:rsidRPr="00720BE9">
              <w:rPr>
                <w:rFonts w:cs="Arial"/>
                <w:sz w:val="20"/>
                <w:szCs w:val="20"/>
              </w:rPr>
              <w:t>Proof of postage of sample of candidates’ work submitted to awarding body moderators.</w:t>
            </w:r>
          </w:p>
          <w:p w14:paraId="4B9E1C18" w14:textId="1E7FC421" w:rsidR="00A826D6" w:rsidRPr="00720BE9" w:rsidRDefault="00A826D6" w:rsidP="00A826D6">
            <w:pPr>
              <w:spacing w:before="120" w:after="120"/>
              <w:rPr>
                <w:rFonts w:cs="Arial"/>
                <w:sz w:val="20"/>
                <w:szCs w:val="20"/>
              </w:rPr>
            </w:pPr>
            <w:r w:rsidRPr="00720BE9">
              <w:rPr>
                <w:rFonts w:cs="Arial"/>
                <w:sz w:val="20"/>
                <w:szCs w:val="20"/>
              </w:rPr>
              <w:t>(Proof of postage of candidates’ scripts to awarding body examiners/markers)</w:t>
            </w:r>
          </w:p>
        </w:tc>
        <w:tc>
          <w:tcPr>
            <w:tcW w:w="4820" w:type="dxa"/>
          </w:tcPr>
          <w:p w14:paraId="243C11A2" w14:textId="0E458A32" w:rsidR="00A826D6" w:rsidRDefault="00A826D6" w:rsidP="00A826D6">
            <w:pPr>
              <w:spacing w:before="120" w:after="120"/>
              <w:rPr>
                <w:rFonts w:cs="Arial"/>
                <w:sz w:val="18"/>
                <w:szCs w:val="18"/>
              </w:rPr>
            </w:pPr>
            <w:r w:rsidRPr="000A4B3F">
              <w:rPr>
                <w:rFonts w:cs="Arial"/>
                <w:i/>
                <w:sz w:val="18"/>
                <w:szCs w:val="18"/>
              </w:rPr>
              <w:t>Centres not involved in the secure despatch of exam scripts service… must obtain proof of postage/despatch for each packet of scripts, which must be retained on the centre’s files until the results are published, in case of loss or damage.  (Proof of postage will provide evidence that the candidates’ scripts have left the centre. This is taken to indicate that the scripts were written at the appointed time and that, should the scripts not be received by the awarding body/examiner, then special consideration may be possible</w:t>
            </w:r>
            <w:proofErr w:type="gramStart"/>
            <w:r w:rsidRPr="000A4B3F">
              <w:rPr>
                <w:rFonts w:cs="Arial"/>
                <w:i/>
                <w:sz w:val="18"/>
                <w:szCs w:val="18"/>
              </w:rPr>
              <w:t>.)…</w:t>
            </w:r>
            <w:proofErr w:type="gramEnd"/>
            <w:r>
              <w:rPr>
                <w:rFonts w:cs="Arial"/>
                <w:i/>
                <w:sz w:val="18"/>
                <w:szCs w:val="18"/>
              </w:rPr>
              <w:t xml:space="preserve">         </w:t>
            </w:r>
            <w:r w:rsidRPr="00720BE9">
              <w:rPr>
                <w:rFonts w:cs="Arial"/>
                <w:sz w:val="18"/>
                <w:szCs w:val="18"/>
              </w:rPr>
              <w:t xml:space="preserve">[Reference </w:t>
            </w:r>
            <w:hyperlink r:id="rId28" w:history="1">
              <w:r w:rsidRPr="00720BE9">
                <w:rPr>
                  <w:rStyle w:val="Hyperlink"/>
                  <w:rFonts w:ascii="Rockwell Condensed" w:hAnsi="Rockwell Condensed" w:cs="Arial"/>
                  <w:sz w:val="18"/>
                  <w:szCs w:val="18"/>
                </w:rPr>
                <w:t>ICE</w:t>
              </w:r>
            </w:hyperlink>
            <w:r w:rsidRPr="00720BE9">
              <w:rPr>
                <w:rFonts w:cs="Arial"/>
                <w:sz w:val="18"/>
                <w:szCs w:val="18"/>
              </w:rPr>
              <w:t>]</w:t>
            </w:r>
          </w:p>
          <w:p w14:paraId="0BA8AD66" w14:textId="6F56D598" w:rsidR="00A826D6" w:rsidRPr="000A4B3F" w:rsidRDefault="00A826D6" w:rsidP="00A826D6">
            <w:pPr>
              <w:spacing w:before="120" w:after="120"/>
              <w:rPr>
                <w:rFonts w:cs="Arial"/>
                <w:i/>
                <w:sz w:val="18"/>
                <w:szCs w:val="18"/>
              </w:rPr>
            </w:pPr>
            <w:r>
              <w:rPr>
                <w:rFonts w:cs="Arial"/>
                <w:sz w:val="18"/>
                <w:szCs w:val="18"/>
              </w:rPr>
              <w:lastRenderedPageBreak/>
              <w:t>Kept for 1 academic year</w:t>
            </w:r>
          </w:p>
        </w:tc>
        <w:tc>
          <w:tcPr>
            <w:tcW w:w="2835" w:type="dxa"/>
          </w:tcPr>
          <w:p w14:paraId="6110CC03" w14:textId="5F0EB1D8" w:rsidR="00A826D6" w:rsidRPr="00161F46" w:rsidRDefault="00A826D6" w:rsidP="00A826D6">
            <w:pPr>
              <w:spacing w:before="120" w:after="120"/>
              <w:rPr>
                <w:rFonts w:cs="Arial"/>
                <w:sz w:val="20"/>
                <w:szCs w:val="20"/>
              </w:rPr>
            </w:pPr>
            <w:r w:rsidRPr="00161F46">
              <w:rPr>
                <w:rFonts w:cs="Arial"/>
                <w:sz w:val="20"/>
                <w:szCs w:val="20"/>
              </w:rPr>
              <w:lastRenderedPageBreak/>
              <w:t>Shredded</w:t>
            </w:r>
          </w:p>
        </w:tc>
      </w:tr>
      <w:tr w:rsidR="00A826D6" w:rsidRPr="002141A2" w14:paraId="14530EEA" w14:textId="77777777" w:rsidTr="00980185">
        <w:tc>
          <w:tcPr>
            <w:tcW w:w="2943" w:type="dxa"/>
            <w:shd w:val="clear" w:color="auto" w:fill="F2F2F2" w:themeFill="background1" w:themeFillShade="F2"/>
          </w:tcPr>
          <w:p w14:paraId="3D3B148B" w14:textId="66DC5087" w:rsidR="00A826D6" w:rsidRPr="00720BE9" w:rsidRDefault="00A826D6" w:rsidP="00A826D6">
            <w:pPr>
              <w:spacing w:before="120" w:after="120"/>
              <w:rPr>
                <w:sz w:val="20"/>
                <w:szCs w:val="20"/>
              </w:rPr>
            </w:pPr>
            <w:r w:rsidRPr="00720BE9">
              <w:rPr>
                <w:sz w:val="20"/>
                <w:szCs w:val="20"/>
              </w:rPr>
              <w:t>Resolving timetable clashes information</w:t>
            </w:r>
          </w:p>
        </w:tc>
        <w:tc>
          <w:tcPr>
            <w:tcW w:w="4423" w:type="dxa"/>
          </w:tcPr>
          <w:p w14:paraId="1E8FDD82" w14:textId="6F30901E" w:rsidR="00A826D6" w:rsidRPr="006C1805" w:rsidRDefault="00A826D6" w:rsidP="00A826D6">
            <w:pPr>
              <w:spacing w:before="120" w:after="120"/>
              <w:rPr>
                <w:rFonts w:cs="Arial"/>
                <w:color w:val="7F7F7F" w:themeColor="text1" w:themeTint="80"/>
                <w:sz w:val="20"/>
                <w:szCs w:val="20"/>
              </w:rPr>
            </w:pPr>
            <w:r w:rsidRPr="00161F46">
              <w:rPr>
                <w:rFonts w:cs="Arial"/>
                <w:sz w:val="20"/>
                <w:szCs w:val="20"/>
              </w:rPr>
              <w:t>Any hard copy information relating to the resolution of a candidate’s clash of timetabled exam papers</w:t>
            </w:r>
          </w:p>
        </w:tc>
        <w:tc>
          <w:tcPr>
            <w:tcW w:w="4820" w:type="dxa"/>
          </w:tcPr>
          <w:p w14:paraId="103182DF" w14:textId="57BDAB26" w:rsidR="00A826D6" w:rsidRPr="006C1805" w:rsidRDefault="00A826D6" w:rsidP="00A826D6">
            <w:pPr>
              <w:spacing w:before="120" w:after="120"/>
              <w:rPr>
                <w:rFonts w:cs="Arial"/>
                <w:color w:val="7F7F7F" w:themeColor="text1" w:themeTint="80"/>
                <w:sz w:val="20"/>
                <w:szCs w:val="20"/>
              </w:rPr>
            </w:pPr>
            <w:r>
              <w:rPr>
                <w:rFonts w:cs="Arial"/>
                <w:sz w:val="18"/>
                <w:szCs w:val="18"/>
              </w:rPr>
              <w:t>Kept for 1 academic year</w:t>
            </w:r>
          </w:p>
        </w:tc>
        <w:tc>
          <w:tcPr>
            <w:tcW w:w="2835" w:type="dxa"/>
          </w:tcPr>
          <w:p w14:paraId="567652CB" w14:textId="4D451DA1" w:rsidR="00A826D6" w:rsidRPr="00161F46" w:rsidRDefault="00A826D6" w:rsidP="00A826D6">
            <w:pPr>
              <w:spacing w:before="120" w:after="120"/>
              <w:rPr>
                <w:rFonts w:cs="Arial"/>
                <w:color w:val="7F7F7F" w:themeColor="text1" w:themeTint="80"/>
                <w:sz w:val="20"/>
                <w:szCs w:val="20"/>
              </w:rPr>
            </w:pPr>
            <w:r>
              <w:rPr>
                <w:rFonts w:cs="Arial"/>
                <w:sz w:val="20"/>
                <w:szCs w:val="20"/>
              </w:rPr>
              <w:t>Shredded</w:t>
            </w:r>
          </w:p>
        </w:tc>
      </w:tr>
      <w:tr w:rsidR="00A826D6" w:rsidRPr="002141A2" w14:paraId="71CCAC80" w14:textId="77777777" w:rsidTr="00980185">
        <w:tc>
          <w:tcPr>
            <w:tcW w:w="2943" w:type="dxa"/>
            <w:shd w:val="clear" w:color="auto" w:fill="F2F2F2" w:themeFill="background1" w:themeFillShade="F2"/>
          </w:tcPr>
          <w:p w14:paraId="516FE054" w14:textId="77777777" w:rsidR="00A826D6" w:rsidRPr="006C1805" w:rsidRDefault="00A826D6" w:rsidP="00A826D6">
            <w:pPr>
              <w:spacing w:before="120" w:after="120"/>
              <w:rPr>
                <w:sz w:val="20"/>
                <w:szCs w:val="20"/>
              </w:rPr>
            </w:pPr>
            <w:r w:rsidRPr="006C1805">
              <w:rPr>
                <w:sz w:val="20"/>
                <w:szCs w:val="20"/>
              </w:rPr>
              <w:t>Results information</w:t>
            </w:r>
          </w:p>
        </w:tc>
        <w:tc>
          <w:tcPr>
            <w:tcW w:w="4423" w:type="dxa"/>
          </w:tcPr>
          <w:p w14:paraId="4BFDCEA2" w14:textId="77777777" w:rsidR="00A826D6" w:rsidRPr="006C1805" w:rsidRDefault="00A826D6" w:rsidP="00A826D6">
            <w:pPr>
              <w:spacing w:before="120" w:after="120"/>
              <w:rPr>
                <w:rFonts w:cs="Arial"/>
                <w:b/>
                <w:color w:val="7F7F7F" w:themeColor="text1" w:themeTint="80"/>
                <w:sz w:val="20"/>
                <w:szCs w:val="20"/>
              </w:rPr>
            </w:pPr>
            <w:r w:rsidRPr="00161F46">
              <w:rPr>
                <w:rFonts w:cs="Arial"/>
                <w:sz w:val="20"/>
                <w:szCs w:val="20"/>
              </w:rPr>
              <w:t>Broadsheets of results summarising candidate final grades by subject by exam series.</w:t>
            </w:r>
          </w:p>
        </w:tc>
        <w:tc>
          <w:tcPr>
            <w:tcW w:w="4820" w:type="dxa"/>
          </w:tcPr>
          <w:p w14:paraId="3581CFD7" w14:textId="5376B534" w:rsidR="00A826D6" w:rsidRPr="000945E3" w:rsidRDefault="00A826D6" w:rsidP="00A826D6">
            <w:pPr>
              <w:spacing w:before="120" w:after="120"/>
              <w:rPr>
                <w:rFonts w:cs="Arial"/>
                <w:sz w:val="20"/>
                <w:szCs w:val="20"/>
              </w:rPr>
            </w:pPr>
            <w:r w:rsidRPr="000945E3">
              <w:rPr>
                <w:rFonts w:cs="Arial"/>
                <w:sz w:val="20"/>
                <w:szCs w:val="20"/>
              </w:rPr>
              <w:t>Records for current year plus previous 6 years to be retained as a minimum.</w:t>
            </w:r>
          </w:p>
        </w:tc>
        <w:tc>
          <w:tcPr>
            <w:tcW w:w="2835" w:type="dxa"/>
          </w:tcPr>
          <w:p w14:paraId="500F30B7" w14:textId="04F3F449" w:rsidR="00A826D6" w:rsidRPr="00161F46" w:rsidRDefault="00A826D6" w:rsidP="00A826D6">
            <w:pPr>
              <w:spacing w:before="120" w:after="120"/>
              <w:rPr>
                <w:rFonts w:cs="Arial"/>
                <w:b/>
                <w:sz w:val="20"/>
                <w:szCs w:val="20"/>
              </w:rPr>
            </w:pPr>
            <w:r w:rsidRPr="006C1805">
              <w:rPr>
                <w:rFonts w:cs="Arial"/>
                <w:color w:val="7F7F7F" w:themeColor="text1" w:themeTint="80"/>
                <w:sz w:val="20"/>
                <w:szCs w:val="20"/>
              </w:rPr>
              <w:t xml:space="preserve"> </w:t>
            </w:r>
            <w:r>
              <w:rPr>
                <w:rFonts w:cs="Arial"/>
                <w:sz w:val="20"/>
                <w:szCs w:val="20"/>
              </w:rPr>
              <w:t>Delete any electronic copies or hard copies shredded</w:t>
            </w:r>
          </w:p>
        </w:tc>
      </w:tr>
      <w:tr w:rsidR="00A826D6" w:rsidRPr="00720BE9" w14:paraId="3892D943" w14:textId="77777777" w:rsidTr="00980185">
        <w:tc>
          <w:tcPr>
            <w:tcW w:w="2943" w:type="dxa"/>
            <w:shd w:val="clear" w:color="auto" w:fill="F2F2F2" w:themeFill="background1" w:themeFillShade="F2"/>
          </w:tcPr>
          <w:p w14:paraId="5402AA67" w14:textId="77777777" w:rsidR="00A826D6" w:rsidRPr="00720BE9" w:rsidRDefault="00A826D6" w:rsidP="00A826D6">
            <w:pPr>
              <w:spacing w:before="120" w:after="120"/>
              <w:rPr>
                <w:sz w:val="20"/>
                <w:szCs w:val="20"/>
              </w:rPr>
            </w:pPr>
            <w:r w:rsidRPr="00720BE9">
              <w:rPr>
                <w:sz w:val="20"/>
                <w:szCs w:val="20"/>
              </w:rPr>
              <w:t>Seating plans</w:t>
            </w:r>
          </w:p>
        </w:tc>
        <w:tc>
          <w:tcPr>
            <w:tcW w:w="4423" w:type="dxa"/>
          </w:tcPr>
          <w:p w14:paraId="05500DA9" w14:textId="77777777" w:rsidR="00A826D6" w:rsidRPr="00720BE9" w:rsidRDefault="00A826D6" w:rsidP="00A826D6">
            <w:pPr>
              <w:spacing w:before="120" w:after="120"/>
              <w:rPr>
                <w:rFonts w:cs="Arial"/>
                <w:sz w:val="20"/>
                <w:szCs w:val="20"/>
              </w:rPr>
            </w:pPr>
            <w:r w:rsidRPr="00720BE9">
              <w:rPr>
                <w:rFonts w:cs="Arial"/>
                <w:sz w:val="20"/>
                <w:szCs w:val="20"/>
              </w:rPr>
              <w:t>Plans showing the seating arrangements of all candidates for every exam taken.</w:t>
            </w:r>
          </w:p>
        </w:tc>
        <w:tc>
          <w:tcPr>
            <w:tcW w:w="4820" w:type="dxa"/>
          </w:tcPr>
          <w:p w14:paraId="40BDBA23" w14:textId="1CD358BD" w:rsidR="00A826D6" w:rsidRDefault="00A826D6" w:rsidP="00A826D6">
            <w:pPr>
              <w:spacing w:before="120" w:after="120"/>
              <w:jc w:val="both"/>
              <w:rPr>
                <w:rFonts w:cs="Arial"/>
                <w:sz w:val="18"/>
                <w:szCs w:val="18"/>
              </w:rPr>
            </w:pPr>
            <w:r w:rsidRPr="00844CB5">
              <w:rPr>
                <w:rFonts w:cs="Arial"/>
                <w:i/>
                <w:sz w:val="18"/>
                <w:szCs w:val="18"/>
              </w:rPr>
              <w:t>…</w:t>
            </w:r>
            <w:r w:rsidRPr="00844CB5">
              <w:rPr>
                <w:rFonts w:cs="Tahoma"/>
                <w:i/>
                <w:sz w:val="18"/>
                <w:szCs w:val="18"/>
              </w:rPr>
              <w:t xml:space="preserve">keep signed records of the seating plan, the invigilation arrangements and the centre’s copies of the attendance registers for each examination. The awarding bodies may need to refer to these records. You must keep them until the deadline for reviews of marking has passed or until any appeal, malpractice or other results enquiry has been completed, whichever is later. </w:t>
            </w:r>
            <w:r>
              <w:rPr>
                <w:rFonts w:cs="Tahoma"/>
                <w:i/>
                <w:sz w:val="18"/>
                <w:szCs w:val="18"/>
              </w:rPr>
              <w:t xml:space="preserve">                </w:t>
            </w:r>
            <w:r w:rsidRPr="00720BE9">
              <w:rPr>
                <w:rFonts w:cs="Arial"/>
                <w:sz w:val="18"/>
                <w:szCs w:val="18"/>
              </w:rPr>
              <w:t xml:space="preserve">[Reference </w:t>
            </w:r>
            <w:hyperlink r:id="rId29" w:history="1">
              <w:r w:rsidRPr="00720BE9">
                <w:rPr>
                  <w:rStyle w:val="Hyperlink"/>
                  <w:rFonts w:ascii="Rockwell Condensed" w:hAnsi="Rockwell Condensed" w:cs="Arial"/>
                  <w:color w:val="0000FF"/>
                  <w:sz w:val="18"/>
                  <w:szCs w:val="18"/>
                </w:rPr>
                <w:t>ICE</w:t>
              </w:r>
            </w:hyperlink>
            <w:r w:rsidRPr="00161F46">
              <w:rPr>
                <w:rFonts w:cs="Arial"/>
                <w:sz w:val="18"/>
                <w:szCs w:val="18"/>
              </w:rPr>
              <w:t>]</w:t>
            </w:r>
          </w:p>
          <w:p w14:paraId="13085A33" w14:textId="6A6A286C" w:rsidR="00A826D6" w:rsidRPr="00844CB5" w:rsidRDefault="00A826D6" w:rsidP="00A826D6">
            <w:pPr>
              <w:spacing w:before="120" w:after="120"/>
              <w:jc w:val="both"/>
              <w:rPr>
                <w:rFonts w:cs="Tahoma"/>
                <w:i/>
                <w:sz w:val="18"/>
                <w:szCs w:val="18"/>
              </w:rPr>
            </w:pPr>
            <w:r>
              <w:rPr>
                <w:rFonts w:cs="Arial"/>
                <w:sz w:val="18"/>
                <w:szCs w:val="18"/>
              </w:rPr>
              <w:t>Kept for 1 academic year.</w:t>
            </w:r>
          </w:p>
        </w:tc>
        <w:tc>
          <w:tcPr>
            <w:tcW w:w="2835" w:type="dxa"/>
          </w:tcPr>
          <w:p w14:paraId="42790A74" w14:textId="4DDF0D0C" w:rsidR="00A826D6" w:rsidRPr="00161F46" w:rsidRDefault="00A826D6" w:rsidP="00A826D6">
            <w:pPr>
              <w:spacing w:before="120" w:after="120"/>
              <w:rPr>
                <w:rFonts w:cs="Arial"/>
                <w:color w:val="7F7F7F" w:themeColor="text1" w:themeTint="80"/>
                <w:sz w:val="20"/>
                <w:szCs w:val="20"/>
              </w:rPr>
            </w:pPr>
            <w:r>
              <w:rPr>
                <w:rFonts w:cs="Arial"/>
                <w:sz w:val="20"/>
                <w:szCs w:val="20"/>
              </w:rPr>
              <w:t>Shredded</w:t>
            </w:r>
          </w:p>
        </w:tc>
      </w:tr>
      <w:tr w:rsidR="00E358AD" w:rsidRPr="002141A2" w14:paraId="4C1220EB" w14:textId="77777777" w:rsidTr="00980185">
        <w:tc>
          <w:tcPr>
            <w:tcW w:w="2943" w:type="dxa"/>
            <w:shd w:val="clear" w:color="auto" w:fill="F2F2F2" w:themeFill="background1" w:themeFillShade="F2"/>
          </w:tcPr>
          <w:p w14:paraId="222714BC" w14:textId="681A1C48" w:rsidR="00E358AD" w:rsidRPr="00720BE9" w:rsidRDefault="00E358AD" w:rsidP="00E358AD">
            <w:pPr>
              <w:spacing w:before="120" w:after="120"/>
              <w:rPr>
                <w:sz w:val="20"/>
                <w:szCs w:val="20"/>
              </w:rPr>
            </w:pPr>
            <w:r w:rsidRPr="00ED6BDA">
              <w:rPr>
                <w:rFonts w:cs="Tahoma"/>
                <w:sz w:val="20"/>
                <w:szCs w:val="20"/>
                <w:highlight w:val="green"/>
              </w:rPr>
              <w:t>Second pair of eyes check record</w:t>
            </w:r>
            <w:r>
              <w:rPr>
                <w:rFonts w:cs="Tahoma"/>
                <w:sz w:val="20"/>
                <w:szCs w:val="20"/>
                <w:highlight w:val="green"/>
              </w:rPr>
              <w:t>s</w:t>
            </w:r>
            <w:r w:rsidRPr="00ED6BDA">
              <w:rPr>
                <w:rFonts w:cs="Tahoma"/>
                <w:sz w:val="20"/>
                <w:szCs w:val="20"/>
                <w:highlight w:val="green"/>
              </w:rPr>
              <w:t>/form</w:t>
            </w:r>
            <w:r w:rsidRPr="0032721E">
              <w:rPr>
                <w:rFonts w:cs="Tahoma"/>
                <w:sz w:val="20"/>
                <w:szCs w:val="20"/>
                <w:highlight w:val="green"/>
              </w:rPr>
              <w:t>s</w:t>
            </w:r>
          </w:p>
        </w:tc>
        <w:tc>
          <w:tcPr>
            <w:tcW w:w="4423" w:type="dxa"/>
          </w:tcPr>
          <w:p w14:paraId="50532A97" w14:textId="4CBBDB3C" w:rsidR="00E358AD" w:rsidRPr="00161F46" w:rsidRDefault="00E358AD" w:rsidP="00E358AD">
            <w:pPr>
              <w:spacing w:before="120" w:after="120"/>
              <w:rPr>
                <w:rFonts w:cs="Arial"/>
                <w:sz w:val="20"/>
                <w:szCs w:val="20"/>
              </w:rPr>
            </w:pPr>
            <w:r w:rsidRPr="00ED6BDA">
              <w:rPr>
                <w:rFonts w:cs="Tahoma"/>
                <w:sz w:val="20"/>
                <w:szCs w:val="20"/>
                <w:highlight w:val="green"/>
              </w:rPr>
              <w:t>Records of the check that must take place by a second person (additional to the person removing question paper packets from secure storage) immediately before a question paper packet is opened.</w:t>
            </w:r>
          </w:p>
        </w:tc>
        <w:tc>
          <w:tcPr>
            <w:tcW w:w="4820" w:type="dxa"/>
          </w:tcPr>
          <w:p w14:paraId="5DD667E8" w14:textId="7E90D7DB" w:rsidR="00E358AD" w:rsidRPr="008026D4" w:rsidRDefault="00E358AD" w:rsidP="00E358AD">
            <w:pPr>
              <w:spacing w:before="120"/>
              <w:rPr>
                <w:rFonts w:cs="Tahoma"/>
                <w:sz w:val="16"/>
                <w:szCs w:val="16"/>
                <w:highlight w:val="green"/>
              </w:rPr>
            </w:pPr>
            <w:proofErr w:type="gramStart"/>
            <w:r w:rsidRPr="008026D4">
              <w:rPr>
                <w:rFonts w:cs="Tahoma"/>
                <w:sz w:val="16"/>
                <w:szCs w:val="16"/>
                <w:highlight w:val="green"/>
              </w:rPr>
              <w:t>In order to</w:t>
            </w:r>
            <w:proofErr w:type="gramEnd"/>
            <w:r w:rsidRPr="008026D4">
              <w:rPr>
                <w:rFonts w:cs="Tahoma"/>
                <w:sz w:val="16"/>
                <w:szCs w:val="16"/>
                <w:highlight w:val="green"/>
              </w:rPr>
              <w:t xml:space="preserve"> avoid potential breaches of security, care must be taken to ensure that the correct question paper packets are opened. </w:t>
            </w:r>
          </w:p>
          <w:p w14:paraId="16CAD66D" w14:textId="77777777" w:rsidR="00E358AD" w:rsidRDefault="00E358AD" w:rsidP="00E358AD">
            <w:pPr>
              <w:spacing w:before="120" w:after="120"/>
              <w:rPr>
                <w:rFonts w:cs="Tahoma"/>
                <w:sz w:val="16"/>
                <w:szCs w:val="16"/>
              </w:rPr>
            </w:pPr>
            <w:r w:rsidRPr="008026D4">
              <w:rPr>
                <w:rFonts w:cs="Tahoma"/>
                <w:sz w:val="16"/>
                <w:szCs w:val="16"/>
                <w:highlight w:val="green"/>
              </w:rPr>
              <w:t xml:space="preserve">A member of centre staff, additional to the person removing the question paper packets from secure storage, </w:t>
            </w:r>
            <w:proofErr w:type="gramStart"/>
            <w:r w:rsidRPr="008026D4">
              <w:rPr>
                <w:rFonts w:cs="Tahoma"/>
                <w:sz w:val="16"/>
                <w:szCs w:val="16"/>
                <w:highlight w:val="green"/>
              </w:rPr>
              <w:t>e.g.</w:t>
            </w:r>
            <w:proofErr w:type="gramEnd"/>
            <w:r w:rsidRPr="008026D4">
              <w:rPr>
                <w:rFonts w:cs="Tahoma"/>
                <w:sz w:val="16"/>
                <w:szCs w:val="16"/>
                <w:highlight w:val="green"/>
              </w:rPr>
              <w:t xml:space="preserve"> an invigilator, must check the day, date, time, subject, unit/component and tier of entry, if appropriate, immediately before a question paper packet is opened. This second pair of eyes check must be recorded.)</w:t>
            </w:r>
          </w:p>
          <w:p w14:paraId="2195C8D6" w14:textId="5D9920C8" w:rsidR="00E358AD" w:rsidRPr="00E358AD" w:rsidRDefault="00E358AD" w:rsidP="00E358AD">
            <w:pPr>
              <w:spacing w:before="120" w:after="120"/>
              <w:jc w:val="right"/>
              <w:rPr>
                <w:rFonts w:cs="Tahoma"/>
                <w:sz w:val="16"/>
                <w:szCs w:val="16"/>
              </w:rPr>
            </w:pPr>
            <w:r>
              <w:rPr>
                <w:rFonts w:cs="Tahoma"/>
                <w:iCs/>
                <w:sz w:val="16"/>
                <w:szCs w:val="16"/>
              </w:rPr>
              <w:t>[</w:t>
            </w:r>
            <w:r w:rsidRPr="00E40A22">
              <w:rPr>
                <w:rFonts w:cs="Tahoma"/>
                <w:iCs/>
                <w:sz w:val="16"/>
                <w:szCs w:val="16"/>
              </w:rPr>
              <w:t xml:space="preserve">Reference </w:t>
            </w:r>
            <w:hyperlink r:id="rId30" w:history="1">
              <w:r w:rsidRPr="00E40A22">
                <w:rPr>
                  <w:rStyle w:val="Hyperlink"/>
                  <w:rFonts w:cs="Tahoma"/>
                  <w:iCs/>
                  <w:color w:val="0070C0"/>
                  <w:sz w:val="16"/>
                  <w:szCs w:val="16"/>
                  <w:u w:val="none"/>
                </w:rPr>
                <w:t>ICE</w:t>
              </w:r>
            </w:hyperlink>
            <w:r>
              <w:rPr>
                <w:rStyle w:val="Hyperlink"/>
                <w:rFonts w:cs="Tahoma"/>
                <w:iCs/>
                <w:color w:val="0070C0"/>
                <w:sz w:val="16"/>
                <w:szCs w:val="16"/>
                <w:u w:val="none"/>
              </w:rPr>
              <w:t>]</w:t>
            </w:r>
            <w:r w:rsidRPr="00E40A22">
              <w:rPr>
                <w:rFonts w:cs="Tahoma"/>
                <w:iCs/>
                <w:sz w:val="16"/>
                <w:szCs w:val="16"/>
              </w:rPr>
              <w:t xml:space="preserve"> </w:t>
            </w:r>
          </w:p>
        </w:tc>
        <w:tc>
          <w:tcPr>
            <w:tcW w:w="2835" w:type="dxa"/>
          </w:tcPr>
          <w:p w14:paraId="0A467564" w14:textId="77777777" w:rsidR="00E358AD" w:rsidRPr="00161F46" w:rsidRDefault="00E358AD" w:rsidP="00E358AD">
            <w:pPr>
              <w:spacing w:before="120" w:after="120"/>
              <w:rPr>
                <w:rFonts w:cs="Arial"/>
                <w:sz w:val="20"/>
                <w:szCs w:val="20"/>
              </w:rPr>
            </w:pPr>
          </w:p>
        </w:tc>
      </w:tr>
      <w:tr w:rsidR="00F33E9A" w:rsidRPr="002141A2" w14:paraId="10E71FD5" w14:textId="77777777" w:rsidTr="00980185">
        <w:tc>
          <w:tcPr>
            <w:tcW w:w="2943" w:type="dxa"/>
            <w:shd w:val="clear" w:color="auto" w:fill="F2F2F2" w:themeFill="background1" w:themeFillShade="F2"/>
          </w:tcPr>
          <w:p w14:paraId="74A5A000" w14:textId="77777777" w:rsidR="00F33E9A" w:rsidRPr="00720BE9" w:rsidRDefault="00F33E9A" w:rsidP="00F33E9A">
            <w:pPr>
              <w:spacing w:before="120" w:after="120"/>
              <w:rPr>
                <w:sz w:val="20"/>
                <w:szCs w:val="20"/>
              </w:rPr>
            </w:pPr>
            <w:r w:rsidRPr="00720BE9">
              <w:rPr>
                <w:sz w:val="20"/>
                <w:szCs w:val="20"/>
              </w:rPr>
              <w:t>Special consideration information</w:t>
            </w:r>
          </w:p>
        </w:tc>
        <w:tc>
          <w:tcPr>
            <w:tcW w:w="4423" w:type="dxa"/>
          </w:tcPr>
          <w:p w14:paraId="10F816D7" w14:textId="77777777" w:rsidR="00F33E9A" w:rsidRPr="00720BE9" w:rsidRDefault="00F33E9A" w:rsidP="00F33E9A">
            <w:pPr>
              <w:spacing w:before="120" w:after="120"/>
              <w:rPr>
                <w:rFonts w:cs="Arial"/>
                <w:color w:val="7F7F7F" w:themeColor="text1" w:themeTint="80"/>
                <w:sz w:val="20"/>
                <w:szCs w:val="20"/>
              </w:rPr>
            </w:pPr>
            <w:r w:rsidRPr="00161F46">
              <w:rPr>
                <w:rFonts w:cs="Arial"/>
                <w:sz w:val="20"/>
                <w:szCs w:val="20"/>
              </w:rPr>
              <w:t>Any hard copy information relating to a special consideration request and supporting evidence submitted to an awarding body for a candidate.</w:t>
            </w:r>
          </w:p>
        </w:tc>
        <w:tc>
          <w:tcPr>
            <w:tcW w:w="4820" w:type="dxa"/>
          </w:tcPr>
          <w:p w14:paraId="449415DA" w14:textId="77777777" w:rsidR="00F33E9A" w:rsidRPr="00F33E9A" w:rsidRDefault="00F33E9A" w:rsidP="00F33E9A">
            <w:pPr>
              <w:spacing w:after="0"/>
              <w:jc w:val="both"/>
              <w:rPr>
                <w:rFonts w:ascii="Tahoma" w:hAnsi="Tahoma" w:cs="Tahoma"/>
                <w:sz w:val="16"/>
                <w:szCs w:val="16"/>
                <w:highlight w:val="green"/>
              </w:rPr>
            </w:pPr>
            <w:r w:rsidRPr="00F33E9A">
              <w:rPr>
                <w:rFonts w:ascii="Tahoma" w:hAnsi="Tahoma" w:cs="Tahoma"/>
                <w:sz w:val="16"/>
                <w:szCs w:val="16"/>
                <w:highlight w:val="green"/>
              </w:rPr>
              <w:t>All applications must be supported by appropriate evidence signed by a member of the senior leadership team. The centre must retain this evidence until after the publication of results.)</w:t>
            </w:r>
          </w:p>
          <w:p w14:paraId="1A6AFC6F" w14:textId="27ED11B0" w:rsidR="00F33E9A" w:rsidRPr="00F33E9A" w:rsidRDefault="00F33E9A" w:rsidP="00F33E9A">
            <w:pPr>
              <w:spacing w:after="0"/>
              <w:jc w:val="right"/>
              <w:rPr>
                <w:rFonts w:cs="Arial"/>
                <w:b/>
                <w:color w:val="7F7F7F" w:themeColor="text1" w:themeTint="80"/>
                <w:sz w:val="18"/>
                <w:szCs w:val="18"/>
                <w:highlight w:val="green"/>
              </w:rPr>
            </w:pPr>
            <w:r w:rsidRPr="00F33E9A">
              <w:rPr>
                <w:rFonts w:ascii="Tahoma" w:hAnsi="Tahoma" w:cs="Tahoma"/>
                <w:sz w:val="16"/>
                <w:szCs w:val="16"/>
                <w:highlight w:val="green"/>
              </w:rPr>
              <w:t>[Reference SC]</w:t>
            </w:r>
            <w:r w:rsidRPr="00F33E9A">
              <w:rPr>
                <w:rFonts w:ascii="Tahoma" w:hAnsi="Tahoma" w:cs="Tahoma"/>
                <w:sz w:val="16"/>
                <w:szCs w:val="16"/>
                <w:highlight w:val="green"/>
              </w:rPr>
              <w:t xml:space="preserve"> </w:t>
            </w:r>
          </w:p>
        </w:tc>
        <w:tc>
          <w:tcPr>
            <w:tcW w:w="2835" w:type="dxa"/>
          </w:tcPr>
          <w:p w14:paraId="1562F895" w14:textId="3CEDF9AA" w:rsidR="00F33E9A" w:rsidRPr="00161F46" w:rsidRDefault="00F33E9A" w:rsidP="00F33E9A">
            <w:pPr>
              <w:spacing w:before="120" w:after="120"/>
              <w:rPr>
                <w:rFonts w:cs="Arial"/>
                <w:color w:val="7F7F7F" w:themeColor="text1" w:themeTint="80"/>
                <w:sz w:val="20"/>
                <w:szCs w:val="20"/>
              </w:rPr>
            </w:pPr>
            <w:r w:rsidRPr="00161F46">
              <w:rPr>
                <w:rFonts w:cs="Arial"/>
                <w:sz w:val="20"/>
                <w:szCs w:val="20"/>
              </w:rPr>
              <w:t>Shredded</w:t>
            </w:r>
          </w:p>
        </w:tc>
      </w:tr>
      <w:tr w:rsidR="00F33E9A" w:rsidRPr="002141A2" w14:paraId="6E16D438" w14:textId="77777777" w:rsidTr="00980185">
        <w:tc>
          <w:tcPr>
            <w:tcW w:w="2943" w:type="dxa"/>
            <w:shd w:val="clear" w:color="auto" w:fill="F2F2F2" w:themeFill="background1" w:themeFillShade="F2"/>
          </w:tcPr>
          <w:p w14:paraId="0DBCEE99" w14:textId="77777777" w:rsidR="00F33E9A" w:rsidRPr="00720BE9" w:rsidRDefault="00F33E9A" w:rsidP="00F33E9A">
            <w:pPr>
              <w:spacing w:before="120" w:after="120"/>
              <w:rPr>
                <w:sz w:val="20"/>
                <w:szCs w:val="20"/>
              </w:rPr>
            </w:pPr>
            <w:r w:rsidRPr="00720BE9">
              <w:rPr>
                <w:sz w:val="20"/>
                <w:szCs w:val="20"/>
              </w:rPr>
              <w:t>Suspected malpractice reports/outcomes</w:t>
            </w:r>
          </w:p>
        </w:tc>
        <w:tc>
          <w:tcPr>
            <w:tcW w:w="4423" w:type="dxa"/>
          </w:tcPr>
          <w:p w14:paraId="241A0A3F" w14:textId="195EAF11" w:rsidR="00F33E9A" w:rsidRPr="006C1805" w:rsidRDefault="00F33E9A" w:rsidP="00F33E9A">
            <w:pPr>
              <w:spacing w:before="120" w:after="120"/>
              <w:rPr>
                <w:rFonts w:cs="Arial"/>
                <w:b/>
                <w:sz w:val="20"/>
                <w:szCs w:val="20"/>
              </w:rPr>
            </w:pPr>
            <w:r w:rsidRPr="00161F46">
              <w:rPr>
                <w:rFonts w:cs="Arial"/>
                <w:sz w:val="20"/>
                <w:szCs w:val="20"/>
              </w:rPr>
              <w:t>Any hard copy information relating to a suspected or actual malpractice investigation/report submitted to an awarding body and outcome information from the awarding body.</w:t>
            </w:r>
          </w:p>
        </w:tc>
        <w:tc>
          <w:tcPr>
            <w:tcW w:w="4820" w:type="dxa"/>
          </w:tcPr>
          <w:p w14:paraId="1607E23D" w14:textId="01DA2DEF" w:rsidR="00F33E9A" w:rsidRPr="00161F46" w:rsidRDefault="00F33E9A" w:rsidP="00F33E9A">
            <w:pPr>
              <w:spacing w:before="120" w:after="120"/>
              <w:rPr>
                <w:rFonts w:cs="Arial"/>
                <w:sz w:val="20"/>
                <w:szCs w:val="20"/>
              </w:rPr>
            </w:pPr>
            <w:r w:rsidRPr="00161F46">
              <w:rPr>
                <w:rFonts w:cs="Arial"/>
                <w:sz w:val="20"/>
                <w:szCs w:val="20"/>
              </w:rPr>
              <w:t>Kept for 1 academic year</w:t>
            </w:r>
            <w:r>
              <w:rPr>
                <w:rFonts w:cs="Arial"/>
                <w:sz w:val="20"/>
                <w:szCs w:val="20"/>
              </w:rPr>
              <w:t>.</w:t>
            </w:r>
          </w:p>
        </w:tc>
        <w:tc>
          <w:tcPr>
            <w:tcW w:w="2835" w:type="dxa"/>
          </w:tcPr>
          <w:p w14:paraId="477EFF59" w14:textId="647EEBD1" w:rsidR="00F33E9A" w:rsidRPr="00161F46" w:rsidRDefault="00F33E9A" w:rsidP="00F33E9A">
            <w:pPr>
              <w:spacing w:before="120" w:after="120"/>
              <w:rPr>
                <w:rFonts w:cs="Arial"/>
                <w:sz w:val="20"/>
                <w:szCs w:val="20"/>
              </w:rPr>
            </w:pPr>
            <w:r w:rsidRPr="00161F46">
              <w:rPr>
                <w:rFonts w:cs="Arial"/>
                <w:sz w:val="20"/>
                <w:szCs w:val="20"/>
              </w:rPr>
              <w:t>Shredded</w:t>
            </w:r>
          </w:p>
        </w:tc>
      </w:tr>
      <w:tr w:rsidR="00F33E9A" w:rsidRPr="002141A2" w14:paraId="704BDC42" w14:textId="77777777" w:rsidTr="00980185">
        <w:tc>
          <w:tcPr>
            <w:tcW w:w="2943" w:type="dxa"/>
            <w:shd w:val="clear" w:color="auto" w:fill="F2F2F2" w:themeFill="background1" w:themeFillShade="F2"/>
          </w:tcPr>
          <w:p w14:paraId="39A00527" w14:textId="77777777" w:rsidR="00F33E9A" w:rsidRPr="00720BE9" w:rsidRDefault="00F33E9A" w:rsidP="00F33E9A">
            <w:pPr>
              <w:spacing w:before="120" w:after="120"/>
              <w:rPr>
                <w:sz w:val="20"/>
                <w:szCs w:val="20"/>
              </w:rPr>
            </w:pPr>
            <w:r w:rsidRPr="00720BE9">
              <w:rPr>
                <w:sz w:val="20"/>
                <w:szCs w:val="20"/>
              </w:rPr>
              <w:lastRenderedPageBreak/>
              <w:t>Very late arrival reports/outcomes</w:t>
            </w:r>
          </w:p>
        </w:tc>
        <w:tc>
          <w:tcPr>
            <w:tcW w:w="4423" w:type="dxa"/>
          </w:tcPr>
          <w:p w14:paraId="4AF2839B" w14:textId="6510BC30" w:rsidR="00F33E9A" w:rsidRPr="00720BE9" w:rsidRDefault="00F33E9A" w:rsidP="00F33E9A">
            <w:pPr>
              <w:autoSpaceDE w:val="0"/>
              <w:autoSpaceDN w:val="0"/>
              <w:adjustRightInd w:val="0"/>
              <w:spacing w:before="120" w:after="120"/>
              <w:rPr>
                <w:rFonts w:cs="Arial"/>
                <w:b/>
                <w:sz w:val="20"/>
                <w:szCs w:val="20"/>
              </w:rPr>
            </w:pPr>
            <w:r w:rsidRPr="00161F46">
              <w:rPr>
                <w:rFonts w:cs="Arial"/>
                <w:sz w:val="20"/>
                <w:szCs w:val="20"/>
              </w:rPr>
              <w:t>Any hard copy information relating to a candidate arriving very late to an exam. Reports submitted online via CAP.</w:t>
            </w:r>
          </w:p>
        </w:tc>
        <w:tc>
          <w:tcPr>
            <w:tcW w:w="4820" w:type="dxa"/>
          </w:tcPr>
          <w:p w14:paraId="54AFB45D" w14:textId="72CCD34D" w:rsidR="00F33E9A" w:rsidRPr="00F6048A" w:rsidRDefault="00F33E9A" w:rsidP="00F33E9A">
            <w:pPr>
              <w:spacing w:before="120" w:after="120"/>
              <w:rPr>
                <w:rFonts w:cs="Arial"/>
                <w:sz w:val="20"/>
                <w:szCs w:val="20"/>
              </w:rPr>
            </w:pPr>
            <w:r w:rsidRPr="00F6048A">
              <w:rPr>
                <w:rFonts w:cs="Arial"/>
                <w:sz w:val="20"/>
                <w:szCs w:val="20"/>
              </w:rPr>
              <w:t>Kept for 1 academic year</w:t>
            </w:r>
            <w:r>
              <w:rPr>
                <w:rFonts w:cs="Arial"/>
                <w:sz w:val="20"/>
                <w:szCs w:val="20"/>
              </w:rPr>
              <w:t>.</w:t>
            </w:r>
          </w:p>
        </w:tc>
        <w:tc>
          <w:tcPr>
            <w:tcW w:w="2835" w:type="dxa"/>
          </w:tcPr>
          <w:p w14:paraId="73A73291" w14:textId="628A2E8B" w:rsidR="00F33E9A" w:rsidRPr="00F6048A" w:rsidRDefault="00F33E9A" w:rsidP="00F33E9A">
            <w:pPr>
              <w:spacing w:before="120" w:after="120"/>
              <w:rPr>
                <w:rFonts w:cs="Arial"/>
                <w:sz w:val="20"/>
                <w:szCs w:val="20"/>
              </w:rPr>
            </w:pPr>
            <w:r w:rsidRPr="00F6048A">
              <w:rPr>
                <w:rFonts w:cs="Arial"/>
                <w:sz w:val="20"/>
                <w:szCs w:val="20"/>
              </w:rPr>
              <w:t>Shredded</w:t>
            </w:r>
          </w:p>
        </w:tc>
      </w:tr>
    </w:tbl>
    <w:p w14:paraId="19F64F75" w14:textId="77777777" w:rsidR="00843BCB" w:rsidRPr="00843BCB" w:rsidRDefault="00843BCB" w:rsidP="00843BCB"/>
    <w:p w14:paraId="1E75DB8C" w14:textId="77777777" w:rsidR="00843BCB" w:rsidRPr="00843BCB" w:rsidRDefault="00843BCB" w:rsidP="00843BCB"/>
    <w:p w14:paraId="5D40465C" w14:textId="2A744714" w:rsidR="00843BCB" w:rsidRDefault="00843BCB" w:rsidP="00843BCB"/>
    <w:p w14:paraId="49D78D1A" w14:textId="720F9D54" w:rsidR="001F0C28" w:rsidRDefault="001F0C28" w:rsidP="00843BCB">
      <w:pPr>
        <w:jc w:val="center"/>
      </w:pPr>
    </w:p>
    <w:p w14:paraId="5C138E09" w14:textId="1FB9148B" w:rsidR="00D6458F" w:rsidRDefault="00D6458F" w:rsidP="00843BCB">
      <w:pPr>
        <w:jc w:val="center"/>
      </w:pPr>
    </w:p>
    <w:p w14:paraId="1A55D198" w14:textId="58036910" w:rsidR="00D6458F" w:rsidRDefault="00D6458F" w:rsidP="00843BCB">
      <w:pPr>
        <w:jc w:val="center"/>
      </w:pPr>
    </w:p>
    <w:p w14:paraId="15E276DD" w14:textId="1E31A55B" w:rsidR="00D6458F" w:rsidRDefault="00D6458F" w:rsidP="00843BCB">
      <w:pPr>
        <w:jc w:val="center"/>
      </w:pPr>
    </w:p>
    <w:p w14:paraId="71A14416" w14:textId="29ED402F" w:rsidR="00D6458F" w:rsidRDefault="00D6458F" w:rsidP="00843BCB">
      <w:pPr>
        <w:jc w:val="center"/>
      </w:pPr>
    </w:p>
    <w:p w14:paraId="0DC40EE3" w14:textId="3249DD82" w:rsidR="00D6458F" w:rsidRDefault="00D6458F" w:rsidP="00843BCB">
      <w:pPr>
        <w:jc w:val="center"/>
      </w:pPr>
    </w:p>
    <w:p w14:paraId="56C398F6" w14:textId="215018C2" w:rsidR="00D6458F" w:rsidRDefault="00D6458F" w:rsidP="00843BCB">
      <w:pPr>
        <w:jc w:val="center"/>
      </w:pPr>
    </w:p>
    <w:p w14:paraId="18D29DBA" w14:textId="264F9FB6" w:rsidR="00D6458F" w:rsidRDefault="00D6458F" w:rsidP="00843BCB">
      <w:pPr>
        <w:jc w:val="center"/>
      </w:pPr>
    </w:p>
    <w:p w14:paraId="57AEC55C" w14:textId="69A295E0" w:rsidR="00D6458F" w:rsidRDefault="00D6458F" w:rsidP="00843BCB">
      <w:pPr>
        <w:jc w:val="center"/>
      </w:pPr>
    </w:p>
    <w:p w14:paraId="1D5CA65E" w14:textId="10AB653C" w:rsidR="00D6458F" w:rsidRDefault="00D6458F" w:rsidP="00843BCB">
      <w:pPr>
        <w:jc w:val="center"/>
      </w:pPr>
    </w:p>
    <w:p w14:paraId="1A576233" w14:textId="085F2A3B" w:rsidR="00D6458F" w:rsidRDefault="00D6458F" w:rsidP="00843BCB">
      <w:pPr>
        <w:jc w:val="center"/>
      </w:pPr>
    </w:p>
    <w:p w14:paraId="45E3BCA6" w14:textId="07124F36" w:rsidR="00D6458F" w:rsidRDefault="00D6458F" w:rsidP="00843BCB">
      <w:pPr>
        <w:jc w:val="center"/>
      </w:pPr>
    </w:p>
    <w:p w14:paraId="647570D4" w14:textId="57A65DFC" w:rsidR="00D6458F" w:rsidRDefault="00D6458F" w:rsidP="00843BCB">
      <w:pPr>
        <w:jc w:val="center"/>
      </w:pPr>
    </w:p>
    <w:p w14:paraId="24706F61" w14:textId="30E37910" w:rsidR="00D6458F" w:rsidRDefault="00D6458F" w:rsidP="00843BCB">
      <w:pPr>
        <w:jc w:val="center"/>
      </w:pPr>
    </w:p>
    <w:p w14:paraId="21A82285" w14:textId="261D0903" w:rsidR="00D6458F" w:rsidRDefault="00D6458F" w:rsidP="00843BCB">
      <w:pPr>
        <w:jc w:val="center"/>
      </w:pPr>
    </w:p>
    <w:p w14:paraId="42EF8AD0" w14:textId="0D101AFA" w:rsidR="00D6458F" w:rsidRDefault="00D6458F" w:rsidP="00843BCB">
      <w:pPr>
        <w:jc w:val="center"/>
      </w:pPr>
    </w:p>
    <w:p w14:paraId="3DE79A20" w14:textId="3A1CA916" w:rsidR="00D6458F" w:rsidRDefault="00D6458F" w:rsidP="00843BCB">
      <w:pPr>
        <w:jc w:val="center"/>
      </w:pPr>
    </w:p>
    <w:p w14:paraId="788F715A" w14:textId="710927D5" w:rsidR="00D6458F" w:rsidRDefault="00D6458F" w:rsidP="00843BCB">
      <w:pPr>
        <w:jc w:val="center"/>
      </w:pPr>
    </w:p>
    <w:p w14:paraId="074A196F" w14:textId="16E74DCF" w:rsidR="00D6458F" w:rsidRDefault="00D6458F" w:rsidP="00843BCB">
      <w:pPr>
        <w:jc w:val="center"/>
      </w:pPr>
    </w:p>
    <w:p w14:paraId="42A0C322" w14:textId="44BA668D" w:rsidR="00D6458F" w:rsidRDefault="00D6458F" w:rsidP="00843BCB">
      <w:pPr>
        <w:jc w:val="center"/>
      </w:pPr>
    </w:p>
    <w:p w14:paraId="3DFD0B29" w14:textId="533A854E" w:rsidR="00D6458F" w:rsidRDefault="00D6458F" w:rsidP="00843BCB">
      <w:pPr>
        <w:jc w:val="center"/>
      </w:pPr>
    </w:p>
    <w:p w14:paraId="0718ED9C" w14:textId="072D362F" w:rsidR="00D6458F" w:rsidRDefault="00D6458F" w:rsidP="00843BCB">
      <w:pPr>
        <w:jc w:val="center"/>
      </w:pPr>
    </w:p>
    <w:p w14:paraId="7CBE5D52" w14:textId="03B7971F" w:rsidR="00E0603A" w:rsidRPr="00F33E9A" w:rsidRDefault="00E0603A" w:rsidP="00F33E9A">
      <w:pPr>
        <w:spacing w:after="200" w:line="276" w:lineRule="auto"/>
      </w:pPr>
    </w:p>
    <w:sectPr w:rsidR="00E0603A" w:rsidRPr="00F33E9A" w:rsidSect="0079678B">
      <w:pgSz w:w="16838" w:h="11906" w:orient="landscape" w:code="9"/>
      <w:pgMar w:top="567" w:right="816" w:bottom="720" w:left="720" w:header="567"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19196" w14:textId="77777777" w:rsidR="003D4C64" w:rsidRDefault="003D4C64" w:rsidP="00572EAE">
      <w:pPr>
        <w:spacing w:after="0"/>
      </w:pPr>
      <w:r>
        <w:separator/>
      </w:r>
    </w:p>
  </w:endnote>
  <w:endnote w:type="continuationSeparator" w:id="0">
    <w:p w14:paraId="45D925A9" w14:textId="77777777" w:rsidR="003D4C64" w:rsidRDefault="003D4C64"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2F83" w14:textId="2456304C" w:rsidR="00683D65" w:rsidRPr="00BE1447" w:rsidRDefault="002425CA" w:rsidP="00844CB5">
    <w:pPr>
      <w:pStyle w:val="Footer"/>
      <w:tabs>
        <w:tab w:val="left" w:pos="3190"/>
        <w:tab w:val="center" w:pos="4839"/>
      </w:tabs>
      <w:jc w:val="center"/>
      <w:rPr>
        <w:sz w:val="18"/>
        <w:szCs w:val="18"/>
      </w:rPr>
    </w:pPr>
    <w:r w:rsidRPr="00BE1447">
      <w:rPr>
        <w:sz w:val="18"/>
        <w:szCs w:val="18"/>
      </w:rPr>
      <w:fldChar w:fldCharType="begin"/>
    </w:r>
    <w:r w:rsidR="00683D65" w:rsidRPr="00BE1447">
      <w:rPr>
        <w:sz w:val="18"/>
        <w:szCs w:val="18"/>
      </w:rPr>
      <w:instrText xml:space="preserve"> PAGE   \* MERGEFORMAT </w:instrText>
    </w:r>
    <w:r w:rsidRPr="00BE1447">
      <w:rPr>
        <w:sz w:val="18"/>
        <w:szCs w:val="18"/>
      </w:rPr>
      <w:fldChar w:fldCharType="separate"/>
    </w:r>
    <w:r w:rsidR="00986FE9">
      <w:rPr>
        <w:noProof/>
        <w:sz w:val="18"/>
        <w:szCs w:val="18"/>
      </w:rPr>
      <w:t>6</w:t>
    </w:r>
    <w:r w:rsidRPr="00BE144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EB93F" w14:textId="77777777" w:rsidR="003D4C64" w:rsidRDefault="003D4C64" w:rsidP="00572EAE">
      <w:pPr>
        <w:spacing w:after="0"/>
      </w:pPr>
      <w:r>
        <w:separator/>
      </w:r>
    </w:p>
  </w:footnote>
  <w:footnote w:type="continuationSeparator" w:id="0">
    <w:p w14:paraId="113290F0" w14:textId="77777777" w:rsidR="003D4C64" w:rsidRDefault="003D4C64"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A66"/>
    <w:multiLevelType w:val="hybridMultilevel"/>
    <w:tmpl w:val="FCF4A65C"/>
    <w:lvl w:ilvl="0" w:tplc="3126CC80">
      <w:start w:val="1"/>
      <w:numFmt w:val="bullet"/>
      <w:lvlText w:val=""/>
      <w:lvlJc w:val="left"/>
      <w:pPr>
        <w:ind w:left="720" w:hanging="360"/>
      </w:pPr>
      <w:rPr>
        <w:rFonts w:ascii="Symbol" w:hAnsi="Symbol" w:hint="default"/>
        <w:color w:val="002060"/>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C73F3"/>
    <w:multiLevelType w:val="hybridMultilevel"/>
    <w:tmpl w:val="268C357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652D5"/>
    <w:multiLevelType w:val="hybridMultilevel"/>
    <w:tmpl w:val="3822FA06"/>
    <w:lvl w:ilvl="0" w:tplc="3126CC80">
      <w:start w:val="1"/>
      <w:numFmt w:val="bullet"/>
      <w:lvlText w:val=""/>
      <w:lvlJc w:val="left"/>
      <w:pPr>
        <w:ind w:left="766" w:hanging="360"/>
      </w:pPr>
      <w:rPr>
        <w:rFonts w:ascii="Symbol" w:hAnsi="Symbol" w:hint="default"/>
        <w:color w:val="002060"/>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20116AA3"/>
    <w:multiLevelType w:val="hybridMultilevel"/>
    <w:tmpl w:val="8BEA2848"/>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32259"/>
    <w:multiLevelType w:val="hybridMultilevel"/>
    <w:tmpl w:val="87A65530"/>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74F20"/>
    <w:multiLevelType w:val="hybridMultilevel"/>
    <w:tmpl w:val="26A4BA2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C7747"/>
    <w:multiLevelType w:val="hybridMultilevel"/>
    <w:tmpl w:val="74C62A6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86652"/>
    <w:multiLevelType w:val="hybridMultilevel"/>
    <w:tmpl w:val="49C47168"/>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837E2"/>
    <w:multiLevelType w:val="hybridMultilevel"/>
    <w:tmpl w:val="1FA0BEC0"/>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D0C1D"/>
    <w:multiLevelType w:val="hybridMultilevel"/>
    <w:tmpl w:val="3E48CD20"/>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F54A8"/>
    <w:multiLevelType w:val="hybridMultilevel"/>
    <w:tmpl w:val="0D28F288"/>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614E4"/>
    <w:multiLevelType w:val="hybridMultilevel"/>
    <w:tmpl w:val="AE70AFAE"/>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623F2D"/>
    <w:multiLevelType w:val="hybridMultilevel"/>
    <w:tmpl w:val="C7B8600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F58BC"/>
    <w:multiLevelType w:val="hybridMultilevel"/>
    <w:tmpl w:val="F120FBE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F4D8C"/>
    <w:multiLevelType w:val="hybridMultilevel"/>
    <w:tmpl w:val="DF066606"/>
    <w:lvl w:ilvl="0" w:tplc="A330F1F6">
      <w:start w:val="1"/>
      <w:numFmt w:val="bullet"/>
      <w:lvlText w:val=""/>
      <w:lvlJc w:val="left"/>
      <w:pPr>
        <w:ind w:left="720" w:hanging="360"/>
      </w:pPr>
      <w:rPr>
        <w:rFonts w:ascii="Symbol" w:hAnsi="Symbol" w:hint="default"/>
        <w:color w:val="0000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B525D"/>
    <w:multiLevelType w:val="hybridMultilevel"/>
    <w:tmpl w:val="E1701366"/>
    <w:lvl w:ilvl="0" w:tplc="7C96E58A">
      <w:start w:val="1"/>
      <w:numFmt w:val="bullet"/>
      <w:lvlText w:val=""/>
      <w:lvlJc w:val="left"/>
      <w:pPr>
        <w:ind w:left="720" w:hanging="360"/>
      </w:pPr>
      <w:rPr>
        <w:rFonts w:ascii="Symbol" w:hAnsi="Symbol" w:hint="default"/>
        <w:color w:val="FF000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1612D"/>
    <w:multiLevelType w:val="hybridMultilevel"/>
    <w:tmpl w:val="60B8ED18"/>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7454AF"/>
    <w:multiLevelType w:val="hybridMultilevel"/>
    <w:tmpl w:val="02D63408"/>
    <w:lvl w:ilvl="0" w:tplc="D11E178E">
      <w:start w:val="1"/>
      <w:numFmt w:val="bullet"/>
      <w:lvlText w:val=""/>
      <w:lvlJc w:val="left"/>
      <w:pPr>
        <w:ind w:left="720" w:hanging="360"/>
      </w:pPr>
      <w:rPr>
        <w:rFonts w:ascii="Symbol" w:hAnsi="Symbol" w:hint="default"/>
        <w:color w:val="auto"/>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39148F"/>
    <w:multiLevelType w:val="hybridMultilevel"/>
    <w:tmpl w:val="A2728898"/>
    <w:lvl w:ilvl="0" w:tplc="3126CC80">
      <w:start w:val="1"/>
      <w:numFmt w:val="bullet"/>
      <w:lvlText w:val=""/>
      <w:lvlJc w:val="left"/>
      <w:pPr>
        <w:ind w:left="761" w:hanging="360"/>
      </w:pPr>
      <w:rPr>
        <w:rFonts w:ascii="Symbol" w:hAnsi="Symbol" w:hint="default"/>
        <w:color w:val="002060"/>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9" w15:restartNumberingAfterBreak="0">
    <w:nsid w:val="54521CD9"/>
    <w:multiLevelType w:val="hybridMultilevel"/>
    <w:tmpl w:val="BA04D012"/>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DC6843"/>
    <w:multiLevelType w:val="hybridMultilevel"/>
    <w:tmpl w:val="2A2A1B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792F8C"/>
    <w:multiLevelType w:val="hybridMultilevel"/>
    <w:tmpl w:val="19786F80"/>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984E1F"/>
    <w:multiLevelType w:val="hybridMultilevel"/>
    <w:tmpl w:val="724434F6"/>
    <w:lvl w:ilvl="0" w:tplc="3A1221DE">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5504D9"/>
    <w:multiLevelType w:val="hybridMultilevel"/>
    <w:tmpl w:val="FB94E75C"/>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832F5D"/>
    <w:multiLevelType w:val="hybridMultilevel"/>
    <w:tmpl w:val="9446D74E"/>
    <w:lvl w:ilvl="0" w:tplc="D11E178E">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A94A61"/>
    <w:multiLevelType w:val="hybridMultilevel"/>
    <w:tmpl w:val="736EBC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D57ACC"/>
    <w:multiLevelType w:val="hybridMultilevel"/>
    <w:tmpl w:val="074AE5F0"/>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F95685"/>
    <w:multiLevelType w:val="hybridMultilevel"/>
    <w:tmpl w:val="D9DA2EB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A67A4A"/>
    <w:multiLevelType w:val="hybridMultilevel"/>
    <w:tmpl w:val="8F624606"/>
    <w:lvl w:ilvl="0" w:tplc="3126CC80">
      <w:start w:val="1"/>
      <w:numFmt w:val="bullet"/>
      <w:lvlText w:val=""/>
      <w:lvlJc w:val="left"/>
      <w:pPr>
        <w:ind w:left="720" w:hanging="360"/>
      </w:pPr>
      <w:rPr>
        <w:rFonts w:ascii="Symbol" w:hAnsi="Symbol" w:hint="default"/>
        <w:color w:val="002060"/>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807544"/>
    <w:multiLevelType w:val="hybridMultilevel"/>
    <w:tmpl w:val="2604B602"/>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6724A1"/>
    <w:multiLevelType w:val="hybridMultilevel"/>
    <w:tmpl w:val="F08820E4"/>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B832D8"/>
    <w:multiLevelType w:val="hybridMultilevel"/>
    <w:tmpl w:val="A310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1D52D3"/>
    <w:multiLevelType w:val="hybridMultilevel"/>
    <w:tmpl w:val="8372259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743499">
    <w:abstractNumId w:val="15"/>
  </w:num>
  <w:num w:numId="2" w16cid:durableId="704721736">
    <w:abstractNumId w:val="23"/>
  </w:num>
  <w:num w:numId="3" w16cid:durableId="974061948">
    <w:abstractNumId w:val="30"/>
  </w:num>
  <w:num w:numId="4" w16cid:durableId="329523469">
    <w:abstractNumId w:val="16"/>
  </w:num>
  <w:num w:numId="5" w16cid:durableId="216552673">
    <w:abstractNumId w:val="26"/>
  </w:num>
  <w:num w:numId="6" w16cid:durableId="873352008">
    <w:abstractNumId w:val="6"/>
  </w:num>
  <w:num w:numId="7" w16cid:durableId="153186765">
    <w:abstractNumId w:val="25"/>
  </w:num>
  <w:num w:numId="8" w16cid:durableId="1398282877">
    <w:abstractNumId w:val="11"/>
  </w:num>
  <w:num w:numId="9" w16cid:durableId="1763532371">
    <w:abstractNumId w:val="29"/>
  </w:num>
  <w:num w:numId="10" w16cid:durableId="2020614762">
    <w:abstractNumId w:val="17"/>
  </w:num>
  <w:num w:numId="11" w16cid:durableId="252014543">
    <w:abstractNumId w:val="3"/>
  </w:num>
  <w:num w:numId="12" w16cid:durableId="1002321964">
    <w:abstractNumId w:val="24"/>
  </w:num>
  <w:num w:numId="13" w16cid:durableId="5834073">
    <w:abstractNumId w:val="5"/>
  </w:num>
  <w:num w:numId="14" w16cid:durableId="1822964608">
    <w:abstractNumId w:val="8"/>
  </w:num>
  <w:num w:numId="15" w16cid:durableId="1047297102">
    <w:abstractNumId w:val="32"/>
  </w:num>
  <w:num w:numId="16" w16cid:durableId="1973243546">
    <w:abstractNumId w:val="14"/>
  </w:num>
  <w:num w:numId="17" w16cid:durableId="1192382644">
    <w:abstractNumId w:val="28"/>
  </w:num>
  <w:num w:numId="18" w16cid:durableId="1504198152">
    <w:abstractNumId w:val="12"/>
  </w:num>
  <w:num w:numId="19" w16cid:durableId="1385788085">
    <w:abstractNumId w:val="31"/>
  </w:num>
  <w:num w:numId="20" w16cid:durableId="879782360">
    <w:abstractNumId w:val="0"/>
  </w:num>
  <w:num w:numId="21" w16cid:durableId="1855538267">
    <w:abstractNumId w:val="2"/>
  </w:num>
  <w:num w:numId="22" w16cid:durableId="873661983">
    <w:abstractNumId w:val="10"/>
  </w:num>
  <w:num w:numId="23" w16cid:durableId="1631782299">
    <w:abstractNumId w:val="4"/>
  </w:num>
  <w:num w:numId="24" w16cid:durableId="2048407869">
    <w:abstractNumId w:val="9"/>
  </w:num>
  <w:num w:numId="25" w16cid:durableId="1779174923">
    <w:abstractNumId w:val="19"/>
  </w:num>
  <w:num w:numId="26" w16cid:durableId="624972326">
    <w:abstractNumId w:val="7"/>
  </w:num>
  <w:num w:numId="27" w16cid:durableId="1285691707">
    <w:abstractNumId w:val="18"/>
  </w:num>
  <w:num w:numId="28" w16cid:durableId="1721711592">
    <w:abstractNumId w:val="21"/>
  </w:num>
  <w:num w:numId="29" w16cid:durableId="1675572373">
    <w:abstractNumId w:val="13"/>
  </w:num>
  <w:num w:numId="30" w16cid:durableId="1355690725">
    <w:abstractNumId w:val="1"/>
  </w:num>
  <w:num w:numId="31" w16cid:durableId="569466655">
    <w:abstractNumId w:val="27"/>
  </w:num>
  <w:num w:numId="32" w16cid:durableId="1915360226">
    <w:abstractNumId w:val="22"/>
  </w:num>
  <w:num w:numId="33" w16cid:durableId="70112549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DD"/>
    <w:rsid w:val="00000527"/>
    <w:rsid w:val="000007FD"/>
    <w:rsid w:val="000012CB"/>
    <w:rsid w:val="00001751"/>
    <w:rsid w:val="00001F1E"/>
    <w:rsid w:val="00005238"/>
    <w:rsid w:val="0000742A"/>
    <w:rsid w:val="00012A1D"/>
    <w:rsid w:val="000134FC"/>
    <w:rsid w:val="00014D71"/>
    <w:rsid w:val="00017418"/>
    <w:rsid w:val="00017704"/>
    <w:rsid w:val="000201A0"/>
    <w:rsid w:val="00021ACB"/>
    <w:rsid w:val="00022C42"/>
    <w:rsid w:val="0002484E"/>
    <w:rsid w:val="000265A8"/>
    <w:rsid w:val="0003095E"/>
    <w:rsid w:val="000334C2"/>
    <w:rsid w:val="000409C9"/>
    <w:rsid w:val="00044016"/>
    <w:rsid w:val="000441B5"/>
    <w:rsid w:val="000445FF"/>
    <w:rsid w:val="00044888"/>
    <w:rsid w:val="00045172"/>
    <w:rsid w:val="000459D4"/>
    <w:rsid w:val="00047D77"/>
    <w:rsid w:val="000509F3"/>
    <w:rsid w:val="00051F51"/>
    <w:rsid w:val="0005591C"/>
    <w:rsid w:val="00055FED"/>
    <w:rsid w:val="0005650A"/>
    <w:rsid w:val="00056ECD"/>
    <w:rsid w:val="00060E89"/>
    <w:rsid w:val="00062988"/>
    <w:rsid w:val="00064ECB"/>
    <w:rsid w:val="00064F02"/>
    <w:rsid w:val="000709D9"/>
    <w:rsid w:val="000734C7"/>
    <w:rsid w:val="00074A36"/>
    <w:rsid w:val="000750AD"/>
    <w:rsid w:val="000800DE"/>
    <w:rsid w:val="00080423"/>
    <w:rsid w:val="00080EC7"/>
    <w:rsid w:val="000875A7"/>
    <w:rsid w:val="0009252E"/>
    <w:rsid w:val="000945E3"/>
    <w:rsid w:val="00097CF9"/>
    <w:rsid w:val="000A1629"/>
    <w:rsid w:val="000A362F"/>
    <w:rsid w:val="000A4B3F"/>
    <w:rsid w:val="000A6652"/>
    <w:rsid w:val="000B0453"/>
    <w:rsid w:val="000B29C9"/>
    <w:rsid w:val="000C118C"/>
    <w:rsid w:val="000D10E9"/>
    <w:rsid w:val="000D12FC"/>
    <w:rsid w:val="000D1C29"/>
    <w:rsid w:val="000D225F"/>
    <w:rsid w:val="000D6EF7"/>
    <w:rsid w:val="000E27A5"/>
    <w:rsid w:val="000E4CFD"/>
    <w:rsid w:val="00100BEF"/>
    <w:rsid w:val="001026C6"/>
    <w:rsid w:val="0010487C"/>
    <w:rsid w:val="00105BF2"/>
    <w:rsid w:val="001076E4"/>
    <w:rsid w:val="00107872"/>
    <w:rsid w:val="00113B24"/>
    <w:rsid w:val="00115458"/>
    <w:rsid w:val="00120432"/>
    <w:rsid w:val="001204BC"/>
    <w:rsid w:val="00123C3D"/>
    <w:rsid w:val="001308B6"/>
    <w:rsid w:val="00133C23"/>
    <w:rsid w:val="001345C8"/>
    <w:rsid w:val="00142BCC"/>
    <w:rsid w:val="00143D8E"/>
    <w:rsid w:val="001464B8"/>
    <w:rsid w:val="0014735C"/>
    <w:rsid w:val="001551B3"/>
    <w:rsid w:val="00161BEB"/>
    <w:rsid w:val="00161F46"/>
    <w:rsid w:val="001673AD"/>
    <w:rsid w:val="001673CF"/>
    <w:rsid w:val="0017460C"/>
    <w:rsid w:val="0017477E"/>
    <w:rsid w:val="001767B5"/>
    <w:rsid w:val="00177D3E"/>
    <w:rsid w:val="00182395"/>
    <w:rsid w:val="00183428"/>
    <w:rsid w:val="0018449D"/>
    <w:rsid w:val="00185617"/>
    <w:rsid w:val="00186887"/>
    <w:rsid w:val="00192C81"/>
    <w:rsid w:val="00193AAD"/>
    <w:rsid w:val="001947E3"/>
    <w:rsid w:val="0019677B"/>
    <w:rsid w:val="00196924"/>
    <w:rsid w:val="00196B3E"/>
    <w:rsid w:val="001973EE"/>
    <w:rsid w:val="001A24D6"/>
    <w:rsid w:val="001A57D2"/>
    <w:rsid w:val="001A60B9"/>
    <w:rsid w:val="001A70B2"/>
    <w:rsid w:val="001B0600"/>
    <w:rsid w:val="001B31D5"/>
    <w:rsid w:val="001B3F57"/>
    <w:rsid w:val="001B635E"/>
    <w:rsid w:val="001C12A2"/>
    <w:rsid w:val="001D189E"/>
    <w:rsid w:val="001D5406"/>
    <w:rsid w:val="001D54A6"/>
    <w:rsid w:val="001E3C30"/>
    <w:rsid w:val="001F0C28"/>
    <w:rsid w:val="001F59AD"/>
    <w:rsid w:val="001F629F"/>
    <w:rsid w:val="00200ABE"/>
    <w:rsid w:val="0020197A"/>
    <w:rsid w:val="00204786"/>
    <w:rsid w:val="002067C8"/>
    <w:rsid w:val="0021365B"/>
    <w:rsid w:val="00214318"/>
    <w:rsid w:val="00214342"/>
    <w:rsid w:val="00214CB1"/>
    <w:rsid w:val="002161E9"/>
    <w:rsid w:val="002210B5"/>
    <w:rsid w:val="00222E3E"/>
    <w:rsid w:val="002301A0"/>
    <w:rsid w:val="00231D42"/>
    <w:rsid w:val="002322D1"/>
    <w:rsid w:val="002336E5"/>
    <w:rsid w:val="0023628E"/>
    <w:rsid w:val="002416DB"/>
    <w:rsid w:val="00241E59"/>
    <w:rsid w:val="002425CA"/>
    <w:rsid w:val="00244FC1"/>
    <w:rsid w:val="00245E61"/>
    <w:rsid w:val="00247D1F"/>
    <w:rsid w:val="00250816"/>
    <w:rsid w:val="002522E9"/>
    <w:rsid w:val="0025409A"/>
    <w:rsid w:val="00254B9A"/>
    <w:rsid w:val="0025563D"/>
    <w:rsid w:val="0026067D"/>
    <w:rsid w:val="00263891"/>
    <w:rsid w:val="0026639D"/>
    <w:rsid w:val="00267849"/>
    <w:rsid w:val="002723FE"/>
    <w:rsid w:val="00274912"/>
    <w:rsid w:val="00277F54"/>
    <w:rsid w:val="00283160"/>
    <w:rsid w:val="00283445"/>
    <w:rsid w:val="002837F1"/>
    <w:rsid w:val="002849FE"/>
    <w:rsid w:val="00287EE2"/>
    <w:rsid w:val="00290D1B"/>
    <w:rsid w:val="002923DF"/>
    <w:rsid w:val="00292643"/>
    <w:rsid w:val="00294309"/>
    <w:rsid w:val="00296916"/>
    <w:rsid w:val="002978B9"/>
    <w:rsid w:val="00297C0F"/>
    <w:rsid w:val="00297FBB"/>
    <w:rsid w:val="002A1C13"/>
    <w:rsid w:val="002A5325"/>
    <w:rsid w:val="002A6DDA"/>
    <w:rsid w:val="002A785C"/>
    <w:rsid w:val="002B169B"/>
    <w:rsid w:val="002B2F32"/>
    <w:rsid w:val="002B5BE7"/>
    <w:rsid w:val="002B5C08"/>
    <w:rsid w:val="002B6E69"/>
    <w:rsid w:val="002C1323"/>
    <w:rsid w:val="002C2931"/>
    <w:rsid w:val="002C5397"/>
    <w:rsid w:val="002C7334"/>
    <w:rsid w:val="002D6998"/>
    <w:rsid w:val="002E17BE"/>
    <w:rsid w:val="002E233C"/>
    <w:rsid w:val="002E53FB"/>
    <w:rsid w:val="002E61A2"/>
    <w:rsid w:val="002F16B9"/>
    <w:rsid w:val="002F2527"/>
    <w:rsid w:val="002F26D1"/>
    <w:rsid w:val="002F7789"/>
    <w:rsid w:val="00306185"/>
    <w:rsid w:val="00306D7B"/>
    <w:rsid w:val="0031083C"/>
    <w:rsid w:val="00315991"/>
    <w:rsid w:val="0032363C"/>
    <w:rsid w:val="003243FE"/>
    <w:rsid w:val="0033123E"/>
    <w:rsid w:val="00331254"/>
    <w:rsid w:val="00331564"/>
    <w:rsid w:val="00333FB8"/>
    <w:rsid w:val="00337BC6"/>
    <w:rsid w:val="00340292"/>
    <w:rsid w:val="00343A24"/>
    <w:rsid w:val="00345C58"/>
    <w:rsid w:val="00346CC7"/>
    <w:rsid w:val="003471BA"/>
    <w:rsid w:val="00347805"/>
    <w:rsid w:val="00354B3F"/>
    <w:rsid w:val="00354F5C"/>
    <w:rsid w:val="00355B6B"/>
    <w:rsid w:val="00356A3E"/>
    <w:rsid w:val="00361088"/>
    <w:rsid w:val="00361EA5"/>
    <w:rsid w:val="00375CE7"/>
    <w:rsid w:val="003806F3"/>
    <w:rsid w:val="00381559"/>
    <w:rsid w:val="003917CE"/>
    <w:rsid w:val="00393116"/>
    <w:rsid w:val="0039606C"/>
    <w:rsid w:val="003962DC"/>
    <w:rsid w:val="00397541"/>
    <w:rsid w:val="003A183A"/>
    <w:rsid w:val="003A413B"/>
    <w:rsid w:val="003A55AC"/>
    <w:rsid w:val="003B1313"/>
    <w:rsid w:val="003B3CE4"/>
    <w:rsid w:val="003B4F45"/>
    <w:rsid w:val="003C0015"/>
    <w:rsid w:val="003C1B1D"/>
    <w:rsid w:val="003C1E94"/>
    <w:rsid w:val="003C4FA2"/>
    <w:rsid w:val="003C6D93"/>
    <w:rsid w:val="003D4C64"/>
    <w:rsid w:val="003D4CFA"/>
    <w:rsid w:val="003D5BC9"/>
    <w:rsid w:val="003D61AF"/>
    <w:rsid w:val="003D78DD"/>
    <w:rsid w:val="003E1B12"/>
    <w:rsid w:val="003E5BF3"/>
    <w:rsid w:val="003F08A6"/>
    <w:rsid w:val="003F66FE"/>
    <w:rsid w:val="00415046"/>
    <w:rsid w:val="00415AAB"/>
    <w:rsid w:val="004172F8"/>
    <w:rsid w:val="00420DEB"/>
    <w:rsid w:val="0042211B"/>
    <w:rsid w:val="004250C5"/>
    <w:rsid w:val="00432C92"/>
    <w:rsid w:val="0043391D"/>
    <w:rsid w:val="004374FD"/>
    <w:rsid w:val="00437541"/>
    <w:rsid w:val="00437F62"/>
    <w:rsid w:val="004518B1"/>
    <w:rsid w:val="0045394B"/>
    <w:rsid w:val="00453A8A"/>
    <w:rsid w:val="00454711"/>
    <w:rsid w:val="00456C91"/>
    <w:rsid w:val="00460F01"/>
    <w:rsid w:val="004650E2"/>
    <w:rsid w:val="00466D50"/>
    <w:rsid w:val="00473D52"/>
    <w:rsid w:val="00480995"/>
    <w:rsid w:val="0048329F"/>
    <w:rsid w:val="00484DD9"/>
    <w:rsid w:val="00485919"/>
    <w:rsid w:val="00494A0C"/>
    <w:rsid w:val="00495501"/>
    <w:rsid w:val="00497165"/>
    <w:rsid w:val="004A0FB8"/>
    <w:rsid w:val="004A2E20"/>
    <w:rsid w:val="004A4C84"/>
    <w:rsid w:val="004A5171"/>
    <w:rsid w:val="004A6AFB"/>
    <w:rsid w:val="004A6F96"/>
    <w:rsid w:val="004B1115"/>
    <w:rsid w:val="004B4DA2"/>
    <w:rsid w:val="004B5B29"/>
    <w:rsid w:val="004C3462"/>
    <w:rsid w:val="004C353E"/>
    <w:rsid w:val="004C6288"/>
    <w:rsid w:val="004C6683"/>
    <w:rsid w:val="004C688F"/>
    <w:rsid w:val="004D2901"/>
    <w:rsid w:val="004D57C7"/>
    <w:rsid w:val="004D602B"/>
    <w:rsid w:val="004D7615"/>
    <w:rsid w:val="004E3038"/>
    <w:rsid w:val="004E4EC1"/>
    <w:rsid w:val="004F181E"/>
    <w:rsid w:val="004F1CB4"/>
    <w:rsid w:val="004F233D"/>
    <w:rsid w:val="004F2B1A"/>
    <w:rsid w:val="004F56D2"/>
    <w:rsid w:val="004F69EF"/>
    <w:rsid w:val="004F7D0D"/>
    <w:rsid w:val="00500492"/>
    <w:rsid w:val="00501E69"/>
    <w:rsid w:val="00501F32"/>
    <w:rsid w:val="0050310F"/>
    <w:rsid w:val="00505172"/>
    <w:rsid w:val="00506548"/>
    <w:rsid w:val="005076CF"/>
    <w:rsid w:val="0051144C"/>
    <w:rsid w:val="0051267C"/>
    <w:rsid w:val="005139CA"/>
    <w:rsid w:val="005154E3"/>
    <w:rsid w:val="005225B9"/>
    <w:rsid w:val="005228E0"/>
    <w:rsid w:val="00532C34"/>
    <w:rsid w:val="00534606"/>
    <w:rsid w:val="00534A81"/>
    <w:rsid w:val="00540382"/>
    <w:rsid w:val="00546F61"/>
    <w:rsid w:val="00546F70"/>
    <w:rsid w:val="0055163A"/>
    <w:rsid w:val="0055531D"/>
    <w:rsid w:val="00556982"/>
    <w:rsid w:val="00557874"/>
    <w:rsid w:val="00560310"/>
    <w:rsid w:val="00563708"/>
    <w:rsid w:val="00572EAE"/>
    <w:rsid w:val="00575B68"/>
    <w:rsid w:val="00576B69"/>
    <w:rsid w:val="00582D3B"/>
    <w:rsid w:val="00584370"/>
    <w:rsid w:val="00587DFA"/>
    <w:rsid w:val="00593102"/>
    <w:rsid w:val="00593745"/>
    <w:rsid w:val="00595C4E"/>
    <w:rsid w:val="005A05DA"/>
    <w:rsid w:val="005A1F33"/>
    <w:rsid w:val="005B411E"/>
    <w:rsid w:val="005B46C1"/>
    <w:rsid w:val="005B59C3"/>
    <w:rsid w:val="005C1820"/>
    <w:rsid w:val="005C4C94"/>
    <w:rsid w:val="005C50FE"/>
    <w:rsid w:val="005D0DCE"/>
    <w:rsid w:val="005D100D"/>
    <w:rsid w:val="005D1A92"/>
    <w:rsid w:val="005D59B7"/>
    <w:rsid w:val="005D6C07"/>
    <w:rsid w:val="005E533D"/>
    <w:rsid w:val="005F053F"/>
    <w:rsid w:val="005F25A1"/>
    <w:rsid w:val="005F5530"/>
    <w:rsid w:val="005F75DB"/>
    <w:rsid w:val="0060002A"/>
    <w:rsid w:val="0060259F"/>
    <w:rsid w:val="00604B4D"/>
    <w:rsid w:val="00604B5D"/>
    <w:rsid w:val="0060571B"/>
    <w:rsid w:val="00606D11"/>
    <w:rsid w:val="00607DB3"/>
    <w:rsid w:val="006102D5"/>
    <w:rsid w:val="00610C2A"/>
    <w:rsid w:val="00611B9A"/>
    <w:rsid w:val="00612E2C"/>
    <w:rsid w:val="00615715"/>
    <w:rsid w:val="0062332E"/>
    <w:rsid w:val="00624533"/>
    <w:rsid w:val="00625652"/>
    <w:rsid w:val="00631313"/>
    <w:rsid w:val="00633272"/>
    <w:rsid w:val="0063364B"/>
    <w:rsid w:val="00633A69"/>
    <w:rsid w:val="00633D90"/>
    <w:rsid w:val="0063471E"/>
    <w:rsid w:val="00634B89"/>
    <w:rsid w:val="00636777"/>
    <w:rsid w:val="00640147"/>
    <w:rsid w:val="006410D7"/>
    <w:rsid w:val="00641824"/>
    <w:rsid w:val="006427D8"/>
    <w:rsid w:val="00642EC2"/>
    <w:rsid w:val="0064770E"/>
    <w:rsid w:val="00654BCB"/>
    <w:rsid w:val="00662A0F"/>
    <w:rsid w:val="00664ECA"/>
    <w:rsid w:val="006657BB"/>
    <w:rsid w:val="00672222"/>
    <w:rsid w:val="00672D53"/>
    <w:rsid w:val="00674C47"/>
    <w:rsid w:val="00680AD4"/>
    <w:rsid w:val="00682C3D"/>
    <w:rsid w:val="00683D65"/>
    <w:rsid w:val="0068481A"/>
    <w:rsid w:val="006858F4"/>
    <w:rsid w:val="00685EDF"/>
    <w:rsid w:val="00694417"/>
    <w:rsid w:val="006968D9"/>
    <w:rsid w:val="006A01D8"/>
    <w:rsid w:val="006A3D22"/>
    <w:rsid w:val="006B328E"/>
    <w:rsid w:val="006B4CCF"/>
    <w:rsid w:val="006C1805"/>
    <w:rsid w:val="006C5808"/>
    <w:rsid w:val="006C66A1"/>
    <w:rsid w:val="006D0C5B"/>
    <w:rsid w:val="006D242B"/>
    <w:rsid w:val="006D281C"/>
    <w:rsid w:val="006D4654"/>
    <w:rsid w:val="006D562D"/>
    <w:rsid w:val="006D57D5"/>
    <w:rsid w:val="006D61F3"/>
    <w:rsid w:val="006D78ED"/>
    <w:rsid w:val="006E29D2"/>
    <w:rsid w:val="006E48DE"/>
    <w:rsid w:val="006F2094"/>
    <w:rsid w:val="006F403C"/>
    <w:rsid w:val="006F4870"/>
    <w:rsid w:val="006F6831"/>
    <w:rsid w:val="006F6A41"/>
    <w:rsid w:val="007009B9"/>
    <w:rsid w:val="00701CBE"/>
    <w:rsid w:val="00707BF7"/>
    <w:rsid w:val="007138D5"/>
    <w:rsid w:val="00720BE9"/>
    <w:rsid w:val="00721AE5"/>
    <w:rsid w:val="00723973"/>
    <w:rsid w:val="00727AA4"/>
    <w:rsid w:val="007310BE"/>
    <w:rsid w:val="00731803"/>
    <w:rsid w:val="0073293D"/>
    <w:rsid w:val="007360FA"/>
    <w:rsid w:val="00736F33"/>
    <w:rsid w:val="007376B2"/>
    <w:rsid w:val="007406C5"/>
    <w:rsid w:val="00740A1A"/>
    <w:rsid w:val="00740F4E"/>
    <w:rsid w:val="00742511"/>
    <w:rsid w:val="00742656"/>
    <w:rsid w:val="00742793"/>
    <w:rsid w:val="007469CC"/>
    <w:rsid w:val="00751D49"/>
    <w:rsid w:val="00755915"/>
    <w:rsid w:val="00761A14"/>
    <w:rsid w:val="007628E6"/>
    <w:rsid w:val="00762B68"/>
    <w:rsid w:val="00767A91"/>
    <w:rsid w:val="00773F86"/>
    <w:rsid w:val="007753C0"/>
    <w:rsid w:val="00781A5B"/>
    <w:rsid w:val="007824AD"/>
    <w:rsid w:val="0079528C"/>
    <w:rsid w:val="007960EF"/>
    <w:rsid w:val="0079678B"/>
    <w:rsid w:val="007976BE"/>
    <w:rsid w:val="007A31D2"/>
    <w:rsid w:val="007A4032"/>
    <w:rsid w:val="007A6098"/>
    <w:rsid w:val="007A6180"/>
    <w:rsid w:val="007A64E4"/>
    <w:rsid w:val="007A7BA8"/>
    <w:rsid w:val="007B0710"/>
    <w:rsid w:val="007B7176"/>
    <w:rsid w:val="007C0046"/>
    <w:rsid w:val="007C14CD"/>
    <w:rsid w:val="007C2873"/>
    <w:rsid w:val="007C50C2"/>
    <w:rsid w:val="007D5FE6"/>
    <w:rsid w:val="007D7CC7"/>
    <w:rsid w:val="007E57A3"/>
    <w:rsid w:val="007E5845"/>
    <w:rsid w:val="007F0F3B"/>
    <w:rsid w:val="007F2720"/>
    <w:rsid w:val="007F54A9"/>
    <w:rsid w:val="007F569C"/>
    <w:rsid w:val="007F5F63"/>
    <w:rsid w:val="007F699A"/>
    <w:rsid w:val="00800B95"/>
    <w:rsid w:val="00802AFC"/>
    <w:rsid w:val="00802B6C"/>
    <w:rsid w:val="0080429F"/>
    <w:rsid w:val="008073C0"/>
    <w:rsid w:val="0081190F"/>
    <w:rsid w:val="00816759"/>
    <w:rsid w:val="00816D60"/>
    <w:rsid w:val="00820DDD"/>
    <w:rsid w:val="00821705"/>
    <w:rsid w:val="00821ACB"/>
    <w:rsid w:val="00821D2B"/>
    <w:rsid w:val="00823872"/>
    <w:rsid w:val="00825CE7"/>
    <w:rsid w:val="00832892"/>
    <w:rsid w:val="00832A57"/>
    <w:rsid w:val="00834274"/>
    <w:rsid w:val="00835836"/>
    <w:rsid w:val="008415EA"/>
    <w:rsid w:val="00843BCB"/>
    <w:rsid w:val="00844CB5"/>
    <w:rsid w:val="0084623C"/>
    <w:rsid w:val="008478AB"/>
    <w:rsid w:val="00851803"/>
    <w:rsid w:val="008621C8"/>
    <w:rsid w:val="0086798A"/>
    <w:rsid w:val="0087080A"/>
    <w:rsid w:val="00871068"/>
    <w:rsid w:val="0087178A"/>
    <w:rsid w:val="00872712"/>
    <w:rsid w:val="00874D54"/>
    <w:rsid w:val="008753FE"/>
    <w:rsid w:val="00876C7D"/>
    <w:rsid w:val="0088282D"/>
    <w:rsid w:val="00886454"/>
    <w:rsid w:val="00887368"/>
    <w:rsid w:val="008904DF"/>
    <w:rsid w:val="00890CF1"/>
    <w:rsid w:val="008911C4"/>
    <w:rsid w:val="0089184C"/>
    <w:rsid w:val="00892B97"/>
    <w:rsid w:val="00895981"/>
    <w:rsid w:val="00897130"/>
    <w:rsid w:val="008A0E2E"/>
    <w:rsid w:val="008A53B9"/>
    <w:rsid w:val="008B18BD"/>
    <w:rsid w:val="008B430B"/>
    <w:rsid w:val="008B589E"/>
    <w:rsid w:val="008B6F89"/>
    <w:rsid w:val="008B718E"/>
    <w:rsid w:val="008C149D"/>
    <w:rsid w:val="008C59E2"/>
    <w:rsid w:val="008C7821"/>
    <w:rsid w:val="008D5903"/>
    <w:rsid w:val="008E3C0D"/>
    <w:rsid w:val="008E4101"/>
    <w:rsid w:val="008E5C3C"/>
    <w:rsid w:val="008E78C6"/>
    <w:rsid w:val="008F5767"/>
    <w:rsid w:val="00900505"/>
    <w:rsid w:val="00912735"/>
    <w:rsid w:val="0091365A"/>
    <w:rsid w:val="00916FA7"/>
    <w:rsid w:val="00921A28"/>
    <w:rsid w:val="00921C06"/>
    <w:rsid w:val="00923F8F"/>
    <w:rsid w:val="0092419A"/>
    <w:rsid w:val="00926C5B"/>
    <w:rsid w:val="00930702"/>
    <w:rsid w:val="009344CA"/>
    <w:rsid w:val="009372CC"/>
    <w:rsid w:val="00937C37"/>
    <w:rsid w:val="00937C73"/>
    <w:rsid w:val="009405D5"/>
    <w:rsid w:val="00941B6F"/>
    <w:rsid w:val="00942FE5"/>
    <w:rsid w:val="00943A90"/>
    <w:rsid w:val="00957564"/>
    <w:rsid w:val="009576A1"/>
    <w:rsid w:val="00957D0F"/>
    <w:rsid w:val="00960671"/>
    <w:rsid w:val="00961EA6"/>
    <w:rsid w:val="00972787"/>
    <w:rsid w:val="009739C1"/>
    <w:rsid w:val="00980185"/>
    <w:rsid w:val="00980A01"/>
    <w:rsid w:val="009835D2"/>
    <w:rsid w:val="00986277"/>
    <w:rsid w:val="00986FE9"/>
    <w:rsid w:val="00990AAA"/>
    <w:rsid w:val="0099249A"/>
    <w:rsid w:val="00993918"/>
    <w:rsid w:val="009959DE"/>
    <w:rsid w:val="009A4270"/>
    <w:rsid w:val="009B0929"/>
    <w:rsid w:val="009B5963"/>
    <w:rsid w:val="009C4413"/>
    <w:rsid w:val="009C7245"/>
    <w:rsid w:val="009C73CD"/>
    <w:rsid w:val="009C7C8D"/>
    <w:rsid w:val="009E050C"/>
    <w:rsid w:val="009E51AA"/>
    <w:rsid w:val="009F0C0D"/>
    <w:rsid w:val="009F0FFB"/>
    <w:rsid w:val="009F17AE"/>
    <w:rsid w:val="009F2775"/>
    <w:rsid w:val="009F3E7A"/>
    <w:rsid w:val="009F530D"/>
    <w:rsid w:val="009F5781"/>
    <w:rsid w:val="009F605A"/>
    <w:rsid w:val="009F790B"/>
    <w:rsid w:val="00A045AE"/>
    <w:rsid w:val="00A05772"/>
    <w:rsid w:val="00A124BF"/>
    <w:rsid w:val="00A159A6"/>
    <w:rsid w:val="00A200BD"/>
    <w:rsid w:val="00A23D3B"/>
    <w:rsid w:val="00A26093"/>
    <w:rsid w:val="00A26BE8"/>
    <w:rsid w:val="00A27B0E"/>
    <w:rsid w:val="00A35C57"/>
    <w:rsid w:val="00A37EBB"/>
    <w:rsid w:val="00A4455C"/>
    <w:rsid w:val="00A45FED"/>
    <w:rsid w:val="00A4607E"/>
    <w:rsid w:val="00A5332D"/>
    <w:rsid w:val="00A67421"/>
    <w:rsid w:val="00A679FD"/>
    <w:rsid w:val="00A82497"/>
    <w:rsid w:val="00A826D6"/>
    <w:rsid w:val="00A8324C"/>
    <w:rsid w:val="00A848AE"/>
    <w:rsid w:val="00A86FA0"/>
    <w:rsid w:val="00A90A2F"/>
    <w:rsid w:val="00A92FC4"/>
    <w:rsid w:val="00AB2591"/>
    <w:rsid w:val="00AB25BC"/>
    <w:rsid w:val="00AC4DBC"/>
    <w:rsid w:val="00AC5A86"/>
    <w:rsid w:val="00AD148E"/>
    <w:rsid w:val="00AD6585"/>
    <w:rsid w:val="00AE072B"/>
    <w:rsid w:val="00AE0847"/>
    <w:rsid w:val="00AE0C41"/>
    <w:rsid w:val="00AE373A"/>
    <w:rsid w:val="00AE4B04"/>
    <w:rsid w:val="00AE4E4B"/>
    <w:rsid w:val="00AE5CDB"/>
    <w:rsid w:val="00AE6589"/>
    <w:rsid w:val="00AF00B9"/>
    <w:rsid w:val="00AF1C54"/>
    <w:rsid w:val="00AF4BFD"/>
    <w:rsid w:val="00B0304B"/>
    <w:rsid w:val="00B05787"/>
    <w:rsid w:val="00B05868"/>
    <w:rsid w:val="00B05995"/>
    <w:rsid w:val="00B07D5A"/>
    <w:rsid w:val="00B11090"/>
    <w:rsid w:val="00B11C62"/>
    <w:rsid w:val="00B138EA"/>
    <w:rsid w:val="00B16297"/>
    <w:rsid w:val="00B16B92"/>
    <w:rsid w:val="00B23747"/>
    <w:rsid w:val="00B25CAB"/>
    <w:rsid w:val="00B275C4"/>
    <w:rsid w:val="00B27B64"/>
    <w:rsid w:val="00B306BB"/>
    <w:rsid w:val="00B327FC"/>
    <w:rsid w:val="00B3289C"/>
    <w:rsid w:val="00B33F99"/>
    <w:rsid w:val="00B45B65"/>
    <w:rsid w:val="00B519F1"/>
    <w:rsid w:val="00B53126"/>
    <w:rsid w:val="00B55909"/>
    <w:rsid w:val="00B56240"/>
    <w:rsid w:val="00B57CB5"/>
    <w:rsid w:val="00B57F8F"/>
    <w:rsid w:val="00B66D63"/>
    <w:rsid w:val="00B7754D"/>
    <w:rsid w:val="00B91731"/>
    <w:rsid w:val="00B96DC9"/>
    <w:rsid w:val="00BA1A24"/>
    <w:rsid w:val="00BA39A7"/>
    <w:rsid w:val="00BA51CF"/>
    <w:rsid w:val="00BB17C6"/>
    <w:rsid w:val="00BB1984"/>
    <w:rsid w:val="00BB2B7F"/>
    <w:rsid w:val="00BB5D87"/>
    <w:rsid w:val="00BB5EDD"/>
    <w:rsid w:val="00BC0469"/>
    <w:rsid w:val="00BC1F2D"/>
    <w:rsid w:val="00BC2365"/>
    <w:rsid w:val="00BC2E49"/>
    <w:rsid w:val="00BC7DFF"/>
    <w:rsid w:val="00BD0564"/>
    <w:rsid w:val="00BD16B0"/>
    <w:rsid w:val="00BD2843"/>
    <w:rsid w:val="00BD2E5E"/>
    <w:rsid w:val="00BD3B0D"/>
    <w:rsid w:val="00BE1447"/>
    <w:rsid w:val="00BE1AA9"/>
    <w:rsid w:val="00BE3C75"/>
    <w:rsid w:val="00BE3DC7"/>
    <w:rsid w:val="00BE46EC"/>
    <w:rsid w:val="00BE6987"/>
    <w:rsid w:val="00BF0EF1"/>
    <w:rsid w:val="00BF2394"/>
    <w:rsid w:val="00BF770C"/>
    <w:rsid w:val="00C01ACC"/>
    <w:rsid w:val="00C03944"/>
    <w:rsid w:val="00C04C77"/>
    <w:rsid w:val="00C11989"/>
    <w:rsid w:val="00C16897"/>
    <w:rsid w:val="00C1752A"/>
    <w:rsid w:val="00C178ED"/>
    <w:rsid w:val="00C2050C"/>
    <w:rsid w:val="00C232AA"/>
    <w:rsid w:val="00C314D3"/>
    <w:rsid w:val="00C31FBE"/>
    <w:rsid w:val="00C331DA"/>
    <w:rsid w:val="00C371FE"/>
    <w:rsid w:val="00C37FA2"/>
    <w:rsid w:val="00C4525E"/>
    <w:rsid w:val="00C45ED1"/>
    <w:rsid w:val="00C46707"/>
    <w:rsid w:val="00C47906"/>
    <w:rsid w:val="00C5088D"/>
    <w:rsid w:val="00C51027"/>
    <w:rsid w:val="00C5105D"/>
    <w:rsid w:val="00C62C00"/>
    <w:rsid w:val="00C714D7"/>
    <w:rsid w:val="00C75192"/>
    <w:rsid w:val="00C76227"/>
    <w:rsid w:val="00C7657F"/>
    <w:rsid w:val="00C80D67"/>
    <w:rsid w:val="00C818C7"/>
    <w:rsid w:val="00C8290A"/>
    <w:rsid w:val="00C8544A"/>
    <w:rsid w:val="00C87BA4"/>
    <w:rsid w:val="00C90799"/>
    <w:rsid w:val="00C92866"/>
    <w:rsid w:val="00C93416"/>
    <w:rsid w:val="00C94BC4"/>
    <w:rsid w:val="00C96D89"/>
    <w:rsid w:val="00CA04ED"/>
    <w:rsid w:val="00CC73D0"/>
    <w:rsid w:val="00CD0B09"/>
    <w:rsid w:val="00CD1075"/>
    <w:rsid w:val="00CD2A41"/>
    <w:rsid w:val="00CD31D5"/>
    <w:rsid w:val="00CD4AE1"/>
    <w:rsid w:val="00CE5FF1"/>
    <w:rsid w:val="00CE6EDA"/>
    <w:rsid w:val="00CF1D76"/>
    <w:rsid w:val="00CF1E3F"/>
    <w:rsid w:val="00CF3ABE"/>
    <w:rsid w:val="00CF4039"/>
    <w:rsid w:val="00CF5029"/>
    <w:rsid w:val="00CF5B27"/>
    <w:rsid w:val="00CF6288"/>
    <w:rsid w:val="00D004DA"/>
    <w:rsid w:val="00D0185E"/>
    <w:rsid w:val="00D02605"/>
    <w:rsid w:val="00D03C48"/>
    <w:rsid w:val="00D11059"/>
    <w:rsid w:val="00D13584"/>
    <w:rsid w:val="00D13CD8"/>
    <w:rsid w:val="00D15D3A"/>
    <w:rsid w:val="00D21C50"/>
    <w:rsid w:val="00D23EF7"/>
    <w:rsid w:val="00D241E5"/>
    <w:rsid w:val="00D25080"/>
    <w:rsid w:val="00D278AC"/>
    <w:rsid w:val="00D361ED"/>
    <w:rsid w:val="00D41EB1"/>
    <w:rsid w:val="00D43119"/>
    <w:rsid w:val="00D43251"/>
    <w:rsid w:val="00D46078"/>
    <w:rsid w:val="00D47FDF"/>
    <w:rsid w:val="00D52592"/>
    <w:rsid w:val="00D6458F"/>
    <w:rsid w:val="00D663E0"/>
    <w:rsid w:val="00D74EF3"/>
    <w:rsid w:val="00D761BB"/>
    <w:rsid w:val="00D77C5A"/>
    <w:rsid w:val="00D804C5"/>
    <w:rsid w:val="00D8214A"/>
    <w:rsid w:val="00D82963"/>
    <w:rsid w:val="00D86621"/>
    <w:rsid w:val="00D87938"/>
    <w:rsid w:val="00D933CB"/>
    <w:rsid w:val="00D945F9"/>
    <w:rsid w:val="00DA1E4B"/>
    <w:rsid w:val="00DA50BF"/>
    <w:rsid w:val="00DA52B5"/>
    <w:rsid w:val="00DA6438"/>
    <w:rsid w:val="00DB14EB"/>
    <w:rsid w:val="00DC0499"/>
    <w:rsid w:val="00DC1932"/>
    <w:rsid w:val="00DC2057"/>
    <w:rsid w:val="00DC6E24"/>
    <w:rsid w:val="00DD5196"/>
    <w:rsid w:val="00DD7266"/>
    <w:rsid w:val="00DD780F"/>
    <w:rsid w:val="00DE1BDD"/>
    <w:rsid w:val="00DE35D5"/>
    <w:rsid w:val="00DE4E3F"/>
    <w:rsid w:val="00DF295A"/>
    <w:rsid w:val="00DF3F41"/>
    <w:rsid w:val="00DF7CB7"/>
    <w:rsid w:val="00E01BB3"/>
    <w:rsid w:val="00E01F3A"/>
    <w:rsid w:val="00E05AB8"/>
    <w:rsid w:val="00E0603A"/>
    <w:rsid w:val="00E16380"/>
    <w:rsid w:val="00E1788A"/>
    <w:rsid w:val="00E20F93"/>
    <w:rsid w:val="00E213EE"/>
    <w:rsid w:val="00E227AA"/>
    <w:rsid w:val="00E27453"/>
    <w:rsid w:val="00E30B9D"/>
    <w:rsid w:val="00E31C25"/>
    <w:rsid w:val="00E322DE"/>
    <w:rsid w:val="00E348CE"/>
    <w:rsid w:val="00E3551D"/>
    <w:rsid w:val="00E358AD"/>
    <w:rsid w:val="00E360C1"/>
    <w:rsid w:val="00E36298"/>
    <w:rsid w:val="00E369F2"/>
    <w:rsid w:val="00E37FE2"/>
    <w:rsid w:val="00E4251B"/>
    <w:rsid w:val="00E43690"/>
    <w:rsid w:val="00E45212"/>
    <w:rsid w:val="00E45C24"/>
    <w:rsid w:val="00E4768A"/>
    <w:rsid w:val="00E506C1"/>
    <w:rsid w:val="00E523C3"/>
    <w:rsid w:val="00E5549E"/>
    <w:rsid w:val="00E5596C"/>
    <w:rsid w:val="00E57AAA"/>
    <w:rsid w:val="00E63330"/>
    <w:rsid w:val="00E65AC7"/>
    <w:rsid w:val="00E66BC4"/>
    <w:rsid w:val="00E705D0"/>
    <w:rsid w:val="00E71B71"/>
    <w:rsid w:val="00E7255A"/>
    <w:rsid w:val="00E7358D"/>
    <w:rsid w:val="00E73719"/>
    <w:rsid w:val="00E75356"/>
    <w:rsid w:val="00E77F5A"/>
    <w:rsid w:val="00E84A00"/>
    <w:rsid w:val="00E8596E"/>
    <w:rsid w:val="00E863AB"/>
    <w:rsid w:val="00E959C9"/>
    <w:rsid w:val="00E97855"/>
    <w:rsid w:val="00E97BBD"/>
    <w:rsid w:val="00EA1BD0"/>
    <w:rsid w:val="00EA569A"/>
    <w:rsid w:val="00EA71E3"/>
    <w:rsid w:val="00EB5E2C"/>
    <w:rsid w:val="00EC4A87"/>
    <w:rsid w:val="00EC64D4"/>
    <w:rsid w:val="00EC6A2A"/>
    <w:rsid w:val="00EC6A31"/>
    <w:rsid w:val="00ED0856"/>
    <w:rsid w:val="00ED0D30"/>
    <w:rsid w:val="00EE1A3E"/>
    <w:rsid w:val="00EE495F"/>
    <w:rsid w:val="00EE4E47"/>
    <w:rsid w:val="00EE66BE"/>
    <w:rsid w:val="00EE6700"/>
    <w:rsid w:val="00EE7787"/>
    <w:rsid w:val="00EF0C58"/>
    <w:rsid w:val="00EF216B"/>
    <w:rsid w:val="00EF4EF3"/>
    <w:rsid w:val="00EF5C8C"/>
    <w:rsid w:val="00EF5D49"/>
    <w:rsid w:val="00F010A2"/>
    <w:rsid w:val="00F01FA9"/>
    <w:rsid w:val="00F04EF3"/>
    <w:rsid w:val="00F05A8D"/>
    <w:rsid w:val="00F10D27"/>
    <w:rsid w:val="00F13637"/>
    <w:rsid w:val="00F13E0B"/>
    <w:rsid w:val="00F14733"/>
    <w:rsid w:val="00F15294"/>
    <w:rsid w:val="00F16251"/>
    <w:rsid w:val="00F17B46"/>
    <w:rsid w:val="00F221AA"/>
    <w:rsid w:val="00F22220"/>
    <w:rsid w:val="00F2244C"/>
    <w:rsid w:val="00F22E3A"/>
    <w:rsid w:val="00F2662B"/>
    <w:rsid w:val="00F267F5"/>
    <w:rsid w:val="00F26BE1"/>
    <w:rsid w:val="00F32684"/>
    <w:rsid w:val="00F32BF5"/>
    <w:rsid w:val="00F33935"/>
    <w:rsid w:val="00F33E9A"/>
    <w:rsid w:val="00F34D2E"/>
    <w:rsid w:val="00F37AB4"/>
    <w:rsid w:val="00F414BC"/>
    <w:rsid w:val="00F41526"/>
    <w:rsid w:val="00F42687"/>
    <w:rsid w:val="00F45090"/>
    <w:rsid w:val="00F53226"/>
    <w:rsid w:val="00F55347"/>
    <w:rsid w:val="00F56EA2"/>
    <w:rsid w:val="00F6048A"/>
    <w:rsid w:val="00F614AD"/>
    <w:rsid w:val="00F65BED"/>
    <w:rsid w:val="00F70428"/>
    <w:rsid w:val="00F707C4"/>
    <w:rsid w:val="00F70A9E"/>
    <w:rsid w:val="00F715C8"/>
    <w:rsid w:val="00F75E16"/>
    <w:rsid w:val="00F77444"/>
    <w:rsid w:val="00F813E9"/>
    <w:rsid w:val="00F838AA"/>
    <w:rsid w:val="00F8638C"/>
    <w:rsid w:val="00F907DC"/>
    <w:rsid w:val="00F92944"/>
    <w:rsid w:val="00F9597B"/>
    <w:rsid w:val="00F96AB9"/>
    <w:rsid w:val="00FA2EDC"/>
    <w:rsid w:val="00FA597D"/>
    <w:rsid w:val="00FA6EED"/>
    <w:rsid w:val="00FA7613"/>
    <w:rsid w:val="00FB5AA5"/>
    <w:rsid w:val="00FB5BA5"/>
    <w:rsid w:val="00FC3066"/>
    <w:rsid w:val="00FC3417"/>
    <w:rsid w:val="00FC3ACE"/>
    <w:rsid w:val="00FC43D9"/>
    <w:rsid w:val="00FC4E6B"/>
    <w:rsid w:val="00FC4E84"/>
    <w:rsid w:val="00FD2DAE"/>
    <w:rsid w:val="00FD39A4"/>
    <w:rsid w:val="00FD7DC9"/>
    <w:rsid w:val="00FE07AB"/>
    <w:rsid w:val="00FE313E"/>
    <w:rsid w:val="00FE7685"/>
    <w:rsid w:val="00FF1AD2"/>
    <w:rsid w:val="00FF3526"/>
    <w:rsid w:val="00FF3771"/>
    <w:rsid w:val="00FF45C4"/>
    <w:rsid w:val="00FF494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F72406"/>
  <w15:docId w15:val="{21494016-255C-4B91-B6E0-D597DA5F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FA0"/>
    <w:pPr>
      <w:spacing w:after="8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897130"/>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semiHidden/>
    <w:unhideWhenUsed/>
    <w:rsid w:val="0091365A"/>
    <w:rPr>
      <w:sz w:val="20"/>
      <w:szCs w:val="20"/>
    </w:rPr>
  </w:style>
  <w:style w:type="character" w:customStyle="1" w:styleId="CommentTextChar">
    <w:name w:val="Comment Text Char"/>
    <w:basedOn w:val="DefaultParagraphFont"/>
    <w:link w:val="CommentText"/>
    <w:uiPriority w:val="99"/>
    <w:semiHidden/>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TextBox">
    <w:name w:val="TextBox"/>
    <w:basedOn w:val="Normal"/>
    <w:link w:val="TextBoxChar"/>
    <w:qFormat/>
    <w:rsid w:val="00624533"/>
    <w:pPr>
      <w:spacing w:after="120" w:line="288" w:lineRule="auto"/>
    </w:pPr>
    <w:rPr>
      <w:rFonts w:eastAsia="Times New Roman" w:cs="Times New Roman"/>
      <w:b/>
      <w:sz w:val="24"/>
      <w:szCs w:val="24"/>
    </w:rPr>
  </w:style>
  <w:style w:type="character" w:customStyle="1" w:styleId="TextBoxChar">
    <w:name w:val="TextBox Char"/>
    <w:link w:val="TextBox"/>
    <w:rsid w:val="00624533"/>
    <w:rPr>
      <w:rFonts w:ascii="Arial" w:eastAsia="Times New Roman" w:hAnsi="Arial" w:cs="Times New Roman"/>
      <w:b/>
      <w:sz w:val="24"/>
      <w:szCs w:val="24"/>
    </w:rPr>
  </w:style>
  <w:style w:type="character" w:customStyle="1" w:styleId="UnresolvedMention1">
    <w:name w:val="Unresolved Mention1"/>
    <w:basedOn w:val="DefaultParagraphFont"/>
    <w:uiPriority w:val="99"/>
    <w:semiHidden/>
    <w:unhideWhenUsed/>
    <w:rsid w:val="00875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jcq.org.uk/exams-office/general-regulations" TargetMode="External"/><Relationship Id="rId26" Type="http://schemas.openxmlformats.org/officeDocument/2006/relationships/hyperlink" Target="http://www.jcq.org.uk/exams-office/ice---instructions-for-conducting-examinations" TargetMode="External"/><Relationship Id="rId3" Type="http://schemas.openxmlformats.org/officeDocument/2006/relationships/customXml" Target="../customXml/item3.xml"/><Relationship Id="rId21" Type="http://schemas.openxmlformats.org/officeDocument/2006/relationships/hyperlink" Target="http://www.jcq.org.uk/exams-office/general-regulation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jcq.org.uk/exams-office/non-examination-assessments" TargetMode="External"/><Relationship Id="rId25" Type="http://schemas.openxmlformats.org/officeDocument/2006/relationships/hyperlink" Target="http://www.jcq.org.uk/exams-office/ice---instructions-for-conducting-examinations" TargetMode="External"/><Relationship Id="rId2" Type="http://schemas.openxmlformats.org/officeDocument/2006/relationships/customXml" Target="../customXml/item2.xml"/><Relationship Id="rId16" Type="http://schemas.openxmlformats.org/officeDocument/2006/relationships/hyperlink" Target="http://www.jcq.org.uk/exams-office/general-regulations" TargetMode="External"/><Relationship Id="rId20" Type="http://schemas.openxmlformats.org/officeDocument/2006/relationships/hyperlink" Target="http://www.jcq.org.uk/exams-office/general-regulations" TargetMode="External"/><Relationship Id="rId29" Type="http://schemas.openxmlformats.org/officeDocument/2006/relationships/hyperlink" Target="http://www.jcq.org.uk/exams-office/ice---instructions-for-conducting-examina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jcq.org.uk/exams-office/general-regulation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jcq.org.uk/exams-office/post-results-services" TargetMode="External"/><Relationship Id="rId23" Type="http://schemas.openxmlformats.org/officeDocument/2006/relationships/hyperlink" Target="https://www.gov.uk/government/publications/dispatch-of-exam-scripts-yellow-label-service/dispatch-of-exam-scripts-guide" TargetMode="External"/><Relationship Id="rId28" Type="http://schemas.openxmlformats.org/officeDocument/2006/relationships/hyperlink" Target="http://www.jcq.org.uk/exams-office/ice---instructions-for-conducting-examinations" TargetMode="External"/><Relationship Id="rId10" Type="http://schemas.openxmlformats.org/officeDocument/2006/relationships/footnotes" Target="footnotes.xml"/><Relationship Id="rId19" Type="http://schemas.openxmlformats.org/officeDocument/2006/relationships/hyperlink" Target="http://www.jcq.org.uk/exams-office/general-regulation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cq.org.uk/exams-office/ice---instructions-for-conducting-examinations" TargetMode="External"/><Relationship Id="rId22" Type="http://schemas.openxmlformats.org/officeDocument/2006/relationships/hyperlink" Target="http://www.jcq.org.uk/exams-office/general-regulations" TargetMode="External"/><Relationship Id="rId27" Type="http://schemas.openxmlformats.org/officeDocument/2006/relationships/hyperlink" Target="http://www.jcq.org.uk/exams-office/post-results-services" TargetMode="External"/><Relationship Id="rId30" Type="http://schemas.openxmlformats.org/officeDocument/2006/relationships/hyperlink" Target="http://www.jcq.org.uk/exams-office/ice---instructions-for-conducting-exa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2015/16</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F8D3B7ECE55F24DAB60B7C735A5997C" ma:contentTypeVersion="6" ma:contentTypeDescription="Create a new document." ma:contentTypeScope="" ma:versionID="f83afddf633889626525f80ec60d5296">
  <xsd:schema xmlns:xsd="http://www.w3.org/2001/XMLSchema" xmlns:xs="http://www.w3.org/2001/XMLSchema" xmlns:p="http://schemas.microsoft.com/office/2006/metadata/properties" xmlns:ns2="60b98eed-d31d-4370-9bd7-21474b557544" targetNamespace="http://schemas.microsoft.com/office/2006/metadata/properties" ma:root="true" ma:fieldsID="be9c1307585e3893c3a9dfd5ca92c6cc" ns2:_="">
    <xsd:import namespace="60b98eed-d31d-4370-9bd7-21474b5575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98eed-d31d-4370-9bd7-21474b557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57218F-8EC0-4EA5-8283-16D484068B42}">
  <ds:schemaRef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60b98eed-d31d-4370-9bd7-21474b557544"/>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074510E-B877-457C-BE3E-B6E9CE20C6ED}">
  <ds:schemaRefs>
    <ds:schemaRef ds:uri="http://schemas.openxmlformats.org/officeDocument/2006/bibliography"/>
  </ds:schemaRefs>
</ds:datastoreItem>
</file>

<file path=customXml/itemProps4.xml><?xml version="1.0" encoding="utf-8"?>
<ds:datastoreItem xmlns:ds="http://schemas.openxmlformats.org/officeDocument/2006/customXml" ds:itemID="{09380D09-4216-406A-A512-C8168C852109}">
  <ds:schemaRefs>
    <ds:schemaRef ds:uri="http://schemas.microsoft.com/sharepoint/v3/contenttype/forms"/>
  </ds:schemaRefs>
</ds:datastoreItem>
</file>

<file path=customXml/itemProps5.xml><?xml version="1.0" encoding="utf-8"?>
<ds:datastoreItem xmlns:ds="http://schemas.openxmlformats.org/officeDocument/2006/customXml" ds:itemID="{51D7B1D9-62B0-4DEC-9D64-21053C6E3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98eed-d31d-4370-9bd7-21474b557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Exams archiving policy</vt:lpstr>
    </vt:vector>
  </TitlesOfParts>
  <Company>Institute of Education</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Exams archiving policy</dc:title>
  <dc:subject>This policy is reviewed annually to ensure compliance with current regulations</dc:subject>
  <dc:creator>localuser</dc:creator>
  <cp:keywords/>
  <dc:description/>
  <cp:lastModifiedBy>J Bishell</cp:lastModifiedBy>
  <cp:revision>2</cp:revision>
  <cp:lastPrinted>2020-01-24T10:50:00Z</cp:lastPrinted>
  <dcterms:created xsi:type="dcterms:W3CDTF">2023-11-21T15:32:00Z</dcterms:created>
  <dcterms:modified xsi:type="dcterms:W3CDTF">2023-11-21T15:32:00Z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0x0101004F8D3B7ECE55F24DAB60B7C735A5997C</vt:lpwstr>
  </property>
  <property fmtid="{D5CDD505-2E9C-101B-9397-08002B2CF9AE}" pid="3" name="Order">
    <vt:r8>281900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ColorTag">
    <vt:lpwstr/>
  </property>
  <property fmtid="{D5CDD505-2E9C-101B-9397-08002B2CF9AE}" pid="12" name="_ExtendedDescription">
    <vt:lpwstr/>
  </property>
  <property fmtid="{D5CDD505-2E9C-101B-9397-08002B2CF9AE}" pid="13" name="MediaServiceImageTags">
    <vt:lpwstr/>
  </property>
</Properties>
</file>